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9" w:rsidRDefault="00B70E1D" w:rsidP="00B70E1D">
      <w:pPr>
        <w:pStyle w:val="Heading1"/>
      </w:pPr>
      <w:r>
        <w:t xml:space="preserve">Case </w:t>
      </w:r>
    </w:p>
    <w:p w:rsidR="00B70E1D" w:rsidRDefault="00B70E1D" w:rsidP="00B70E1D">
      <w:pPr>
        <w:pStyle w:val="Heading2"/>
      </w:pPr>
      <w:r>
        <w:lastRenderedPageBreak/>
        <w:t>1ac</w:t>
      </w:r>
    </w:p>
    <w:p w:rsidR="00B70E1D" w:rsidRPr="00FA35FA" w:rsidRDefault="00B70E1D" w:rsidP="00B70E1D">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 xml:space="preserve">Observation 1 is the status quo – </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Federal fracking re</w:t>
      </w:r>
      <w:r>
        <w:rPr>
          <w:rFonts w:ascii="Arial" w:eastAsia="Times New Roman" w:hAnsi="Arial"/>
          <w:b/>
          <w:bCs/>
          <w:i/>
          <w:iCs/>
          <w:sz w:val="26"/>
        </w:rPr>
        <w:t>strictions</w:t>
      </w:r>
      <w:r w:rsidRPr="00FA35FA">
        <w:rPr>
          <w:rFonts w:ascii="Arial" w:eastAsia="Times New Roman" w:hAnsi="Arial"/>
          <w:b/>
          <w:bCs/>
          <w:i/>
          <w:iCs/>
          <w:sz w:val="26"/>
        </w:rPr>
        <w:t xml:space="preserve"> are overlapping, impose unnecessary costs and </w:t>
      </w:r>
      <w:r w:rsidRPr="00FA35FA">
        <w:rPr>
          <w:rFonts w:ascii="Arial" w:eastAsia="Times New Roman" w:hAnsi="Arial"/>
          <w:b/>
          <w:bCs/>
          <w:i/>
          <w:iCs/>
          <w:sz w:val="26"/>
          <w:u w:val="single"/>
        </w:rPr>
        <w:t>stifle investment</w:t>
      </w:r>
      <w:r w:rsidRPr="005335A6">
        <w:rPr>
          <w:rFonts w:ascii="Arial" w:eastAsia="Times New Roman" w:hAnsi="Arial"/>
          <w:b/>
          <w:bCs/>
          <w:i/>
          <w:iCs/>
          <w:sz w:val="26"/>
        </w:rPr>
        <w:t xml:space="preserve">, </w:t>
      </w:r>
      <w:r>
        <w:rPr>
          <w:rFonts w:ascii="Arial" w:eastAsia="Times New Roman" w:hAnsi="Arial"/>
          <w:b/>
          <w:bCs/>
          <w:i/>
          <w:iCs/>
          <w:sz w:val="26"/>
        </w:rPr>
        <w:t>causing massive price spikes and decreased production</w:t>
      </w:r>
      <w:r w:rsidRPr="00FA35FA">
        <w:rPr>
          <w:rFonts w:ascii="Arial" w:eastAsia="Times New Roman" w:hAnsi="Arial"/>
          <w:b/>
          <w:bCs/>
          <w:i/>
          <w:iCs/>
          <w:sz w:val="26"/>
        </w:rPr>
        <w:t>– Specifically:</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A) EPA’s air pollution restrictions</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Pyle ‘12</w:t>
      </w:r>
    </w:p>
    <w:p w:rsidR="00B70E1D" w:rsidRPr="00FA35FA" w:rsidRDefault="00B70E1D" w:rsidP="00B70E1D">
      <w:pPr>
        <w:rPr>
          <w:rFonts w:eastAsia="Calibri"/>
        </w:rPr>
      </w:pPr>
      <w:r w:rsidRPr="00FA35FA">
        <w:rPr>
          <w:rFonts w:eastAsia="Calibri"/>
        </w:rPr>
        <w:t>Thomas J. Pyle, President, Institute for Energy Research (IER), National Journal, 4-23-12, Regulating Natural Gas: What's the Right Balance</w:t>
      </w:r>
      <w:proofErr w:type="gramStart"/>
      <w:r w:rsidRPr="00FA35FA">
        <w:rPr>
          <w:rFonts w:eastAsia="Calibri"/>
        </w:rPr>
        <w:t>?,</w:t>
      </w:r>
      <w:proofErr w:type="gramEnd"/>
      <w:r w:rsidRPr="00FA35FA">
        <w:rPr>
          <w:rFonts w:eastAsia="Calibri"/>
        </w:rPr>
        <w:t xml:space="preserve"> </w:t>
      </w:r>
      <w:hyperlink r:id="rId8" w:history="1">
        <w:r w:rsidRPr="00FA35FA">
          <w:rPr>
            <w:rFonts w:eastAsia="Calibri"/>
          </w:rPr>
          <w:t>http://energy.nationaljournal.com/2012/04/regulating-natural-gas-whats-t.php</w:t>
        </w:r>
      </w:hyperlink>
      <w:r w:rsidRPr="00FA35FA">
        <w:rPr>
          <w:rFonts w:eastAsia="Calibri"/>
        </w:rPr>
        <w:t>, jj</w:t>
      </w:r>
    </w:p>
    <w:p w:rsidR="00B70E1D" w:rsidRPr="00FA35FA" w:rsidRDefault="00B70E1D" w:rsidP="00B70E1D">
      <w:pPr>
        <w:rPr>
          <w:rFonts w:eastAsia="Calibri"/>
        </w:rPr>
      </w:pPr>
    </w:p>
    <w:p w:rsidR="00B70E1D" w:rsidRPr="00FA35FA" w:rsidRDefault="00B70E1D" w:rsidP="00B70E1D">
      <w:pPr>
        <w:rPr>
          <w:rFonts w:eastAsia="Calibri"/>
          <w:b/>
          <w:i/>
          <w:iCs/>
          <w:sz w:val="26"/>
          <w:u w:val="single"/>
          <w:bdr w:val="single" w:sz="18" w:space="0" w:color="auto" w:frame="1"/>
        </w:rPr>
      </w:pPr>
      <w:r w:rsidRPr="00FA35FA">
        <w:rPr>
          <w:rFonts w:eastAsia="Calibri"/>
          <w:b/>
          <w:i/>
          <w:iCs/>
          <w:sz w:val="26"/>
          <w:u w:val="single"/>
          <w:bdr w:val="single" w:sz="18" w:space="0" w:color="auto" w:frame="1"/>
        </w:rPr>
        <w:t>EPA's Flawed Rule Warrants Scrutiny</w:t>
      </w:r>
    </w:p>
    <w:p w:rsidR="00B70E1D" w:rsidRPr="00FA35FA" w:rsidRDefault="00B70E1D" w:rsidP="00B70E1D">
      <w:pPr>
        <w:rPr>
          <w:rFonts w:ascii="Times New Roman" w:hAnsi="Times New Roman"/>
          <w:b/>
          <w:bCs/>
          <w:u w:val="single"/>
        </w:rPr>
      </w:pPr>
      <w:r w:rsidRPr="00FA35FA">
        <w:rPr>
          <w:rFonts w:ascii="Times New Roman" w:hAnsi="Times New Roman"/>
          <w:b/>
          <w:bCs/>
          <w:highlight w:val="cyan"/>
          <w:u w:val="single"/>
        </w:rPr>
        <w:t>EPA’s</w:t>
      </w:r>
      <w:r w:rsidRPr="00FA35FA">
        <w:rPr>
          <w:rFonts w:ascii="Times New Roman" w:hAnsi="Times New Roman"/>
          <w:b/>
          <w:bCs/>
          <w:u w:val="single"/>
        </w:rPr>
        <w:t xml:space="preserve"> proposed </w:t>
      </w:r>
      <w:r w:rsidRPr="00FA35FA">
        <w:rPr>
          <w:rFonts w:ascii="Times New Roman" w:hAnsi="Times New Roman"/>
          <w:b/>
          <w:bCs/>
          <w:highlight w:val="cyan"/>
          <w:u w:val="single"/>
        </w:rPr>
        <w:t>rule,</w:t>
      </w:r>
      <w:r w:rsidRPr="00FA35FA">
        <w:rPr>
          <w:rFonts w:ascii="Times New Roman" w:hAnsi="Times New Roman"/>
          <w:b/>
          <w:bCs/>
          <w:u w:val="single"/>
        </w:rPr>
        <w:t xml:space="preserve"> called</w:t>
      </w:r>
      <w:r w:rsidRPr="00FA35FA">
        <w:rPr>
          <w:rFonts w:eastAsia="Calibri"/>
          <w:sz w:val="16"/>
        </w:rPr>
        <w:t xml:space="preserve"> “Oil and Natural Gas Sector: </w:t>
      </w:r>
      <w:r w:rsidRPr="00FA35FA">
        <w:rPr>
          <w:b/>
          <w:i/>
          <w:iCs/>
          <w:sz w:val="24"/>
          <w:u w:val="single"/>
          <w:bdr w:val="single" w:sz="18" w:space="0" w:color="auto" w:frame="1"/>
        </w:rPr>
        <w:t>N</w:t>
      </w:r>
      <w:r w:rsidRPr="00FA35FA">
        <w:rPr>
          <w:rFonts w:ascii="Times New Roman" w:hAnsi="Times New Roman"/>
          <w:b/>
          <w:bCs/>
          <w:u w:val="single"/>
        </w:rPr>
        <w:t xml:space="preserve">ew </w:t>
      </w:r>
      <w:r w:rsidRPr="00FA35FA">
        <w:rPr>
          <w:b/>
          <w:i/>
          <w:iCs/>
          <w:sz w:val="24"/>
          <w:u w:val="single"/>
          <w:bdr w:val="single" w:sz="18" w:space="0" w:color="auto" w:frame="1"/>
        </w:rPr>
        <w:t>S</w:t>
      </w:r>
      <w:r w:rsidRPr="00FA35FA">
        <w:rPr>
          <w:rFonts w:ascii="Times New Roman" w:hAnsi="Times New Roman"/>
          <w:b/>
          <w:bCs/>
          <w:u w:val="single"/>
        </w:rPr>
        <w:t xml:space="preserve">ource </w:t>
      </w:r>
      <w:r w:rsidRPr="00FA35FA">
        <w:rPr>
          <w:b/>
          <w:i/>
          <w:iCs/>
          <w:sz w:val="24"/>
          <w:u w:val="single"/>
          <w:bdr w:val="single" w:sz="18" w:space="0" w:color="auto" w:frame="1"/>
        </w:rPr>
        <w:t>P</w:t>
      </w:r>
      <w:r w:rsidRPr="00FA35FA">
        <w:rPr>
          <w:rFonts w:ascii="Times New Roman" w:hAnsi="Times New Roman"/>
          <w:b/>
          <w:bCs/>
          <w:u w:val="single"/>
        </w:rPr>
        <w:t xml:space="preserve">erformance </w:t>
      </w:r>
      <w:r w:rsidRPr="00FA35FA">
        <w:rPr>
          <w:b/>
          <w:i/>
          <w:iCs/>
          <w:sz w:val="24"/>
          <w:u w:val="single"/>
          <w:bdr w:val="single" w:sz="18" w:space="0" w:color="auto" w:frame="1"/>
        </w:rPr>
        <w:t>S</w:t>
      </w:r>
      <w:r w:rsidRPr="00FA35FA">
        <w:rPr>
          <w:rFonts w:ascii="Times New Roman" w:hAnsi="Times New Roman"/>
          <w:b/>
          <w:bCs/>
          <w:u w:val="single"/>
        </w:rPr>
        <w:t>tandards</w:t>
      </w:r>
      <w:r w:rsidRPr="00FA35FA">
        <w:rPr>
          <w:rFonts w:eastAsia="Calibri"/>
          <w:sz w:val="16"/>
        </w:rPr>
        <w:t xml:space="preserve"> </w:t>
      </w:r>
      <w:r w:rsidRPr="00FA35FA">
        <w:rPr>
          <w:rFonts w:ascii="Times New Roman" w:hAnsi="Times New Roman"/>
          <w:b/>
          <w:bCs/>
          <w:szCs w:val="20"/>
          <w:u w:val="single"/>
        </w:rPr>
        <w:t xml:space="preserve">and </w:t>
      </w:r>
      <w:r w:rsidRPr="00FA35FA">
        <w:rPr>
          <w:b/>
          <w:i/>
          <w:iCs/>
          <w:sz w:val="24"/>
          <w:u w:val="single"/>
          <w:bdr w:val="single" w:sz="18" w:space="0" w:color="auto" w:frame="1"/>
        </w:rPr>
        <w:t>N</w:t>
      </w:r>
      <w:r w:rsidRPr="00FA35FA">
        <w:rPr>
          <w:rFonts w:ascii="Times New Roman" w:hAnsi="Times New Roman"/>
          <w:b/>
          <w:bCs/>
          <w:szCs w:val="20"/>
          <w:u w:val="single"/>
        </w:rPr>
        <w:t xml:space="preserve">ational </w:t>
      </w:r>
      <w:r w:rsidRPr="00FA35FA">
        <w:rPr>
          <w:b/>
          <w:i/>
          <w:iCs/>
          <w:sz w:val="24"/>
          <w:u w:val="single"/>
          <w:bdr w:val="single" w:sz="18" w:space="0" w:color="auto" w:frame="1"/>
        </w:rPr>
        <w:t>E</w:t>
      </w:r>
      <w:r w:rsidRPr="00FA35FA">
        <w:rPr>
          <w:rFonts w:ascii="Times New Roman" w:hAnsi="Times New Roman"/>
          <w:b/>
          <w:bCs/>
          <w:szCs w:val="20"/>
          <w:u w:val="single"/>
        </w:rPr>
        <w:t xml:space="preserve">mission </w:t>
      </w:r>
      <w:r w:rsidRPr="00FA35FA">
        <w:rPr>
          <w:b/>
          <w:i/>
          <w:iCs/>
          <w:sz w:val="24"/>
          <w:u w:val="single"/>
          <w:bdr w:val="single" w:sz="18" w:space="0" w:color="auto" w:frame="1"/>
        </w:rPr>
        <w:t>S</w:t>
      </w:r>
      <w:r w:rsidRPr="00FA35FA">
        <w:rPr>
          <w:rFonts w:ascii="Times New Roman" w:hAnsi="Times New Roman"/>
          <w:b/>
          <w:bCs/>
          <w:szCs w:val="20"/>
          <w:u w:val="single"/>
        </w:rPr>
        <w:t xml:space="preserve">tandards for </w:t>
      </w:r>
      <w:r w:rsidRPr="00FA35FA">
        <w:rPr>
          <w:b/>
          <w:i/>
          <w:iCs/>
          <w:sz w:val="24"/>
          <w:u w:val="single"/>
          <w:bdr w:val="single" w:sz="18" w:space="0" w:color="auto" w:frame="1"/>
        </w:rPr>
        <w:t>H</w:t>
      </w:r>
      <w:r w:rsidRPr="00FA35FA">
        <w:rPr>
          <w:rFonts w:ascii="Times New Roman" w:hAnsi="Times New Roman"/>
          <w:b/>
          <w:bCs/>
          <w:szCs w:val="20"/>
          <w:u w:val="single"/>
        </w:rPr>
        <w:t xml:space="preserve">azardous </w:t>
      </w:r>
      <w:r w:rsidRPr="00FA35FA">
        <w:rPr>
          <w:b/>
          <w:i/>
          <w:iCs/>
          <w:sz w:val="24"/>
          <w:u w:val="single"/>
          <w:bdr w:val="single" w:sz="18" w:space="0" w:color="auto" w:frame="1"/>
        </w:rPr>
        <w:t>A</w:t>
      </w:r>
      <w:r w:rsidRPr="00FA35FA">
        <w:rPr>
          <w:rFonts w:ascii="Times New Roman" w:hAnsi="Times New Roman"/>
          <w:b/>
          <w:bCs/>
          <w:szCs w:val="20"/>
          <w:u w:val="single"/>
        </w:rPr>
        <w:t xml:space="preserve">ir </w:t>
      </w:r>
      <w:r w:rsidRPr="00FA35FA">
        <w:rPr>
          <w:b/>
          <w:i/>
          <w:iCs/>
          <w:sz w:val="24"/>
          <w:u w:val="single"/>
          <w:bdr w:val="single" w:sz="18" w:space="0" w:color="auto" w:frame="1"/>
        </w:rPr>
        <w:t>P</w:t>
      </w:r>
      <w:r w:rsidRPr="00FA35FA">
        <w:rPr>
          <w:rFonts w:ascii="Times New Roman" w:hAnsi="Times New Roman"/>
          <w:b/>
          <w:bCs/>
          <w:szCs w:val="20"/>
          <w:u w:val="single"/>
        </w:rPr>
        <w:t>ollutants Reviews</w:t>
      </w:r>
      <w:r w:rsidRPr="00FA35FA">
        <w:rPr>
          <w:rFonts w:eastAsia="Calibri"/>
          <w:sz w:val="16"/>
        </w:rPr>
        <w:t xml:space="preserve">,” was first proposed as a result of a deal with environmental groups and </w:t>
      </w:r>
      <w:r w:rsidRPr="00FA35FA">
        <w:rPr>
          <w:rFonts w:ascii="Times New Roman" w:hAnsi="Times New Roman"/>
          <w:b/>
          <w:bCs/>
          <w:highlight w:val="cyan"/>
          <w:u w:val="single"/>
        </w:rPr>
        <w:t xml:space="preserve">will bring </w:t>
      </w:r>
      <w:r w:rsidRPr="00FA35FA">
        <w:rPr>
          <w:rFonts w:ascii="Times New Roman" w:hAnsi="Times New Roman"/>
          <w:b/>
          <w:bCs/>
          <w:u w:val="single"/>
        </w:rPr>
        <w:t xml:space="preserve">several </w:t>
      </w:r>
      <w:r w:rsidRPr="00FA35FA">
        <w:rPr>
          <w:rFonts w:ascii="Times New Roman" w:hAnsi="Times New Roman"/>
          <w:b/>
          <w:bCs/>
          <w:highlight w:val="cyan"/>
          <w:u w:val="single"/>
        </w:rPr>
        <w:t xml:space="preserve">sources </w:t>
      </w:r>
      <w:r w:rsidRPr="00FA35FA">
        <w:rPr>
          <w:rFonts w:ascii="Times New Roman" w:hAnsi="Times New Roman"/>
          <w:b/>
          <w:bCs/>
          <w:u w:val="single"/>
        </w:rPr>
        <w:t xml:space="preserve">that have never been subject to federal regulation before </w:t>
      </w:r>
      <w:r w:rsidRPr="00FA35FA">
        <w:rPr>
          <w:rFonts w:ascii="Times New Roman" w:hAnsi="Times New Roman"/>
          <w:b/>
          <w:bCs/>
          <w:highlight w:val="cyan"/>
          <w:u w:val="single"/>
        </w:rPr>
        <w:t>under the yoke of the agency</w:t>
      </w:r>
      <w:r w:rsidRPr="00FA35FA">
        <w:rPr>
          <w:rFonts w:ascii="Times New Roman" w:hAnsi="Times New Roman"/>
          <w:b/>
          <w:bCs/>
          <w:u w:val="single"/>
        </w:rPr>
        <w:t>.</w:t>
      </w:r>
      <w:r w:rsidRPr="00FA35FA">
        <w:rPr>
          <w:rFonts w:eastAsia="Calibri"/>
          <w:sz w:val="16"/>
        </w:rPr>
        <w:t xml:space="preserve"> In amending the NSPS and NESHAP standards in its rule, </w:t>
      </w:r>
      <w:r w:rsidRPr="00FA35FA">
        <w:rPr>
          <w:rFonts w:ascii="Times New Roman" w:hAnsi="Times New Roman"/>
          <w:b/>
          <w:bCs/>
          <w:u w:val="single"/>
        </w:rPr>
        <w:t>the EPA will bring an estimated 1.1 million wells that are already producing oil and gas under regulation, as well as 500,000 existing gas wells and the 11,400 new gas wells being drilled each year.</w:t>
      </w:r>
      <w:r w:rsidRPr="00FA35FA">
        <w:rPr>
          <w:rFonts w:eastAsia="Calibri"/>
          <w:sz w:val="16"/>
        </w:rPr>
        <w:t xml:space="preserve"> </w:t>
      </w:r>
      <w:r w:rsidRPr="00FA35FA">
        <w:rPr>
          <w:rFonts w:ascii="Times New Roman" w:hAnsi="Times New Roman"/>
          <w:b/>
          <w:bCs/>
          <w:u w:val="single"/>
        </w:rPr>
        <w:t>The proposed rules also apply to approximately 600 natural gas processing plants, 3,000 compressor stations and 1.5 million miles of pipelines.</w:t>
      </w:r>
      <w:r w:rsidRPr="00FA35FA">
        <w:rPr>
          <w:rFonts w:eastAsia="Calibri"/>
          <w:sz w:val="16"/>
        </w:rPr>
        <w:t xml:space="preserve"> The problems with EPA’s rationale for wanting to bring these new sources under regulation are numerous. For example, although the proposed rules do not purport to regulate methane emissions, EPA states that the rule will yield about $1.6 billion in health and environmental benefits by reducing methane. However, according to a 2011 study by IHS-CERA, </w:t>
      </w:r>
      <w:proofErr w:type="gramStart"/>
      <w:r w:rsidRPr="00FA35FA">
        <w:rPr>
          <w:rFonts w:ascii="Times New Roman" w:hAnsi="Times New Roman"/>
          <w:b/>
          <w:bCs/>
          <w:highlight w:val="cyan"/>
          <w:u w:val="single"/>
        </w:rPr>
        <w:t>EPA’s analysis</w:t>
      </w:r>
      <w:r w:rsidRPr="00FA35FA">
        <w:rPr>
          <w:rFonts w:ascii="Times New Roman" w:hAnsi="Times New Roman"/>
          <w:b/>
          <w:bCs/>
          <w:u w:val="single"/>
        </w:rPr>
        <w:t xml:space="preserve"> of how much methane is emitted by drilling</w:t>
      </w:r>
      <w:proofErr w:type="gramEnd"/>
      <w:r w:rsidRPr="00FA35FA">
        <w:rPr>
          <w:rFonts w:ascii="Times New Roman" w:hAnsi="Times New Roman"/>
          <w:b/>
          <w:bCs/>
          <w:u w:val="single"/>
        </w:rPr>
        <w:t xml:space="preserve"> and completing unconventional gas wells “lacks rigor” and “</w:t>
      </w:r>
      <w:r w:rsidRPr="00FA35FA">
        <w:rPr>
          <w:rFonts w:ascii="Times New Roman" w:hAnsi="Times New Roman"/>
          <w:b/>
          <w:bCs/>
          <w:highlight w:val="cyan"/>
          <w:u w:val="single"/>
        </w:rPr>
        <w:t>is at odds with industry practice</w:t>
      </w:r>
      <w:r w:rsidRPr="00FA35FA">
        <w:rPr>
          <w:rFonts w:ascii="Times New Roman" w:hAnsi="Times New Roman"/>
          <w:b/>
          <w:bCs/>
          <w:u w:val="single"/>
        </w:rPr>
        <w:t xml:space="preserve"> and with health and safety considerations at the well site.” </w:t>
      </w:r>
      <w:r w:rsidRPr="00FA35FA">
        <w:rPr>
          <w:rFonts w:eastAsia="Calibri"/>
          <w:sz w:val="16"/>
        </w:rPr>
        <w:t xml:space="preserve">Namely, IHS-CERA found that </w:t>
      </w:r>
      <w:r w:rsidRPr="00FA35FA">
        <w:rPr>
          <w:rFonts w:ascii="Times New Roman" w:hAnsi="Times New Roman"/>
          <w:b/>
          <w:bCs/>
          <w:u w:val="single"/>
        </w:rPr>
        <w:t>EPA based its methane emissions estimates on just four unaudited data points, “each of which was generated on the basis on multiple assumptions and rounded to the nearest hundred, thousand, or ten thousand million cubic feet prior to averaging</w:t>
      </w:r>
      <w:r w:rsidRPr="00FA35FA">
        <w:rPr>
          <w:rFonts w:eastAsia="Calibri"/>
          <w:sz w:val="16"/>
        </w:rPr>
        <w:t xml:space="preserve">.” Three of these data points describe methane that was captured for sale, rather than methane that was emitted. </w:t>
      </w:r>
      <w:r w:rsidRPr="00FA35FA">
        <w:rPr>
          <w:rFonts w:ascii="Times New Roman" w:hAnsi="Times New Roman"/>
          <w:b/>
          <w:bCs/>
          <w:u w:val="single"/>
        </w:rPr>
        <w:t>EPA also incorrectly made the assumption that all gas produced during well completions is vented into the atmosphere, rather than flared, unless it is required by state regulation</w:t>
      </w:r>
      <w:r w:rsidRPr="00FA35FA">
        <w:rPr>
          <w:rFonts w:eastAsia="Calibri"/>
          <w:sz w:val="16"/>
        </w:rPr>
        <w:t xml:space="preserve">. However, </w:t>
      </w:r>
      <w:r w:rsidRPr="00FA35FA">
        <w:rPr>
          <w:rFonts w:ascii="Times New Roman" w:hAnsi="Times New Roman"/>
          <w:b/>
          <w:bCs/>
          <w:u w:val="single"/>
        </w:rPr>
        <w:t xml:space="preserve">the study notes that cold venting of methane into the atmosphere is not </w:t>
      </w:r>
      <w:proofErr w:type="gramStart"/>
      <w:r w:rsidRPr="00FA35FA">
        <w:rPr>
          <w:rFonts w:ascii="Times New Roman" w:hAnsi="Times New Roman"/>
          <w:b/>
          <w:bCs/>
          <w:u w:val="single"/>
        </w:rPr>
        <w:t>standard</w:t>
      </w:r>
      <w:proofErr w:type="gramEnd"/>
      <w:r w:rsidRPr="00FA35FA">
        <w:rPr>
          <w:rFonts w:ascii="Times New Roman" w:hAnsi="Times New Roman"/>
          <w:b/>
          <w:bCs/>
          <w:u w:val="single"/>
        </w:rPr>
        <w:t xml:space="preserve"> industry practice</w:t>
      </w:r>
      <w:r w:rsidRPr="00FA35FA">
        <w:rPr>
          <w:rFonts w:ascii="Times New Roman" w:hAnsi="Times New Roman"/>
          <w:b/>
          <w:bCs/>
          <w:highlight w:val="yellow"/>
          <w:u w:val="single"/>
        </w:rPr>
        <w:t>,</w:t>
      </w:r>
      <w:r w:rsidRPr="00FA35FA">
        <w:rPr>
          <w:rFonts w:ascii="Times New Roman" w:hAnsi="Times New Roman"/>
          <w:b/>
          <w:bCs/>
          <w:u w:val="single"/>
        </w:rPr>
        <w:t xml:space="preserve"> nor would it be acceptable for the safe operation of drilling sites</w:t>
      </w:r>
      <w:r w:rsidRPr="00FA35FA">
        <w:rPr>
          <w:rFonts w:eastAsia="Calibri"/>
          <w:sz w:val="16"/>
        </w:rPr>
        <w:t xml:space="preserve">. Because of these problems, IHS-CERA concluded that </w:t>
      </w:r>
      <w:r w:rsidRPr="00FA35FA">
        <w:rPr>
          <w:rFonts w:ascii="Times New Roman" w:hAnsi="Times New Roman"/>
          <w:b/>
          <w:bCs/>
          <w:u w:val="single"/>
        </w:rPr>
        <w:t xml:space="preserve">the benefits of EPA’s proposed rule are “overstated in terms of reducing air pollution and emissions of GHG,” and indeed, EPA’s analysis does not model the atmospheric temperature impact its rule would have. </w:t>
      </w:r>
      <w:r w:rsidRPr="00FA35FA">
        <w:rPr>
          <w:rFonts w:eastAsia="Calibri"/>
          <w:sz w:val="16"/>
        </w:rPr>
        <w:t xml:space="preserve">Moreover, </w:t>
      </w:r>
      <w:r w:rsidRPr="00FA35FA">
        <w:rPr>
          <w:rFonts w:ascii="Times New Roman" w:hAnsi="Times New Roman"/>
          <w:b/>
          <w:bCs/>
          <w:u w:val="single"/>
        </w:rPr>
        <w:t>by EPA’s own omission, the agency cannot model the public health impacts that would be addressed by its regulations</w:t>
      </w:r>
      <w:r w:rsidRPr="00FA35FA">
        <w:rPr>
          <w:rFonts w:eastAsia="Calibri"/>
          <w:sz w:val="16"/>
        </w:rPr>
        <w:t xml:space="preserve">—although this is supposedly the genesis of the deal it struck with environmental groups. EPA writes, “with the data available, we are not able to provide credible health benefit estimates for the reduction in exposure to [hazardous air pollutants], ozone and [particulate matter] (2.5 microns and less) (PM2.5) for these rules.” Supportive data prior to proposing new regulations should be prerequisite, and the mere assertion that there will be health benefits is insufficient proof that a need exists. According to President Obama’s own Executive Order 13563, the regulatory system must be based on the “best available science,” and EPA’s failure to quantitatively assess the health effects is prima facie evidence that its rule is based on false promises of health benefits. </w:t>
      </w:r>
      <w:r w:rsidRPr="00FA35FA">
        <w:rPr>
          <w:rFonts w:ascii="Times New Roman" w:hAnsi="Times New Roman"/>
          <w:b/>
          <w:bCs/>
          <w:u w:val="single"/>
        </w:rPr>
        <w:t xml:space="preserve">Lastly, </w:t>
      </w:r>
      <w:r w:rsidRPr="00FA35FA">
        <w:rPr>
          <w:rFonts w:ascii="Times New Roman" w:hAnsi="Times New Roman"/>
          <w:b/>
          <w:bCs/>
          <w:highlight w:val="cyan"/>
          <w:u w:val="single"/>
        </w:rPr>
        <w:t>EPA’s rule seems to ignore economic realities</w:t>
      </w:r>
      <w:r w:rsidRPr="00FA35FA">
        <w:rPr>
          <w:rFonts w:eastAsia="Calibri"/>
          <w:sz w:val="16"/>
        </w:rPr>
        <w:t xml:space="preserve"> that seem blatantly obvious to even those unfamiliar with the concept of incentives. For example, the agency claims the capture of 3.4 million tons of recovered natural gas will actually benefit the natural gas industry to the tune of $30 million annually, which will end up offsetting the compliance costs</w:t>
      </w:r>
      <w:r w:rsidRPr="00FA35FA">
        <w:rPr>
          <w:rFonts w:ascii="Times New Roman" w:hAnsi="Times New Roman"/>
          <w:b/>
          <w:bCs/>
          <w:u w:val="single"/>
        </w:rPr>
        <w:t xml:space="preserve">. </w:t>
      </w:r>
      <w:r w:rsidRPr="00FA35FA">
        <w:rPr>
          <w:rFonts w:ascii="Times New Roman" w:hAnsi="Times New Roman"/>
          <w:b/>
          <w:bCs/>
          <w:highlight w:val="cyan"/>
          <w:u w:val="single"/>
        </w:rPr>
        <w:t>If industry can make a profit off of capturing natural gas</w:t>
      </w:r>
      <w:r w:rsidRPr="00FA35FA">
        <w:rPr>
          <w:rFonts w:ascii="Times New Roman" w:hAnsi="Times New Roman"/>
          <w:b/>
          <w:bCs/>
          <w:u w:val="single"/>
        </w:rPr>
        <w:t xml:space="preserve">, however, </w:t>
      </w:r>
      <w:r w:rsidRPr="00FA35FA">
        <w:rPr>
          <w:rFonts w:ascii="Times New Roman" w:hAnsi="Times New Roman"/>
          <w:b/>
          <w:bCs/>
          <w:highlight w:val="cyan"/>
          <w:u w:val="single"/>
        </w:rPr>
        <w:t>why would it need government regulation</w:t>
      </w:r>
      <w:r w:rsidRPr="00FA35FA">
        <w:rPr>
          <w:rFonts w:ascii="Times New Roman" w:hAnsi="Times New Roman"/>
          <w:b/>
          <w:bCs/>
          <w:u w:val="single"/>
        </w:rPr>
        <w:t xml:space="preserve"> to make it do so? It makes no logical sense for companies to </w:t>
      </w:r>
      <w:r w:rsidRPr="00FA35FA">
        <w:rPr>
          <w:rFonts w:ascii="Times New Roman" w:hAnsi="Times New Roman"/>
          <w:b/>
          <w:bCs/>
          <w:u w:val="single"/>
        </w:rPr>
        <w:lastRenderedPageBreak/>
        <w:t>ignore technology that allows them to earn higher profits through efficiency, if it were truly that easy</w:t>
      </w:r>
      <w:r w:rsidRPr="00FA35FA">
        <w:rPr>
          <w:rFonts w:eastAsia="Calibri"/>
          <w:sz w:val="16"/>
        </w:rPr>
        <w:t xml:space="preserve">. In reality, </w:t>
      </w:r>
      <w:r w:rsidRPr="00FA35FA">
        <w:rPr>
          <w:rFonts w:ascii="Times New Roman" w:hAnsi="Times New Roman"/>
          <w:b/>
          <w:bCs/>
          <w:u w:val="single"/>
        </w:rPr>
        <w:t xml:space="preserve">these </w:t>
      </w:r>
      <w:r w:rsidRPr="00FA35FA">
        <w:rPr>
          <w:rFonts w:ascii="Times New Roman" w:hAnsi="Times New Roman"/>
          <w:b/>
          <w:bCs/>
          <w:highlight w:val="cyan"/>
          <w:u w:val="single"/>
        </w:rPr>
        <w:t>rules divert investments from capital and</w:t>
      </w:r>
      <w:r w:rsidRPr="00FA35FA">
        <w:rPr>
          <w:rFonts w:ascii="Times New Roman" w:hAnsi="Times New Roman"/>
          <w:b/>
          <w:bCs/>
          <w:u w:val="single"/>
        </w:rPr>
        <w:t xml:space="preserve"> energy </w:t>
      </w:r>
      <w:r w:rsidRPr="00FA35FA">
        <w:rPr>
          <w:rFonts w:ascii="Times New Roman" w:hAnsi="Times New Roman"/>
          <w:b/>
          <w:bCs/>
          <w:highlight w:val="cyan"/>
          <w:u w:val="single"/>
        </w:rPr>
        <w:t>development into</w:t>
      </w:r>
      <w:r w:rsidRPr="00FA35FA">
        <w:rPr>
          <w:rFonts w:ascii="Times New Roman" w:hAnsi="Times New Roman"/>
          <w:b/>
          <w:bCs/>
          <w:u w:val="single"/>
        </w:rPr>
        <w:t xml:space="preserve"> regulatory </w:t>
      </w:r>
      <w:r w:rsidRPr="00FA35FA">
        <w:rPr>
          <w:rFonts w:ascii="Times New Roman" w:hAnsi="Times New Roman"/>
          <w:b/>
          <w:bCs/>
          <w:highlight w:val="cyan"/>
          <w:u w:val="single"/>
        </w:rPr>
        <w:t>compliance</w:t>
      </w:r>
      <w:r w:rsidRPr="00FA35FA">
        <w:rPr>
          <w:rFonts w:ascii="Times New Roman" w:hAnsi="Times New Roman"/>
          <w:b/>
          <w:bCs/>
          <w:u w:val="single"/>
        </w:rPr>
        <w:t xml:space="preserve"> efforts, </w:t>
      </w:r>
      <w:r w:rsidRPr="00FA35FA">
        <w:rPr>
          <w:rFonts w:ascii="Times New Roman" w:hAnsi="Times New Roman"/>
          <w:b/>
          <w:bCs/>
          <w:highlight w:val="cyan"/>
          <w:u w:val="single"/>
        </w:rPr>
        <w:t>and impose onerous</w:t>
      </w:r>
      <w:r w:rsidRPr="00FA35FA">
        <w:rPr>
          <w:rFonts w:ascii="Times New Roman" w:hAnsi="Times New Roman"/>
          <w:b/>
          <w:bCs/>
          <w:u w:val="single"/>
        </w:rPr>
        <w:t xml:space="preserve"> notification, record keeping, monitoring, reporting, and performance testing </w:t>
      </w:r>
      <w:r w:rsidRPr="00FA35FA">
        <w:rPr>
          <w:rFonts w:ascii="Times New Roman" w:hAnsi="Times New Roman"/>
          <w:b/>
          <w:bCs/>
          <w:highlight w:val="cyan"/>
          <w:u w:val="single"/>
        </w:rPr>
        <w:t>requirements that</w:t>
      </w:r>
      <w:r w:rsidRPr="00FA35FA">
        <w:rPr>
          <w:rFonts w:ascii="Times New Roman" w:hAnsi="Times New Roman"/>
          <w:b/>
          <w:bCs/>
          <w:u w:val="single"/>
        </w:rPr>
        <w:t xml:space="preserve"> industry </w:t>
      </w:r>
      <w:r w:rsidRPr="00FA35FA">
        <w:rPr>
          <w:rFonts w:ascii="Times New Roman" w:hAnsi="Times New Roman"/>
          <w:b/>
          <w:bCs/>
          <w:highlight w:val="cyan"/>
          <w:u w:val="single"/>
        </w:rPr>
        <w:t>will</w:t>
      </w:r>
      <w:r w:rsidRPr="00FA35FA">
        <w:rPr>
          <w:rFonts w:ascii="Times New Roman" w:hAnsi="Times New Roman"/>
          <w:b/>
          <w:bCs/>
          <w:u w:val="single"/>
        </w:rPr>
        <w:t xml:space="preserve"> necessarily </w:t>
      </w:r>
      <w:r w:rsidRPr="00FA35FA">
        <w:rPr>
          <w:rFonts w:ascii="Times New Roman" w:hAnsi="Times New Roman"/>
          <w:b/>
          <w:bCs/>
          <w:highlight w:val="cyan"/>
          <w:u w:val="single"/>
        </w:rPr>
        <w:t>incur costs</w:t>
      </w:r>
      <w:r w:rsidRPr="00FA35FA">
        <w:rPr>
          <w:rFonts w:ascii="Times New Roman" w:hAnsi="Times New Roman"/>
          <w:b/>
          <w:bCs/>
          <w:u w:val="single"/>
        </w:rPr>
        <w:t xml:space="preserve"> to keep up with</w:t>
      </w:r>
      <w:r w:rsidRPr="00FA35FA">
        <w:rPr>
          <w:rFonts w:eastAsia="Calibri"/>
          <w:sz w:val="16"/>
        </w:rPr>
        <w:t xml:space="preserve">. </w:t>
      </w:r>
      <w:r w:rsidRPr="00FA35FA">
        <w:rPr>
          <w:rFonts w:ascii="Times New Roman" w:hAnsi="Times New Roman"/>
          <w:b/>
          <w:bCs/>
          <w:u w:val="single"/>
        </w:rPr>
        <w:t>These costs</w:t>
      </w:r>
      <w:r w:rsidRPr="00FA35FA">
        <w:rPr>
          <w:rFonts w:eastAsia="Calibri"/>
          <w:sz w:val="16"/>
        </w:rPr>
        <w:t xml:space="preserve">, however, </w:t>
      </w:r>
      <w:r w:rsidRPr="00FA35FA">
        <w:rPr>
          <w:rFonts w:ascii="Times New Roman" w:hAnsi="Times New Roman"/>
          <w:b/>
          <w:bCs/>
          <w:u w:val="single"/>
        </w:rPr>
        <w:t>do not figure in EPA’s cost-benefit analysis. These are but a few of the methodological problems that are rife in EPA’s proposed regulations for oil and natural gas well emissions, illustrating that the agency’s broken model cannot be expected to do what it says it will do</w:t>
      </w:r>
      <w:r w:rsidRPr="00FA35FA">
        <w:rPr>
          <w:rFonts w:eastAsia="Calibri"/>
          <w:sz w:val="16"/>
        </w:rPr>
        <w:t xml:space="preserve">. </w:t>
      </w:r>
      <w:r w:rsidRPr="00FA35FA">
        <w:rPr>
          <w:rFonts w:ascii="Times New Roman" w:hAnsi="Times New Roman"/>
          <w:b/>
          <w:bCs/>
          <w:u w:val="single"/>
        </w:rPr>
        <w:t>An infinitely more practical alternative that the agency did not consider would be to continue to make progress through the voluntary programs that already exist to encourage the development of better emissions curbing practices, such at the Natural Gas STAR program overseen by EPA since 1993</w:t>
      </w:r>
      <w:r w:rsidRPr="00FA35FA">
        <w:rPr>
          <w:rFonts w:eastAsia="Calibri"/>
          <w:sz w:val="16"/>
        </w:rPr>
        <w:t xml:space="preserve">. EPA’s own website touts the successes of the program: “Since 1993, the Program's domestic partners have eliminated more than 904 billion cubic feet (Bcf) of methane emissions through the implementation of approximately 150 cost-effective technologies and practices.” </w:t>
      </w:r>
      <w:r w:rsidRPr="00FA35FA">
        <w:rPr>
          <w:rFonts w:ascii="Times New Roman" w:hAnsi="Times New Roman"/>
          <w:b/>
          <w:bCs/>
          <w:u w:val="single"/>
        </w:rPr>
        <w:t xml:space="preserve">These successes in reductions and sequestrations call into question the need for a command and control regime like the one EPA has proposed. </w:t>
      </w:r>
      <w:r w:rsidRPr="00FA35FA">
        <w:rPr>
          <w:rFonts w:eastAsia="Calibri"/>
          <w:sz w:val="16"/>
        </w:rPr>
        <w:t xml:space="preserve">Moreover, through both their proximity to the affected facilities and their intimate knowledge of local resources, </w:t>
      </w:r>
      <w:r w:rsidRPr="00FA35FA">
        <w:rPr>
          <w:rFonts w:ascii="Times New Roman" w:hAnsi="Times New Roman"/>
          <w:b/>
          <w:bCs/>
          <w:highlight w:val="cyan"/>
          <w:u w:val="single"/>
        </w:rPr>
        <w:t>state regulators are in a much better position to regulate</w:t>
      </w:r>
      <w:r w:rsidRPr="00FA35FA">
        <w:rPr>
          <w:rFonts w:ascii="Times New Roman" w:hAnsi="Times New Roman"/>
          <w:b/>
          <w:bCs/>
          <w:u w:val="single"/>
        </w:rPr>
        <w:t xml:space="preserve"> toxic air emissions than a federal agency</w:t>
      </w:r>
      <w:r w:rsidRPr="00FA35FA">
        <w:rPr>
          <w:rFonts w:eastAsia="Calibri"/>
          <w:sz w:val="16"/>
        </w:rPr>
        <w:t>. In testimony before the Senate Energy and Natural Resources Committee, Daniel Yergin, a member of the federal government’s Natural Gas Subcommittee of the Secretary of Energy’s Advisory Board, remarked, “</w:t>
      </w:r>
      <w:r w:rsidRPr="00FA35FA">
        <w:rPr>
          <w:rFonts w:ascii="Times New Roman" w:hAnsi="Times New Roman"/>
          <w:b/>
          <w:bCs/>
          <w:u w:val="single"/>
        </w:rPr>
        <w:t>there is a tendency to assume that this isn’t going on but it’s been going on for decades. The states are the leader and bring that long experience to it</w:t>
      </w:r>
      <w:r w:rsidRPr="00FA35FA">
        <w:rPr>
          <w:rFonts w:eastAsia="Calibri"/>
          <w:sz w:val="16"/>
        </w:rPr>
        <w:t xml:space="preserve">.” He also noted that </w:t>
      </w:r>
      <w:r w:rsidRPr="00FA35FA">
        <w:rPr>
          <w:rFonts w:ascii="Times New Roman" w:hAnsi="Times New Roman"/>
          <w:b/>
          <w:bCs/>
          <w:highlight w:val="cyan"/>
          <w:u w:val="single"/>
        </w:rPr>
        <w:t xml:space="preserve">federal regulation </w:t>
      </w:r>
      <w:proofErr w:type="gramStart"/>
      <w:r w:rsidRPr="00FA35FA">
        <w:rPr>
          <w:rFonts w:ascii="Times New Roman" w:hAnsi="Times New Roman"/>
          <w:b/>
          <w:bCs/>
          <w:highlight w:val="cyan"/>
          <w:u w:val="single"/>
        </w:rPr>
        <w:t>can</w:t>
      </w:r>
      <w:proofErr w:type="gramEnd"/>
      <w:r w:rsidRPr="00FA35FA">
        <w:rPr>
          <w:rFonts w:ascii="Times New Roman" w:hAnsi="Times New Roman"/>
          <w:b/>
          <w:bCs/>
          <w:u w:val="single"/>
        </w:rPr>
        <w:t xml:space="preserve"> </w:t>
      </w:r>
      <w:r w:rsidRPr="00FA35FA">
        <w:rPr>
          <w:rFonts w:ascii="Times New Roman" w:hAnsi="Times New Roman"/>
          <w:b/>
          <w:bCs/>
          <w:highlight w:val="cyan"/>
          <w:u w:val="single"/>
        </w:rPr>
        <w:t>result in “</w:t>
      </w:r>
      <w:r w:rsidRPr="00EC1BDA">
        <w:rPr>
          <w:rFonts w:ascii="Times New Roman" w:hAnsi="Times New Roman"/>
          <w:b/>
          <w:bCs/>
          <w:u w:val="single"/>
        </w:rPr>
        <w:t xml:space="preserve">a kind of </w:t>
      </w:r>
      <w:r w:rsidRPr="00FA35FA">
        <w:rPr>
          <w:rFonts w:ascii="Times New Roman" w:hAnsi="Times New Roman"/>
          <w:b/>
          <w:bCs/>
          <w:highlight w:val="cyan"/>
          <w:u w:val="single"/>
        </w:rPr>
        <w:t xml:space="preserve">super structure on top of </w:t>
      </w:r>
      <w:r w:rsidRPr="00EC1BDA">
        <w:rPr>
          <w:rFonts w:ascii="Times New Roman" w:hAnsi="Times New Roman"/>
          <w:b/>
          <w:bCs/>
          <w:u w:val="single"/>
        </w:rPr>
        <w:t xml:space="preserve">a </w:t>
      </w:r>
      <w:r w:rsidRPr="00FA35FA">
        <w:rPr>
          <w:rFonts w:ascii="Times New Roman" w:hAnsi="Times New Roman"/>
          <w:b/>
          <w:bCs/>
          <w:highlight w:val="cyan"/>
          <w:u w:val="single"/>
        </w:rPr>
        <w:t>superstructure that would make investment more difficult</w:t>
      </w:r>
      <w:r w:rsidRPr="00FA35FA">
        <w:rPr>
          <w:rFonts w:ascii="Times New Roman" w:hAnsi="Times New Roman"/>
          <w:b/>
          <w:bCs/>
          <w:u w:val="single"/>
        </w:rPr>
        <w:t>, would take a much longer time to get things done, and move farther away from communities.</w:t>
      </w:r>
      <w:r w:rsidRPr="00FA35FA">
        <w:rPr>
          <w:rFonts w:eastAsia="Calibri"/>
          <w:sz w:val="16"/>
        </w:rPr>
        <w:t xml:space="preserve">” Indeed, </w:t>
      </w:r>
      <w:r w:rsidRPr="00FA35FA">
        <w:rPr>
          <w:rFonts w:ascii="Times New Roman" w:hAnsi="Times New Roman"/>
          <w:b/>
          <w:bCs/>
          <w:u w:val="single"/>
        </w:rPr>
        <w:t xml:space="preserve">because of the highly localized nature of air quality responses and the variances in well locations, the flexibility afforded by </w:t>
      </w:r>
      <w:r w:rsidRPr="00FA35FA">
        <w:rPr>
          <w:rFonts w:ascii="Times New Roman" w:hAnsi="Times New Roman"/>
          <w:b/>
          <w:bCs/>
          <w:highlight w:val="cyan"/>
          <w:u w:val="single"/>
        </w:rPr>
        <w:t xml:space="preserve">allowing states to tailor </w:t>
      </w:r>
      <w:r w:rsidRPr="00FA35FA">
        <w:rPr>
          <w:rFonts w:ascii="Times New Roman" w:hAnsi="Times New Roman"/>
          <w:b/>
          <w:bCs/>
          <w:u w:val="single"/>
        </w:rPr>
        <w:t xml:space="preserve">their own </w:t>
      </w:r>
      <w:r w:rsidRPr="00FA35FA">
        <w:rPr>
          <w:rFonts w:ascii="Times New Roman" w:hAnsi="Times New Roman"/>
          <w:b/>
          <w:bCs/>
          <w:highlight w:val="cyan"/>
          <w:u w:val="single"/>
        </w:rPr>
        <w:t>regulations</w:t>
      </w:r>
      <w:r w:rsidRPr="00FA35FA">
        <w:rPr>
          <w:rFonts w:ascii="Times New Roman" w:hAnsi="Times New Roman"/>
          <w:b/>
          <w:bCs/>
          <w:u w:val="single"/>
        </w:rPr>
        <w:t xml:space="preserve"> according to their needs </w:t>
      </w:r>
      <w:r w:rsidRPr="00FA35FA">
        <w:rPr>
          <w:rFonts w:ascii="Times New Roman" w:hAnsi="Times New Roman"/>
          <w:b/>
          <w:bCs/>
          <w:highlight w:val="cyan"/>
          <w:u w:val="single"/>
        </w:rPr>
        <w:t>can result in the same reductions with better cost-effectiveness</w:t>
      </w:r>
      <w:r w:rsidRPr="00FA35FA">
        <w:rPr>
          <w:rFonts w:ascii="Times New Roman" w:hAnsi="Times New Roman"/>
          <w:b/>
          <w:bCs/>
          <w:u w:val="single"/>
        </w:rPr>
        <w:t xml:space="preserve">. </w:t>
      </w:r>
      <w:r w:rsidRPr="00FA35FA">
        <w:rPr>
          <w:rFonts w:eastAsia="Calibri"/>
          <w:sz w:val="16"/>
        </w:rPr>
        <w:t xml:space="preserve">Modern energy production was pioneered and advanced in the United States, and </w:t>
      </w:r>
      <w:r w:rsidRPr="00FA35FA">
        <w:rPr>
          <w:rFonts w:ascii="Times New Roman" w:hAnsi="Times New Roman"/>
          <w:b/>
          <w:bCs/>
          <w:u w:val="single"/>
        </w:rPr>
        <w:t>it is important that our regulatory system help—not harm—our ability to continue producing safe, affordable energy here at home</w:t>
      </w:r>
      <w:r w:rsidRPr="00FA35FA">
        <w:rPr>
          <w:rFonts w:eastAsia="Calibri"/>
          <w:sz w:val="16"/>
        </w:rPr>
        <w:t xml:space="preserve">. </w:t>
      </w:r>
      <w:r w:rsidRPr="00FA35FA">
        <w:rPr>
          <w:rFonts w:ascii="Times New Roman" w:hAnsi="Times New Roman"/>
          <w:b/>
          <w:bCs/>
          <w:highlight w:val="cyan"/>
          <w:u w:val="single"/>
        </w:rPr>
        <w:t>EPA’s</w:t>
      </w:r>
      <w:r w:rsidRPr="00FA35FA">
        <w:rPr>
          <w:rFonts w:ascii="Times New Roman" w:hAnsi="Times New Roman"/>
          <w:b/>
          <w:bCs/>
          <w:u w:val="single"/>
        </w:rPr>
        <w:t xml:space="preserve"> proposed oil and gas </w:t>
      </w:r>
      <w:r w:rsidRPr="00FA35FA">
        <w:rPr>
          <w:rFonts w:ascii="Times New Roman" w:hAnsi="Times New Roman"/>
          <w:b/>
          <w:bCs/>
          <w:highlight w:val="cyan"/>
          <w:u w:val="single"/>
        </w:rPr>
        <w:t>emissions rule</w:t>
      </w:r>
      <w:r w:rsidRPr="00FA35FA">
        <w:rPr>
          <w:rFonts w:ascii="Times New Roman" w:hAnsi="Times New Roman"/>
          <w:b/>
          <w:bCs/>
          <w:u w:val="single"/>
        </w:rPr>
        <w:t xml:space="preserve"> </w:t>
      </w:r>
      <w:r w:rsidRPr="00FA35FA">
        <w:rPr>
          <w:rFonts w:ascii="Times New Roman" w:hAnsi="Times New Roman"/>
          <w:b/>
          <w:bCs/>
          <w:highlight w:val="cyan"/>
          <w:u w:val="single"/>
        </w:rPr>
        <w:t>would impede the ability of industry to</w:t>
      </w:r>
      <w:r w:rsidRPr="00FA35FA">
        <w:rPr>
          <w:rFonts w:ascii="Times New Roman" w:hAnsi="Times New Roman"/>
          <w:b/>
          <w:bCs/>
          <w:u w:val="single"/>
        </w:rPr>
        <w:t xml:space="preserve"> make </w:t>
      </w:r>
      <w:r w:rsidRPr="00FA35FA">
        <w:rPr>
          <w:rFonts w:ascii="Times New Roman" w:hAnsi="Times New Roman"/>
          <w:b/>
          <w:bCs/>
          <w:highlight w:val="cyan"/>
          <w:u w:val="single"/>
        </w:rPr>
        <w:t>use</w:t>
      </w:r>
      <w:r w:rsidRPr="00FA35FA">
        <w:rPr>
          <w:rFonts w:ascii="Times New Roman" w:hAnsi="Times New Roman"/>
          <w:b/>
          <w:bCs/>
          <w:u w:val="single"/>
        </w:rPr>
        <w:t xml:space="preserve"> of the </w:t>
      </w:r>
      <w:r w:rsidRPr="00FA35FA">
        <w:rPr>
          <w:rFonts w:ascii="Times New Roman" w:hAnsi="Times New Roman"/>
          <w:b/>
          <w:bCs/>
          <w:highlight w:val="cyan"/>
          <w:u w:val="single"/>
        </w:rPr>
        <w:t>tech</w:t>
      </w:r>
      <w:r w:rsidRPr="00FA35FA">
        <w:rPr>
          <w:rFonts w:ascii="Times New Roman" w:hAnsi="Times New Roman"/>
          <w:b/>
          <w:bCs/>
          <w:u w:val="single"/>
        </w:rPr>
        <w:t xml:space="preserve">nology </w:t>
      </w:r>
      <w:r w:rsidRPr="00FA35FA">
        <w:rPr>
          <w:rFonts w:ascii="Times New Roman" w:hAnsi="Times New Roman"/>
          <w:b/>
          <w:bCs/>
          <w:highlight w:val="cyan"/>
          <w:u w:val="single"/>
        </w:rPr>
        <w:t xml:space="preserve">that has led to </w:t>
      </w:r>
      <w:r w:rsidRPr="00FA35FA">
        <w:rPr>
          <w:rFonts w:ascii="Times New Roman" w:hAnsi="Times New Roman"/>
          <w:b/>
          <w:bCs/>
          <w:u w:val="single"/>
        </w:rPr>
        <w:t xml:space="preserve">natural gas </w:t>
      </w:r>
      <w:r w:rsidRPr="00FA35FA">
        <w:rPr>
          <w:rFonts w:ascii="Times New Roman" w:hAnsi="Times New Roman"/>
          <w:b/>
          <w:bCs/>
          <w:highlight w:val="cyan"/>
          <w:u w:val="single"/>
        </w:rPr>
        <w:t>prices being the lowest in a decade, and imposes unnecessary costs</w:t>
      </w:r>
      <w:r w:rsidRPr="00FA35FA">
        <w:rPr>
          <w:rFonts w:ascii="Times New Roman" w:hAnsi="Times New Roman"/>
          <w:b/>
          <w:bCs/>
          <w:u w:val="single"/>
        </w:rPr>
        <w:t xml:space="preserve"> on doing business based on shaky assumptions and vague authority.</w:t>
      </w:r>
    </w:p>
    <w:p w:rsidR="00B70E1D" w:rsidRPr="00FA35FA" w:rsidRDefault="00B70E1D" w:rsidP="00B70E1D"/>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B) Interior Department restrictions</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Platts ‘12</w:t>
      </w:r>
    </w:p>
    <w:p w:rsidR="00B70E1D" w:rsidRPr="00FA35FA" w:rsidRDefault="00B70E1D" w:rsidP="00B70E1D">
      <w:pPr>
        <w:rPr>
          <w:rFonts w:eastAsia="Calibri"/>
        </w:rPr>
      </w:pPr>
      <w:r w:rsidRPr="00FA35FA">
        <w:rPr>
          <w:rFonts w:eastAsia="Calibri"/>
        </w:rPr>
        <w:t xml:space="preserve">Platts is a leading global provider of energy, petrochemicals and metals information, and a premier source of benchmark price assessments for those commodity markets. Since 1909, Platts has provided information and insights that help customers make sound trading and business decisions and enable the markets to perform with greater transparency and efficiency. </w:t>
      </w:r>
    </w:p>
    <w:p w:rsidR="00B70E1D" w:rsidRPr="00FA35FA" w:rsidRDefault="00B70E1D" w:rsidP="00B70E1D">
      <w:pPr>
        <w:rPr>
          <w:rFonts w:eastAsia="Calibri"/>
        </w:rPr>
      </w:pPr>
      <w:r w:rsidRPr="00FA35FA">
        <w:rPr>
          <w:rFonts w:eastAsia="Calibri"/>
        </w:rPr>
        <w:t xml:space="preserve">6-18, Proposed BLM fracking rule has no scientific basis: IECA, </w:t>
      </w:r>
      <w:hyperlink r:id="rId9" w:history="1">
        <w:r w:rsidRPr="00FA35FA">
          <w:rPr>
            <w:rFonts w:eastAsia="Calibri"/>
          </w:rPr>
          <w:t>http://www.platts.com/RSSFeedDetailedNews/RSSFeed/NaturalGas/6394906</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eastAsia="Calibri"/>
          <w:sz w:val="16"/>
        </w:rPr>
      </w:pPr>
      <w:r w:rsidRPr="00FA35FA">
        <w:rPr>
          <w:rFonts w:ascii="Times New Roman" w:hAnsi="Times New Roman"/>
          <w:b/>
          <w:bCs/>
          <w:u w:val="single"/>
        </w:rPr>
        <w:t xml:space="preserve">The federal </w:t>
      </w:r>
      <w:r w:rsidRPr="00FA35FA">
        <w:rPr>
          <w:rFonts w:ascii="Times New Roman" w:hAnsi="Times New Roman"/>
          <w:b/>
          <w:bCs/>
          <w:highlight w:val="cyan"/>
          <w:u w:val="single"/>
        </w:rPr>
        <w:t>Interior Department's proposal</w:t>
      </w:r>
      <w:r w:rsidRPr="00FA35FA">
        <w:rPr>
          <w:rFonts w:ascii="Times New Roman" w:hAnsi="Times New Roman"/>
          <w:b/>
          <w:bCs/>
          <w:u w:val="single"/>
        </w:rPr>
        <w:t xml:space="preserve"> to regulate hydraulic fracturing on federal lands </w:t>
      </w:r>
      <w:r w:rsidRPr="00FA35FA">
        <w:rPr>
          <w:rFonts w:ascii="Times New Roman" w:hAnsi="Times New Roman"/>
          <w:b/>
          <w:bCs/>
          <w:highlight w:val="cyan"/>
          <w:u w:val="single"/>
        </w:rPr>
        <w:t>has no scientific basis</w:t>
      </w:r>
      <w:r w:rsidRPr="00FA35FA">
        <w:rPr>
          <w:rFonts w:eastAsia="Calibri"/>
          <w:sz w:val="16"/>
        </w:rPr>
        <w:t>, the president of the Industrial Energy Consumers of America said Monday. "</w:t>
      </w:r>
      <w:r w:rsidRPr="00FA35FA">
        <w:rPr>
          <w:rFonts w:ascii="Times New Roman" w:hAnsi="Times New Roman"/>
          <w:b/>
          <w:bCs/>
          <w:u w:val="single"/>
        </w:rPr>
        <w:t>There is no scientific data to support the need for these regulations</w:t>
      </w:r>
      <w:r w:rsidRPr="00FA35FA">
        <w:rPr>
          <w:rFonts w:eastAsia="Calibri"/>
          <w:sz w:val="16"/>
        </w:rPr>
        <w:t xml:space="preserve">," IECA President Paul Cicio said. Cicio said </w:t>
      </w:r>
      <w:r w:rsidRPr="00FA35FA">
        <w:rPr>
          <w:rFonts w:ascii="Times New Roman" w:hAnsi="Times New Roman"/>
          <w:b/>
          <w:bCs/>
          <w:highlight w:val="cyan"/>
          <w:u w:val="single"/>
        </w:rPr>
        <w:t>the proposed rule,</w:t>
      </w:r>
      <w:r w:rsidRPr="00FA35FA">
        <w:rPr>
          <w:rFonts w:ascii="Times New Roman" w:hAnsi="Times New Roman"/>
          <w:b/>
          <w:bCs/>
          <w:u w:val="single"/>
        </w:rPr>
        <w:t xml:space="preserve"> announced by Interior's Bureau of Land Management on May 4, </w:t>
      </w:r>
      <w:r w:rsidRPr="00FA35FA">
        <w:rPr>
          <w:rFonts w:ascii="Times New Roman" w:hAnsi="Times New Roman"/>
          <w:b/>
          <w:bCs/>
          <w:highlight w:val="cyan"/>
          <w:u w:val="single"/>
        </w:rPr>
        <w:t>would duplicate existing state regulation</w:t>
      </w:r>
      <w:r w:rsidRPr="00FA35FA">
        <w:rPr>
          <w:rFonts w:ascii="Times New Roman" w:hAnsi="Times New Roman"/>
          <w:b/>
          <w:bCs/>
          <w:u w:val="single"/>
        </w:rPr>
        <w:t xml:space="preserve"> of fracking </w:t>
      </w:r>
      <w:r w:rsidRPr="00FA35FA">
        <w:rPr>
          <w:rFonts w:ascii="Times New Roman" w:hAnsi="Times New Roman"/>
          <w:b/>
          <w:bCs/>
          <w:highlight w:val="cyan"/>
          <w:u w:val="single"/>
        </w:rPr>
        <w:t>as well as</w:t>
      </w:r>
      <w:r w:rsidRPr="00FA35FA">
        <w:rPr>
          <w:rFonts w:ascii="Times New Roman" w:hAnsi="Times New Roman"/>
          <w:b/>
          <w:bCs/>
          <w:u w:val="single"/>
        </w:rPr>
        <w:t xml:space="preserve"> the </w:t>
      </w:r>
      <w:r w:rsidRPr="00FA35FA">
        <w:rPr>
          <w:rFonts w:ascii="Times New Roman" w:hAnsi="Times New Roman"/>
          <w:b/>
          <w:bCs/>
          <w:highlight w:val="cyan"/>
          <w:u w:val="single"/>
        </w:rPr>
        <w:t>voluntary reporting</w:t>
      </w:r>
      <w:r w:rsidRPr="00FA35FA">
        <w:rPr>
          <w:rFonts w:ascii="Times New Roman" w:hAnsi="Times New Roman"/>
          <w:b/>
          <w:bCs/>
          <w:u w:val="single"/>
        </w:rPr>
        <w:t xml:space="preserve"> of the chemical formulations of fracking fluid done by exploration-and-production companies. </w:t>
      </w:r>
      <w:r w:rsidRPr="00FA35FA">
        <w:rPr>
          <w:rFonts w:eastAsia="Calibri"/>
          <w:sz w:val="16"/>
        </w:rPr>
        <w:t>"</w:t>
      </w:r>
      <w:r w:rsidRPr="00FA35FA">
        <w:rPr>
          <w:rFonts w:ascii="Times New Roman" w:hAnsi="Times New Roman"/>
          <w:b/>
          <w:bCs/>
          <w:u w:val="single"/>
        </w:rPr>
        <w:t>What is of great concern to us is why the Department of the Interior is doing this without a good reason</w:t>
      </w:r>
      <w:r w:rsidRPr="00FA35FA">
        <w:rPr>
          <w:rFonts w:eastAsia="Calibri"/>
          <w:sz w:val="16"/>
        </w:rPr>
        <w:t xml:space="preserve">," he said. "There is no science supporting this. </w:t>
      </w:r>
      <w:r w:rsidRPr="00FA35FA">
        <w:rPr>
          <w:rFonts w:ascii="Times New Roman" w:hAnsi="Times New Roman"/>
          <w:b/>
          <w:bCs/>
          <w:u w:val="single"/>
        </w:rPr>
        <w:t>So why should we have new regulations</w:t>
      </w:r>
      <w:r w:rsidRPr="00FA35FA">
        <w:rPr>
          <w:rFonts w:eastAsia="Calibri"/>
          <w:sz w:val="16"/>
        </w:rPr>
        <w:t xml:space="preserve">?" In a letter Friday to Interior Secretary Ken Salazar, Cicio urged the department to refrain from imposing additional fracking regulation on oil and gas producers operating on BLM-administered land. </w:t>
      </w:r>
      <w:r w:rsidRPr="00FA35FA">
        <w:rPr>
          <w:rFonts w:ascii="Times New Roman" w:hAnsi="Times New Roman"/>
          <w:b/>
          <w:bCs/>
          <w:u w:val="single"/>
        </w:rPr>
        <w:t xml:space="preserve">The proposed rule is expected to </w:t>
      </w:r>
      <w:r w:rsidRPr="00FA35FA">
        <w:rPr>
          <w:rFonts w:ascii="Times New Roman" w:hAnsi="Times New Roman"/>
          <w:b/>
          <w:bCs/>
          <w:u w:val="single"/>
        </w:rPr>
        <w:lastRenderedPageBreak/>
        <w:t xml:space="preserve">apply to 700 million subsurface acres of federal estate and 56 million subsurface acres of Indian mineral estate, mostly across 12 Western states. </w:t>
      </w:r>
      <w:r w:rsidRPr="00FA35FA">
        <w:rPr>
          <w:rFonts w:eastAsia="Calibri"/>
          <w:sz w:val="16"/>
        </w:rPr>
        <w:t xml:space="preserve">"It is of great concern to us that BLM provides no supporting scientific data on hydraulic fracturing, well-stimulation incidents, or problems that justify new overarching regulation," Cicio wrote to Salazar. Cicio told Platts that he worried that </w:t>
      </w:r>
      <w:r w:rsidRPr="00FA35FA">
        <w:rPr>
          <w:rFonts w:ascii="Times New Roman" w:hAnsi="Times New Roman"/>
          <w:b/>
          <w:bCs/>
          <w:u w:val="single"/>
        </w:rPr>
        <w:t xml:space="preserve">the imposition of additional </w:t>
      </w:r>
      <w:r w:rsidRPr="00FA35FA">
        <w:rPr>
          <w:rFonts w:ascii="Times New Roman" w:hAnsi="Times New Roman"/>
          <w:b/>
          <w:bCs/>
          <w:highlight w:val="cyan"/>
          <w:u w:val="single"/>
        </w:rPr>
        <w:t>regulations</w:t>
      </w:r>
      <w:r w:rsidRPr="00FA35FA">
        <w:rPr>
          <w:rFonts w:ascii="Times New Roman" w:hAnsi="Times New Roman"/>
          <w:b/>
          <w:bCs/>
          <w:u w:val="single"/>
        </w:rPr>
        <w:t xml:space="preserve"> on the production of energy from federal lands </w:t>
      </w:r>
      <w:r w:rsidRPr="00FA35FA">
        <w:rPr>
          <w:rFonts w:ascii="Times New Roman" w:hAnsi="Times New Roman"/>
          <w:b/>
          <w:bCs/>
          <w:highlight w:val="cyan"/>
          <w:u w:val="single"/>
        </w:rPr>
        <w:t>could result in a slowdown in</w:t>
      </w:r>
      <w:r w:rsidRPr="00FA35FA">
        <w:rPr>
          <w:rFonts w:ascii="Times New Roman" w:hAnsi="Times New Roman"/>
          <w:b/>
          <w:bCs/>
          <w:u w:val="single"/>
        </w:rPr>
        <w:t xml:space="preserve"> gas and oil drilling and ultimately </w:t>
      </w:r>
      <w:r w:rsidRPr="00FA35FA">
        <w:rPr>
          <w:rFonts w:ascii="Times New Roman" w:hAnsi="Times New Roman"/>
          <w:b/>
          <w:bCs/>
          <w:highlight w:val="cyan"/>
          <w:u w:val="single"/>
        </w:rPr>
        <w:t>production</w:t>
      </w:r>
      <w:r w:rsidRPr="00FA35FA">
        <w:rPr>
          <w:rFonts w:ascii="Times New Roman" w:hAnsi="Times New Roman"/>
          <w:b/>
          <w:bCs/>
          <w:u w:val="single"/>
        </w:rPr>
        <w:t xml:space="preserve"> from those lands. </w:t>
      </w:r>
      <w:r w:rsidRPr="00FA35FA">
        <w:rPr>
          <w:rFonts w:eastAsia="Calibri"/>
          <w:sz w:val="16"/>
        </w:rPr>
        <w:t>"</w:t>
      </w:r>
      <w:r w:rsidRPr="00FA35FA">
        <w:rPr>
          <w:rFonts w:ascii="Times New Roman" w:hAnsi="Times New Roman"/>
          <w:b/>
          <w:bCs/>
          <w:u w:val="single"/>
        </w:rPr>
        <w:t>We as consumers have been impacted before by BLM</w:t>
      </w:r>
      <w:r w:rsidRPr="00FA35FA">
        <w:rPr>
          <w:rFonts w:eastAsia="Calibri"/>
          <w:sz w:val="16"/>
        </w:rPr>
        <w:t>," he said. From 2000 to 2005, "</w:t>
      </w:r>
      <w:r w:rsidRPr="00FA35FA">
        <w:rPr>
          <w:rFonts w:ascii="Times New Roman" w:hAnsi="Times New Roman"/>
          <w:b/>
          <w:bCs/>
          <w:u w:val="single"/>
        </w:rPr>
        <w:t>natural gas prices doubled then tripled,</w:t>
      </w:r>
      <w:r w:rsidRPr="00FA35FA">
        <w:rPr>
          <w:rFonts w:eastAsia="Calibri"/>
          <w:sz w:val="16"/>
        </w:rPr>
        <w:t>" Cicio said. "</w:t>
      </w:r>
      <w:r w:rsidRPr="00FA35FA">
        <w:rPr>
          <w:rFonts w:ascii="Times New Roman" w:hAnsi="Times New Roman"/>
          <w:b/>
          <w:bCs/>
          <w:u w:val="single"/>
        </w:rPr>
        <w:t xml:space="preserve">During that time the DOI permitting system had thousands of drilling permit backlogs. There was plenty of gas, but </w:t>
      </w:r>
      <w:r w:rsidRPr="00FA35FA">
        <w:rPr>
          <w:rFonts w:ascii="Times New Roman" w:hAnsi="Times New Roman"/>
          <w:b/>
          <w:bCs/>
          <w:highlight w:val="cyan"/>
          <w:u w:val="single"/>
        </w:rPr>
        <w:t>regulations were preventing</w:t>
      </w:r>
      <w:r w:rsidRPr="00FA35FA">
        <w:rPr>
          <w:rFonts w:ascii="Times New Roman" w:hAnsi="Times New Roman"/>
          <w:b/>
          <w:bCs/>
          <w:u w:val="single"/>
        </w:rPr>
        <w:t xml:space="preserve"> natural gas </w:t>
      </w:r>
      <w:r w:rsidRPr="00FA35FA">
        <w:rPr>
          <w:rFonts w:ascii="Times New Roman" w:hAnsi="Times New Roman"/>
          <w:b/>
          <w:bCs/>
          <w:highlight w:val="cyan"/>
          <w:u w:val="single"/>
        </w:rPr>
        <w:t>companies from drilling</w:t>
      </w:r>
      <w:r w:rsidRPr="00FA35FA">
        <w:rPr>
          <w:rFonts w:ascii="Times New Roman" w:hAnsi="Times New Roman"/>
          <w:b/>
          <w:bCs/>
          <w:u w:val="single"/>
        </w:rPr>
        <w:t>. This is a repeat performance</w:t>
      </w:r>
      <w:r w:rsidRPr="00FA35FA">
        <w:rPr>
          <w:rFonts w:eastAsia="Calibri"/>
          <w:sz w:val="16"/>
        </w:rPr>
        <w:t xml:space="preserve">," he said. Since the Interior Department announced the proposed rule in May, a </w:t>
      </w:r>
      <w:r w:rsidRPr="00FA35FA">
        <w:rPr>
          <w:rFonts w:ascii="Times New Roman" w:hAnsi="Times New Roman"/>
          <w:b/>
          <w:bCs/>
          <w:u w:val="single"/>
        </w:rPr>
        <w:t>number of oil and gas producer associations and state and federal politicians representing Western states have voiced their objections to the proposed new federal regulation of fracking</w:t>
      </w:r>
      <w:r w:rsidRPr="00FA35FA">
        <w:rPr>
          <w:rFonts w:eastAsia="Calibri"/>
          <w:sz w:val="16"/>
        </w:rPr>
        <w:t>.</w:t>
      </w:r>
    </w:p>
    <w:p w:rsidR="00B70E1D" w:rsidRPr="00FA35FA" w:rsidRDefault="00B70E1D" w:rsidP="00B70E1D"/>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C) Wastewater restrictions</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Oil &amp; Gas Monitor ‘12</w:t>
      </w:r>
    </w:p>
    <w:p w:rsidR="00B70E1D" w:rsidRPr="00FA35FA" w:rsidRDefault="00B70E1D" w:rsidP="00B70E1D">
      <w:pPr>
        <w:rPr>
          <w:rFonts w:eastAsia="Calibri"/>
        </w:rPr>
      </w:pPr>
      <w:r w:rsidRPr="00FA35FA">
        <w:rPr>
          <w:rFonts w:eastAsia="Calibri"/>
        </w:rPr>
        <w:t xml:space="preserve">4-11, Industry Must Prepare for Fracking Wastewater Regulations, </w:t>
      </w:r>
      <w:hyperlink r:id="rId10" w:history="1">
        <w:r w:rsidRPr="00FA35FA">
          <w:rPr>
            <w:rFonts w:eastAsia="Calibri"/>
          </w:rPr>
          <w:t>http://www.oilgasmonitor.com/industry-prepare-fracking-wastewater-regulations/1723/</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eastAsia="Calibri"/>
          <w:sz w:val="16"/>
        </w:rPr>
      </w:pPr>
      <w:r w:rsidRPr="00FA35FA">
        <w:rPr>
          <w:rFonts w:ascii="Times New Roman" w:hAnsi="Times New Roman"/>
          <w:b/>
          <w:bCs/>
          <w:u w:val="single"/>
        </w:rPr>
        <w:t xml:space="preserve">The EPA continues to closely examine hydraulic fracturing practices and, therefore, </w:t>
      </w:r>
      <w:r w:rsidRPr="00FA35FA">
        <w:rPr>
          <w:rFonts w:ascii="Times New Roman" w:hAnsi="Times New Roman"/>
          <w:b/>
          <w:bCs/>
          <w:highlight w:val="cyan"/>
          <w:u w:val="single"/>
        </w:rPr>
        <w:t>the industry will soon be forced to come to terms with a</w:t>
      </w:r>
      <w:r w:rsidRPr="00FA35FA">
        <w:rPr>
          <w:rFonts w:eastAsia="Calibri"/>
          <w:sz w:val="16"/>
        </w:rPr>
        <w:t xml:space="preserve"> yet- to-be-defined </w:t>
      </w:r>
      <w:r w:rsidRPr="00FA35FA">
        <w:rPr>
          <w:rFonts w:ascii="Times New Roman" w:hAnsi="Times New Roman"/>
          <w:b/>
          <w:bCs/>
          <w:highlight w:val="cyan"/>
          <w:u w:val="single"/>
        </w:rPr>
        <w:t xml:space="preserve">national standard for </w:t>
      </w:r>
      <w:r w:rsidRPr="003A54FD">
        <w:rPr>
          <w:rFonts w:ascii="Times New Roman" w:hAnsi="Times New Roman"/>
          <w:b/>
          <w:bCs/>
          <w:u w:val="single"/>
        </w:rPr>
        <w:t xml:space="preserve">the management and treatment of </w:t>
      </w:r>
      <w:r w:rsidRPr="00FA35FA">
        <w:rPr>
          <w:rFonts w:ascii="Times New Roman" w:hAnsi="Times New Roman"/>
          <w:b/>
          <w:bCs/>
          <w:highlight w:val="cyan"/>
          <w:u w:val="single"/>
        </w:rPr>
        <w:t xml:space="preserve">wastewater </w:t>
      </w:r>
      <w:r w:rsidRPr="003A54FD">
        <w:rPr>
          <w:rFonts w:ascii="Times New Roman" w:hAnsi="Times New Roman"/>
          <w:b/>
          <w:bCs/>
          <w:u w:val="single"/>
        </w:rPr>
        <w:t>flowback</w:t>
      </w:r>
      <w:r w:rsidRPr="00FA35FA">
        <w:rPr>
          <w:rFonts w:eastAsia="Calibri"/>
          <w:sz w:val="16"/>
        </w:rPr>
        <w:t xml:space="preserve">. </w:t>
      </w:r>
      <w:r w:rsidRPr="00FA35FA">
        <w:rPr>
          <w:rFonts w:ascii="Times New Roman" w:hAnsi="Times New Roman"/>
          <w:b/>
          <w:bCs/>
          <w:u w:val="single"/>
        </w:rPr>
        <w:t>The liability will likely be retroactive</w:t>
      </w:r>
      <w:r w:rsidRPr="00FA35FA">
        <w:rPr>
          <w:rFonts w:eastAsia="Calibri"/>
          <w:sz w:val="16"/>
        </w:rPr>
        <w:t xml:space="preserve">. Companies that actively engage the government while it is developing these laws and regulations will be ahead of the curve and profit by establishing themselves as industry leaders. In a hearing before the Senate Subcommittee on Water and Power on October 20, 2012, Cynthia Dougherty, the EPA’s Director of Ground Water and Drinking Water Office, signaled that </w:t>
      </w:r>
      <w:r w:rsidRPr="00FA35FA">
        <w:rPr>
          <w:rFonts w:ascii="Times New Roman" w:hAnsi="Times New Roman"/>
          <w:b/>
          <w:bCs/>
          <w:u w:val="single"/>
        </w:rPr>
        <w:t>the EPA should be expected to extend its reach in regulating wastewater produced by hydraulic fracturing</w:t>
      </w:r>
      <w:r w:rsidRPr="00FA35FA">
        <w:rPr>
          <w:rFonts w:eastAsia="Calibri"/>
          <w:sz w:val="16"/>
        </w:rPr>
        <w:t xml:space="preserve">. </w:t>
      </w:r>
      <w:r w:rsidRPr="00FA35FA">
        <w:rPr>
          <w:rFonts w:ascii="Times New Roman" w:hAnsi="Times New Roman"/>
          <w:b/>
          <w:bCs/>
          <w:u w:val="single"/>
        </w:rPr>
        <w:t>Currently, the natural gas industry conducts exploration and production under the assumption that they are protected from liability by an exemption to the Safe Drinking Water Act</w:t>
      </w:r>
      <w:r w:rsidRPr="00FA35FA">
        <w:rPr>
          <w:rFonts w:eastAsia="Calibri"/>
          <w:sz w:val="16"/>
        </w:rPr>
        <w:t xml:space="preserve"> (SDWA). However, fracking has not been exempted from the federal standards stipulated by Sections 301(b) and 402(a) of the Clean Water Act (CWA) </w:t>
      </w:r>
      <w:proofErr w:type="gramStart"/>
      <w:r w:rsidRPr="00FA35FA">
        <w:rPr>
          <w:rFonts w:eastAsia="Calibri"/>
          <w:sz w:val="16"/>
        </w:rPr>
        <w:t>nor</w:t>
      </w:r>
      <w:proofErr w:type="gramEnd"/>
      <w:r w:rsidRPr="00FA35FA">
        <w:rPr>
          <w:rFonts w:eastAsia="Calibri"/>
          <w:sz w:val="16"/>
        </w:rPr>
        <w:t xml:space="preserve"> from the SDWA’s Underground Injection Control (UIC) program. Shale gas and the practice of hydraulic fracturing used to harvest it </w:t>
      </w:r>
      <w:proofErr w:type="gramStart"/>
      <w:r w:rsidRPr="00FA35FA">
        <w:rPr>
          <w:rFonts w:eastAsia="Calibri"/>
          <w:sz w:val="16"/>
        </w:rPr>
        <w:t>has</w:t>
      </w:r>
      <w:proofErr w:type="gramEnd"/>
      <w:r w:rsidRPr="00FA35FA">
        <w:rPr>
          <w:rFonts w:eastAsia="Calibri"/>
          <w:sz w:val="16"/>
        </w:rPr>
        <w:t xml:space="preserve"> been identified as a necessary resource for the U.S. to become energy independent. It is also promoted heavily in halls of Washington, D.C., as a clean and environmentally </w:t>
      </w:r>
      <w:proofErr w:type="gramStart"/>
      <w:r w:rsidRPr="00FA35FA">
        <w:rPr>
          <w:rFonts w:eastAsia="Calibri"/>
          <w:sz w:val="16"/>
        </w:rPr>
        <w:t>sound</w:t>
      </w:r>
      <w:proofErr w:type="gramEnd"/>
      <w:r w:rsidRPr="00FA35FA">
        <w:rPr>
          <w:rFonts w:eastAsia="Calibri"/>
          <w:sz w:val="16"/>
        </w:rPr>
        <w:t xml:space="preserve"> energy resource that will develop hundreds of thousands of new jobs. However, an in depth analysis has yet to be completed by the federal government on the environmental impact of fracking wastewater or the impact that such heavy loads place on publicly owned treatment works (POTWs), or, more importantly, on the watersheds where they discharge. The EPA is set to release its congressionally mandated study on the effects of hydraulic fracturing in late 2012 with another report detailing “case studies and toxicological analysis” to be completed in 2014</w:t>
      </w:r>
      <w:proofErr w:type="gramStart"/>
      <w:r w:rsidRPr="00FA35FA">
        <w:rPr>
          <w:rFonts w:eastAsia="Calibri"/>
          <w:sz w:val="16"/>
        </w:rPr>
        <w:t>.[</w:t>
      </w:r>
      <w:proofErr w:type="gramEnd"/>
      <w:r w:rsidRPr="00FA35FA">
        <w:rPr>
          <w:rFonts w:eastAsia="Calibri"/>
          <w:sz w:val="16"/>
        </w:rPr>
        <w:t xml:space="preserve">1] The fundamental research questions posed in this study revolve around fracking’s effects on water at all stages in the operational cycle of harvesting natural gas and will form the basis for a comprehensive regulatory effort. </w:t>
      </w:r>
      <w:r w:rsidRPr="00FA35FA">
        <w:rPr>
          <w:rFonts w:ascii="Times New Roman" w:hAnsi="Times New Roman"/>
          <w:b/>
          <w:bCs/>
          <w:u w:val="single"/>
        </w:rPr>
        <w:t>While</w:t>
      </w:r>
      <w:r w:rsidRPr="00FA35FA">
        <w:rPr>
          <w:rFonts w:eastAsia="Calibri"/>
          <w:sz w:val="16"/>
        </w:rPr>
        <w:t xml:space="preserve"> President </w:t>
      </w:r>
      <w:r w:rsidRPr="00FA35FA">
        <w:rPr>
          <w:rFonts w:ascii="Times New Roman" w:hAnsi="Times New Roman"/>
          <w:b/>
          <w:bCs/>
          <w:u w:val="single"/>
        </w:rPr>
        <w:t>Obama outlined in his 2012 State of the Union address that his Administration will promote the development of the shale gas as a key principle of his “Blueprint for an America Built to Last,” it is no secret in Washington that his energy policies are guided first and foremost by his environmental interests.</w:t>
      </w:r>
      <w:r w:rsidRPr="00FA35FA">
        <w:rPr>
          <w:rFonts w:eastAsia="Calibri"/>
          <w:sz w:val="16"/>
        </w:rPr>
        <w:t xml:space="preserve"> </w:t>
      </w:r>
      <w:r w:rsidRPr="00FA35FA">
        <w:rPr>
          <w:rFonts w:ascii="Times New Roman" w:hAnsi="Times New Roman"/>
          <w:b/>
          <w:bCs/>
          <w:u w:val="single"/>
        </w:rPr>
        <w:t>A quick look at the recent</w:t>
      </w:r>
      <w:r w:rsidRPr="00FA35FA">
        <w:rPr>
          <w:rFonts w:eastAsia="Calibri"/>
          <w:sz w:val="16"/>
        </w:rPr>
        <w:t xml:space="preserve"> Bureau of Land Management (</w:t>
      </w:r>
      <w:r w:rsidRPr="00FA35FA">
        <w:rPr>
          <w:rFonts w:ascii="Times New Roman" w:hAnsi="Times New Roman"/>
          <w:b/>
          <w:bCs/>
          <w:u w:val="single"/>
        </w:rPr>
        <w:t>BLM) proposed rule for fracking on public lands and the current hold on XL pipeline illustrate where this Administration really stands on energy independence and job creation</w:t>
      </w:r>
      <w:r w:rsidRPr="00FA35FA">
        <w:rPr>
          <w:rFonts w:eastAsia="Calibri"/>
          <w:sz w:val="16"/>
        </w:rPr>
        <w:t xml:space="preserve">. </w:t>
      </w:r>
      <w:r w:rsidRPr="00FA35FA">
        <w:rPr>
          <w:rFonts w:ascii="Times New Roman" w:hAnsi="Times New Roman"/>
          <w:b/>
          <w:bCs/>
          <w:u w:val="single"/>
        </w:rPr>
        <w:t>Natural gas may be clean burning, but it is still a fossil fuel and fodder for environmental groups and news outlets to generate highly emotional arguments based on few facts. The resulting feelings in Congress are mixed</w:t>
      </w:r>
      <w:r w:rsidRPr="00FA35FA">
        <w:rPr>
          <w:rFonts w:eastAsia="Calibri"/>
          <w:sz w:val="16"/>
        </w:rPr>
        <w:t xml:space="preserve">. The need for energy independence and the desire for clean energy continue, but </w:t>
      </w:r>
      <w:r w:rsidRPr="00FA35FA">
        <w:rPr>
          <w:rFonts w:ascii="Times New Roman" w:hAnsi="Times New Roman"/>
          <w:b/>
          <w:bCs/>
          <w:u w:val="single"/>
        </w:rPr>
        <w:t>environmental safety and public safety have become chief concerns</w:t>
      </w:r>
      <w:r w:rsidRPr="00FA35FA">
        <w:rPr>
          <w:rFonts w:eastAsia="Calibri"/>
          <w:sz w:val="16"/>
        </w:rPr>
        <w:t xml:space="preserve">. On one hand, they hear the American Petroleum Institute Vice President Kyle Isakower say that </w:t>
      </w:r>
      <w:r w:rsidRPr="00FA35FA">
        <w:rPr>
          <w:rFonts w:eastAsia="Calibri"/>
          <w:b/>
          <w:i/>
          <w:iCs/>
          <w:sz w:val="26"/>
          <w:highlight w:val="cyan"/>
          <w:u w:val="single"/>
          <w:bdr w:val="single" w:sz="18" w:space="0" w:color="auto" w:frame="1"/>
        </w:rPr>
        <w:t>in light of the states</w:t>
      </w:r>
      <w:r w:rsidRPr="00FA35FA">
        <w:rPr>
          <w:rFonts w:eastAsia="Calibri"/>
          <w:b/>
          <w:i/>
          <w:iCs/>
          <w:sz w:val="26"/>
          <w:u w:val="single"/>
          <w:bdr w:val="single" w:sz="18" w:space="0" w:color="auto" w:frame="1"/>
        </w:rPr>
        <w:t xml:space="preserve"> various r</w:t>
      </w:r>
      <w:r w:rsidRPr="00FA35FA">
        <w:rPr>
          <w:rFonts w:eastAsia="Calibri"/>
          <w:b/>
          <w:i/>
          <w:iCs/>
          <w:sz w:val="26"/>
          <w:highlight w:val="cyan"/>
          <w:u w:val="single"/>
          <w:bdr w:val="single" w:sz="18" w:space="0" w:color="auto" w:frame="1"/>
        </w:rPr>
        <w:t>egulatory authorities “adding</w:t>
      </w:r>
      <w:r w:rsidRPr="00FA35FA">
        <w:rPr>
          <w:rFonts w:eastAsia="Calibri"/>
          <w:b/>
          <w:i/>
          <w:iCs/>
          <w:sz w:val="26"/>
          <w:u w:val="single"/>
          <w:bdr w:val="single" w:sz="18" w:space="0" w:color="auto" w:frame="1"/>
        </w:rPr>
        <w:t xml:space="preserve"> potentially </w:t>
      </w:r>
      <w:r w:rsidRPr="00FA35FA">
        <w:rPr>
          <w:rFonts w:eastAsia="Calibri"/>
          <w:b/>
          <w:i/>
          <w:iCs/>
          <w:sz w:val="26"/>
          <w:highlight w:val="cyan"/>
          <w:u w:val="single"/>
          <w:bdr w:val="single" w:sz="18" w:space="0" w:color="auto" w:frame="1"/>
        </w:rPr>
        <w:t>redundant and duplicative federal regulation would be unnecessary, costly, and</w:t>
      </w:r>
      <w:r w:rsidRPr="00FA35FA">
        <w:rPr>
          <w:rFonts w:eastAsia="Calibri"/>
          <w:b/>
          <w:i/>
          <w:iCs/>
          <w:sz w:val="26"/>
          <w:u w:val="single"/>
          <w:bdr w:val="single" w:sz="18" w:space="0" w:color="auto" w:frame="1"/>
        </w:rPr>
        <w:t xml:space="preserve"> could </w:t>
      </w:r>
      <w:r w:rsidRPr="00FA35FA">
        <w:rPr>
          <w:rFonts w:eastAsia="Calibri"/>
          <w:b/>
          <w:i/>
          <w:iCs/>
          <w:sz w:val="26"/>
          <w:highlight w:val="cyan"/>
          <w:u w:val="single"/>
          <w:bdr w:val="single" w:sz="18" w:space="0" w:color="auto" w:frame="1"/>
        </w:rPr>
        <w:t>stifle investment</w:t>
      </w:r>
      <w:proofErr w:type="gramStart"/>
      <w:r w:rsidRPr="00FA35FA">
        <w:rPr>
          <w:rFonts w:eastAsia="Calibri"/>
          <w:b/>
          <w:i/>
          <w:iCs/>
          <w:sz w:val="26"/>
          <w:u w:val="single"/>
          <w:bdr w:val="single" w:sz="18" w:space="0" w:color="auto" w:frame="1"/>
        </w:rPr>
        <w:t>.</w:t>
      </w:r>
      <w:r w:rsidRPr="00FA35FA">
        <w:rPr>
          <w:rFonts w:eastAsia="Calibri"/>
          <w:sz w:val="16"/>
        </w:rPr>
        <w:t>[</w:t>
      </w:r>
      <w:proofErr w:type="gramEnd"/>
      <w:r w:rsidRPr="00FA35FA">
        <w:rPr>
          <w:rFonts w:eastAsia="Calibri"/>
          <w:sz w:val="16"/>
        </w:rPr>
        <w:t xml:space="preserve">2]” On the other hand, they hear about environmental liability and public safety. Industry leaders and even some </w:t>
      </w:r>
      <w:r w:rsidRPr="003A54FD">
        <w:rPr>
          <w:rFonts w:ascii="Times New Roman" w:hAnsi="Times New Roman"/>
          <w:b/>
          <w:bCs/>
          <w:u w:val="single"/>
        </w:rPr>
        <w:t xml:space="preserve">public </w:t>
      </w:r>
      <w:r w:rsidRPr="00FA35FA">
        <w:rPr>
          <w:rFonts w:ascii="Times New Roman" w:hAnsi="Times New Roman"/>
          <w:b/>
          <w:bCs/>
          <w:highlight w:val="cyan"/>
          <w:u w:val="single"/>
        </w:rPr>
        <w:t xml:space="preserve">officials have citied the fact that there is no proven case that fracking has contaminated </w:t>
      </w:r>
      <w:r w:rsidRPr="003A54FD">
        <w:rPr>
          <w:rFonts w:ascii="Times New Roman" w:hAnsi="Times New Roman"/>
          <w:b/>
          <w:bCs/>
          <w:u w:val="single"/>
        </w:rPr>
        <w:t xml:space="preserve">a </w:t>
      </w:r>
      <w:r w:rsidRPr="00FA35FA">
        <w:rPr>
          <w:rFonts w:ascii="Times New Roman" w:hAnsi="Times New Roman"/>
          <w:b/>
          <w:bCs/>
          <w:highlight w:val="cyan"/>
          <w:u w:val="single"/>
        </w:rPr>
        <w:lastRenderedPageBreak/>
        <w:t xml:space="preserve">water </w:t>
      </w:r>
      <w:r w:rsidRPr="003A54FD">
        <w:rPr>
          <w:rFonts w:ascii="Times New Roman" w:hAnsi="Times New Roman"/>
          <w:b/>
          <w:bCs/>
          <w:u w:val="single"/>
        </w:rPr>
        <w:t>supply</w:t>
      </w:r>
      <w:r w:rsidRPr="00FA35FA">
        <w:rPr>
          <w:rFonts w:ascii="Times New Roman" w:hAnsi="Times New Roman"/>
          <w:b/>
          <w:bCs/>
          <w:highlight w:val="cyan"/>
          <w:u w:val="single"/>
        </w:rPr>
        <w:t xml:space="preserve"> as evidence that current regulations are sufficient</w:t>
      </w:r>
      <w:r w:rsidRPr="00FA35FA">
        <w:rPr>
          <w:rFonts w:eastAsia="Calibri"/>
          <w:sz w:val="16"/>
          <w:highlight w:val="cyan"/>
        </w:rPr>
        <w:t>.</w:t>
      </w:r>
      <w:r w:rsidRPr="00FA35FA">
        <w:rPr>
          <w:rFonts w:eastAsia="Calibri"/>
          <w:sz w:val="16"/>
        </w:rPr>
        <w:t xml:space="preserve"> But the political reality is that regulatory changes can alter the entire liability landscape – even for operational practices that have been commonly accepted for a long time. Case in point: EPA’s recent pursuit of a hazardous waste classification for coal ash. Safety record or not, fracking companies have ultimate responsibility for the disposal of their wastewater and they will be held liable for any pollution or damages caused by that wastewater in perpetuity. </w:t>
      </w:r>
      <w:proofErr w:type="gramStart"/>
      <w:r w:rsidRPr="00FA35FA">
        <w:rPr>
          <w:rFonts w:eastAsia="Calibri"/>
          <w:b/>
          <w:i/>
          <w:iCs/>
          <w:sz w:val="26"/>
          <w:u w:val="single"/>
          <w:bdr w:val="single" w:sz="18" w:space="0" w:color="auto" w:frame="1"/>
        </w:rPr>
        <w:t xml:space="preserve">The growth of the industry and expansion of operations across state lines guarantee that </w:t>
      </w:r>
      <w:r w:rsidRPr="00FA35FA">
        <w:rPr>
          <w:rFonts w:eastAsia="Calibri"/>
          <w:b/>
          <w:i/>
          <w:iCs/>
          <w:sz w:val="26"/>
          <w:highlight w:val="cyan"/>
          <w:u w:val="single"/>
          <w:bdr w:val="single" w:sz="18" w:space="0" w:color="auto" w:frame="1"/>
        </w:rPr>
        <w:t>federal regulations are all but certain</w:t>
      </w:r>
      <w:r w:rsidRPr="00FA35FA">
        <w:rPr>
          <w:rFonts w:eastAsia="Calibri"/>
          <w:sz w:val="16"/>
        </w:rPr>
        <w:t>.</w:t>
      </w:r>
      <w:proofErr w:type="gramEnd"/>
      <w:r w:rsidRPr="00FA35FA">
        <w:rPr>
          <w:rFonts w:eastAsia="Calibri"/>
          <w:sz w:val="16"/>
        </w:rPr>
        <w:t xml:space="preserve"> On March 6, 2012, BLM Director Bob Abbey testified before the House Appropriations Interior-Environment Subcommittee about pending regulations focused on wastewater from fracking on public lands and its management. Members of Congress in the hearing called for “one set of rules” for public and private lands</w:t>
      </w:r>
      <w:proofErr w:type="gramStart"/>
      <w:r w:rsidRPr="00FA35FA">
        <w:rPr>
          <w:rFonts w:eastAsia="Calibri"/>
          <w:sz w:val="16"/>
        </w:rPr>
        <w:t>.[</w:t>
      </w:r>
      <w:proofErr w:type="gramEnd"/>
      <w:r w:rsidRPr="00FA35FA">
        <w:rPr>
          <w:rFonts w:eastAsia="Calibri"/>
          <w:sz w:val="16"/>
        </w:rPr>
        <w:t xml:space="preserve">3] Thus, </w:t>
      </w:r>
      <w:r w:rsidRPr="00FA35FA">
        <w:rPr>
          <w:rFonts w:ascii="Times New Roman" w:hAnsi="Times New Roman"/>
          <w:b/>
          <w:bCs/>
          <w:highlight w:val="cyan"/>
          <w:u w:val="single"/>
        </w:rPr>
        <w:t xml:space="preserve">industry can expect </w:t>
      </w:r>
      <w:r w:rsidRPr="00FA35FA">
        <w:rPr>
          <w:rFonts w:ascii="Times New Roman" w:hAnsi="Times New Roman"/>
          <w:b/>
          <w:bCs/>
          <w:u w:val="single"/>
        </w:rPr>
        <w:t xml:space="preserve">to see </w:t>
      </w:r>
      <w:r w:rsidRPr="00FA35FA">
        <w:rPr>
          <w:rFonts w:ascii="Times New Roman" w:hAnsi="Times New Roman"/>
          <w:b/>
          <w:bCs/>
          <w:highlight w:val="cyan"/>
          <w:u w:val="single"/>
        </w:rPr>
        <w:t xml:space="preserve">every agency in the federal arsenal to </w:t>
      </w:r>
      <w:r w:rsidRPr="00FA35FA">
        <w:rPr>
          <w:rFonts w:ascii="Times New Roman" w:hAnsi="Times New Roman"/>
          <w:b/>
          <w:bCs/>
          <w:u w:val="single"/>
        </w:rPr>
        <w:t xml:space="preserve">be used to </w:t>
      </w:r>
      <w:r w:rsidRPr="00FA35FA">
        <w:rPr>
          <w:rFonts w:ascii="Times New Roman" w:hAnsi="Times New Roman"/>
          <w:b/>
          <w:bCs/>
          <w:highlight w:val="cyan"/>
          <w:u w:val="single"/>
        </w:rPr>
        <w:t xml:space="preserve">push regulations </w:t>
      </w:r>
      <w:r w:rsidRPr="00FA35FA">
        <w:rPr>
          <w:rFonts w:ascii="Times New Roman" w:hAnsi="Times New Roman"/>
          <w:b/>
          <w:bCs/>
          <w:u w:val="single"/>
        </w:rPr>
        <w:t>designed for public lands onto private lands as well</w:t>
      </w:r>
      <w:r w:rsidRPr="00FA35FA">
        <w:rPr>
          <w:rFonts w:eastAsia="Calibri"/>
          <w:sz w:val="16"/>
        </w:rPr>
        <w:t>. Enter the EPA’s Clean Water Act.</w:t>
      </w:r>
    </w:p>
    <w:p w:rsidR="00B70E1D" w:rsidRPr="00FA35FA" w:rsidRDefault="00B70E1D" w:rsidP="00B70E1D">
      <w:pPr>
        <w:rPr>
          <w:rFonts w:ascii="Times New Roman" w:hAnsi="Times New Roman"/>
          <w:b/>
          <w:bCs/>
          <w:u w:val="single"/>
        </w:rPr>
      </w:pPr>
    </w:p>
    <w:p w:rsidR="00B70E1D" w:rsidRPr="00FA35FA" w:rsidRDefault="00B70E1D" w:rsidP="00B70E1D">
      <w:pPr>
        <w:keepNext/>
        <w:keepLines/>
        <w:spacing w:before="200"/>
        <w:outlineLvl w:val="3"/>
        <w:rPr>
          <w:rFonts w:ascii="Arial" w:eastAsia="Calibri" w:hAnsi="Arial"/>
          <w:b/>
          <w:bCs/>
          <w:i/>
          <w:iCs/>
          <w:sz w:val="26"/>
        </w:rPr>
      </w:pPr>
      <w:r w:rsidRPr="00FA35FA">
        <w:rPr>
          <w:rFonts w:ascii="Arial" w:eastAsia="Calibri" w:hAnsi="Arial"/>
          <w:b/>
          <w:bCs/>
          <w:i/>
          <w:iCs/>
          <w:sz w:val="26"/>
        </w:rPr>
        <w:t>There’s a glut of natural gas now, but regulations will make prices volatile despite this.</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Faulkner ‘12</w:t>
      </w:r>
    </w:p>
    <w:p w:rsidR="00B70E1D" w:rsidRPr="00FA35FA" w:rsidRDefault="00B70E1D" w:rsidP="00B70E1D">
      <w:pPr>
        <w:rPr>
          <w:rFonts w:eastAsia="Calibri"/>
        </w:rPr>
      </w:pPr>
      <w:r w:rsidRPr="00FA35FA">
        <w:rPr>
          <w:rFonts w:eastAsia="Calibri"/>
        </w:rPr>
        <w:t xml:space="preserve">Chris Faulkner is the Founder, President and CEO of Breitling Oil and Gas, an independent oil and natural gas company based in Irving, Texas. Founded in 2004, Breitling Oil and Gas employs state-of-the-art petroleum and natural gas exploration and extraction technologies for the development of onshore oil and gas projects. </w:t>
      </w:r>
    </w:p>
    <w:p w:rsidR="00B70E1D" w:rsidRPr="00FA35FA" w:rsidRDefault="00B70E1D" w:rsidP="00B70E1D">
      <w:pPr>
        <w:rPr>
          <w:rFonts w:eastAsia="Calibri"/>
        </w:rPr>
      </w:pPr>
      <w:r w:rsidRPr="00FA35FA">
        <w:rPr>
          <w:rFonts w:eastAsia="Calibri"/>
        </w:rPr>
        <w:t xml:space="preserve">August 13, 2012, Breitling Oil &amp; Gas, “Contemplating the Natural Gas Market: Start with the Fracking Facts” </w:t>
      </w:r>
      <w:hyperlink r:id="rId11" w:history="1">
        <w:r w:rsidRPr="00FA35FA">
          <w:rPr>
            <w:rFonts w:eastAsia="Calibri"/>
          </w:rPr>
          <w:t>http://www.breitlingoilandgas.com/contemplating-the-natural-gas-market-start-with-the-fracking-facts/</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ascii="Times New Roman" w:hAnsi="Times New Roman"/>
          <w:b/>
          <w:bCs/>
          <w:u w:val="single"/>
        </w:rPr>
      </w:pPr>
      <w:r w:rsidRPr="00FA35FA">
        <w:rPr>
          <w:rFonts w:eastAsia="Calibri"/>
          <w:sz w:val="14"/>
        </w:rPr>
        <w:t xml:space="preserve">Regardless, the sad truth is that the facts have done little to quiet the hue and cry over fracking, so </w:t>
      </w:r>
      <w:r w:rsidRPr="00FA35FA">
        <w:rPr>
          <w:rFonts w:ascii="Times New Roman" w:hAnsi="Times New Roman"/>
          <w:b/>
          <w:bCs/>
          <w:u w:val="single"/>
        </w:rPr>
        <w:t>it behooves us to look at the potential regulatory fallout of this controversy and how it could impact the natural gas market</w:t>
      </w:r>
      <w:r w:rsidRPr="00FA35FA">
        <w:rPr>
          <w:rFonts w:eastAsia="Calibri"/>
          <w:sz w:val="14"/>
        </w:rPr>
        <w:t xml:space="preserve">. </w:t>
      </w:r>
      <w:r w:rsidRPr="00FA35FA">
        <w:rPr>
          <w:rFonts w:ascii="Times New Roman" w:hAnsi="Times New Roman"/>
          <w:b/>
          <w:bCs/>
          <w:highlight w:val="cyan"/>
          <w:u w:val="single"/>
        </w:rPr>
        <w:t>It’s hard to overstate the importance of fracking</w:t>
      </w:r>
      <w:r w:rsidRPr="00FA35FA">
        <w:rPr>
          <w:rFonts w:ascii="Times New Roman" w:hAnsi="Times New Roman"/>
          <w:b/>
          <w:bCs/>
          <w:u w:val="single"/>
        </w:rPr>
        <w:t xml:space="preserve"> to the natural gas industry—</w:t>
      </w:r>
      <w:r w:rsidRPr="00FA35FA">
        <w:rPr>
          <w:rFonts w:ascii="Times New Roman" w:hAnsi="Times New Roman"/>
          <w:b/>
          <w:bCs/>
          <w:highlight w:val="cyan"/>
          <w:u w:val="single"/>
        </w:rPr>
        <w:t>it is</w:t>
      </w:r>
      <w:r w:rsidRPr="00FA35FA">
        <w:rPr>
          <w:rFonts w:ascii="Times New Roman" w:hAnsi="Times New Roman"/>
          <w:b/>
          <w:bCs/>
          <w:u w:val="single"/>
        </w:rPr>
        <w:t xml:space="preserve">, quite simply, </w:t>
      </w:r>
      <w:r w:rsidRPr="00FA35FA">
        <w:rPr>
          <w:rFonts w:ascii="Times New Roman" w:hAnsi="Times New Roman"/>
          <w:b/>
          <w:bCs/>
          <w:highlight w:val="cyan"/>
          <w:u w:val="single"/>
        </w:rPr>
        <w:t xml:space="preserve">the only method that gives </w:t>
      </w:r>
      <w:r w:rsidRPr="00FA35FA">
        <w:rPr>
          <w:rFonts w:ascii="Times New Roman" w:hAnsi="Times New Roman"/>
          <w:b/>
          <w:bCs/>
          <w:u w:val="single"/>
        </w:rPr>
        <w:t xml:space="preserve">us </w:t>
      </w:r>
      <w:r w:rsidRPr="00FA35FA">
        <w:rPr>
          <w:rFonts w:ascii="Times New Roman" w:hAnsi="Times New Roman"/>
          <w:b/>
          <w:bCs/>
          <w:highlight w:val="cyan"/>
          <w:u w:val="single"/>
        </w:rPr>
        <w:t xml:space="preserve">access to </w:t>
      </w:r>
      <w:r w:rsidRPr="00FA35FA">
        <w:rPr>
          <w:rFonts w:ascii="Times New Roman" w:hAnsi="Times New Roman"/>
          <w:b/>
          <w:bCs/>
          <w:u w:val="single"/>
        </w:rPr>
        <w:t>US</w:t>
      </w:r>
      <w:r w:rsidRPr="00FA35FA">
        <w:rPr>
          <w:rFonts w:ascii="Times New Roman" w:hAnsi="Times New Roman"/>
          <w:b/>
          <w:bCs/>
          <w:highlight w:val="cyan"/>
          <w:u w:val="single"/>
        </w:rPr>
        <w:t xml:space="preserve"> reserves</w:t>
      </w:r>
      <w:r w:rsidRPr="00FA35FA">
        <w:rPr>
          <w:rFonts w:ascii="Times New Roman" w:hAnsi="Times New Roman"/>
          <w:b/>
          <w:bCs/>
          <w:u w:val="single"/>
        </w:rPr>
        <w:t xml:space="preserve"> today. </w:t>
      </w:r>
      <w:r w:rsidRPr="00FA35FA">
        <w:rPr>
          <w:rFonts w:ascii="Times New Roman" w:hAnsi="Times New Roman"/>
          <w:b/>
          <w:bCs/>
          <w:highlight w:val="cyan"/>
          <w:u w:val="single"/>
        </w:rPr>
        <w:t xml:space="preserve">There are no more </w:t>
      </w:r>
      <w:r w:rsidRPr="00FA35FA">
        <w:rPr>
          <w:rFonts w:ascii="Times New Roman" w:hAnsi="Times New Roman"/>
          <w:b/>
          <w:bCs/>
          <w:u w:val="single"/>
        </w:rPr>
        <w:t>domestic</w:t>
      </w:r>
      <w:r w:rsidRPr="00FA35FA">
        <w:rPr>
          <w:rFonts w:ascii="Times New Roman" w:hAnsi="Times New Roman"/>
          <w:b/>
          <w:bCs/>
          <w:highlight w:val="cyan"/>
          <w:u w:val="single"/>
        </w:rPr>
        <w:t xml:space="preserve"> reserves accessible via </w:t>
      </w:r>
      <w:proofErr w:type="gramStart"/>
      <w:r w:rsidRPr="00FA35FA">
        <w:rPr>
          <w:rFonts w:ascii="Times New Roman" w:hAnsi="Times New Roman"/>
          <w:b/>
          <w:bCs/>
          <w:highlight w:val="cyan"/>
          <w:u w:val="single"/>
        </w:rPr>
        <w:t>old</w:t>
      </w:r>
      <w:r w:rsidRPr="00FA35FA">
        <w:rPr>
          <w:rFonts w:ascii="Times New Roman" w:hAnsi="Times New Roman"/>
          <w:b/>
          <w:bCs/>
          <w:u w:val="single"/>
        </w:rPr>
        <w:t xml:space="preserve"> fashioned</w:t>
      </w:r>
      <w:proofErr w:type="gramEnd"/>
      <w:r w:rsidRPr="00FA35FA">
        <w:rPr>
          <w:rFonts w:ascii="Times New Roman" w:hAnsi="Times New Roman"/>
          <w:b/>
          <w:bCs/>
          <w:u w:val="single"/>
        </w:rPr>
        <w:t xml:space="preserve"> vertical drill </w:t>
      </w:r>
      <w:r w:rsidRPr="00FA35FA">
        <w:rPr>
          <w:rFonts w:ascii="Times New Roman" w:hAnsi="Times New Roman"/>
          <w:b/>
          <w:bCs/>
          <w:highlight w:val="cyan"/>
          <w:u w:val="single"/>
        </w:rPr>
        <w:t>methods</w:t>
      </w:r>
      <w:r w:rsidRPr="00FA35FA">
        <w:rPr>
          <w:rFonts w:ascii="Times New Roman" w:hAnsi="Times New Roman"/>
          <w:b/>
          <w:bCs/>
          <w:u w:val="single"/>
        </w:rPr>
        <w:t xml:space="preserve">, and there haven’t been for decades. </w:t>
      </w:r>
      <w:r w:rsidRPr="00FA35FA">
        <w:rPr>
          <w:rFonts w:eastAsia="Calibri"/>
          <w:sz w:val="14"/>
        </w:rPr>
        <w:t xml:space="preserve">So, a big question on my mind when I’m making investment decisions is whether oil companies such as Atlas Energy (NYSE: ATLS), Continental Resources (NYSE: CLR), Chesapeake Energy (NYSE: CHK), Range Resource (NYSE: RRC), Southwestern Energy (NYSE: SWN), Carrizo Oil &amp; Gas (NASDAQ: CRZO) and many others will be able to reach the reserves they’ve already included in their investor reports. </w:t>
      </w:r>
      <w:r w:rsidRPr="00FA35FA">
        <w:rPr>
          <w:rFonts w:ascii="Times New Roman" w:hAnsi="Times New Roman"/>
          <w:b/>
          <w:bCs/>
          <w:highlight w:val="cyan"/>
          <w:u w:val="single"/>
        </w:rPr>
        <w:t>Over-regulation</w:t>
      </w:r>
      <w:r w:rsidRPr="00FA35FA">
        <w:rPr>
          <w:rFonts w:ascii="Times New Roman" w:hAnsi="Times New Roman"/>
          <w:b/>
          <w:bCs/>
          <w:u w:val="single"/>
        </w:rPr>
        <w:t xml:space="preserve"> to the point that the cost of drilling outweighs the potential profit </w:t>
      </w:r>
      <w:r w:rsidRPr="00FA35FA">
        <w:rPr>
          <w:sz w:val="14"/>
        </w:rPr>
        <w:t>or an outright moratorium</w:t>
      </w:r>
      <w:r w:rsidRPr="00FA35FA">
        <w:rPr>
          <w:rFonts w:ascii="Times New Roman" w:hAnsi="Times New Roman"/>
          <w:b/>
          <w:bCs/>
          <w:u w:val="single"/>
        </w:rPr>
        <w:t xml:space="preserve"> on fracking </w:t>
      </w:r>
      <w:r w:rsidRPr="00FA35FA">
        <w:rPr>
          <w:rFonts w:ascii="Times New Roman" w:hAnsi="Times New Roman"/>
          <w:b/>
          <w:bCs/>
          <w:highlight w:val="cyan"/>
          <w:u w:val="single"/>
        </w:rPr>
        <w:t>would wreck havoc</w:t>
      </w:r>
      <w:r w:rsidRPr="00FA35FA">
        <w:rPr>
          <w:rFonts w:ascii="Times New Roman" w:hAnsi="Times New Roman"/>
          <w:b/>
          <w:bCs/>
          <w:u w:val="single"/>
        </w:rPr>
        <w:t xml:space="preserve"> on those company projections</w:t>
      </w:r>
      <w:r w:rsidRPr="00FA35FA">
        <w:rPr>
          <w:rFonts w:eastAsia="Calibri"/>
          <w:sz w:val="14"/>
        </w:rPr>
        <w:t xml:space="preserve">. This is somewhat similar to what happened recently with the Marcellus shale, when the USGS lowered its natural gas reserve estimates by 60%. In the case of the restated Marcellus estimates, the result was an increase on the commodity price of natural gas. Counterbalanced by the oversupply in the market, the price increase was short-lived, but </w:t>
      </w:r>
      <w:r w:rsidRPr="00FA35FA">
        <w:rPr>
          <w:rFonts w:ascii="Times New Roman" w:hAnsi="Times New Roman"/>
          <w:b/>
          <w:bCs/>
          <w:highlight w:val="cyan"/>
          <w:u w:val="single"/>
        </w:rPr>
        <w:t>if</w:t>
      </w:r>
      <w:r w:rsidRPr="00FA35FA">
        <w:rPr>
          <w:rFonts w:ascii="Times New Roman" w:hAnsi="Times New Roman"/>
          <w:b/>
          <w:bCs/>
          <w:u w:val="single"/>
        </w:rPr>
        <w:t xml:space="preserve"> US </w:t>
      </w:r>
      <w:r w:rsidRPr="00FA35FA">
        <w:rPr>
          <w:rFonts w:ascii="Times New Roman" w:hAnsi="Times New Roman"/>
          <w:b/>
          <w:bCs/>
          <w:highlight w:val="cyan"/>
          <w:u w:val="single"/>
        </w:rPr>
        <w:t>reserves are</w:t>
      </w:r>
      <w:r w:rsidRPr="00FA35FA">
        <w:rPr>
          <w:rFonts w:ascii="Times New Roman" w:hAnsi="Times New Roman"/>
          <w:b/>
          <w:bCs/>
          <w:u w:val="single"/>
        </w:rPr>
        <w:t xml:space="preserve"> completely </w:t>
      </w:r>
      <w:r w:rsidRPr="00FA35FA">
        <w:rPr>
          <w:rFonts w:ascii="Times New Roman" w:hAnsi="Times New Roman"/>
          <w:b/>
          <w:bCs/>
          <w:highlight w:val="cyan"/>
          <w:u w:val="single"/>
        </w:rPr>
        <w:t>cut off by</w:t>
      </w:r>
      <w:r w:rsidRPr="00FA35FA">
        <w:rPr>
          <w:rFonts w:ascii="Times New Roman" w:hAnsi="Times New Roman"/>
          <w:b/>
          <w:bCs/>
          <w:u w:val="single"/>
        </w:rPr>
        <w:t xml:space="preserve"> unreasonable </w:t>
      </w:r>
      <w:r w:rsidRPr="00FA35FA">
        <w:rPr>
          <w:rFonts w:ascii="Times New Roman" w:hAnsi="Times New Roman"/>
          <w:b/>
          <w:bCs/>
          <w:highlight w:val="cyan"/>
          <w:u w:val="single"/>
        </w:rPr>
        <w:t>regulation, the supply glut won’t be enough to keep the price down</w:t>
      </w:r>
      <w:r w:rsidRPr="00FA35FA">
        <w:rPr>
          <w:rFonts w:ascii="Times New Roman" w:hAnsi="Times New Roman"/>
          <w:b/>
          <w:bCs/>
          <w:u w:val="single"/>
        </w:rPr>
        <w:t xml:space="preserve">. </w:t>
      </w:r>
      <w:r w:rsidRPr="00FA35FA">
        <w:rPr>
          <w:rFonts w:eastAsia="Calibri"/>
          <w:sz w:val="14"/>
        </w:rPr>
        <w:t xml:space="preserve">The likelihood of increased regulation is uncertain. After the EPA concluded in 2004 that there was no credible evidence of environmental impacts from fracking operations and Congress exempted fracking from federal drinking water regulations in 2005, the issue was re-ignited by Josh Fox’s hyperbolic and inaccurate “Gasland” documentary. Riding the momentum of renewed notoriety and heightened media and public interest, fracking opponents successfully lobbied the EPA to once again study the environmental impacts and numerous bills have since been introduced to increase fracking regulation. Many states have opposed further federal regulation, however, and local municipalities have moved to regulate the practice within their own jurisdictions. Attempts to ban the practice have already been met with constitutional challenges. Most recently, President </w:t>
      </w:r>
      <w:r w:rsidRPr="00FA35FA">
        <w:rPr>
          <w:rFonts w:ascii="Times New Roman" w:hAnsi="Times New Roman"/>
          <w:b/>
          <w:bCs/>
          <w:u w:val="single"/>
        </w:rPr>
        <w:t xml:space="preserve">Obama issued an executive order establishing an inter-agency working group to coordinate the 13 federal agencies studying and considering regulating the natural gas industry. </w:t>
      </w:r>
      <w:r w:rsidRPr="00FA35FA">
        <w:rPr>
          <w:rFonts w:eastAsia="Calibri"/>
          <w:sz w:val="14"/>
        </w:rPr>
        <w:t xml:space="preserve">At the same time, </w:t>
      </w:r>
      <w:r w:rsidRPr="00FA35FA">
        <w:rPr>
          <w:rFonts w:ascii="Times New Roman" w:hAnsi="Times New Roman"/>
          <w:b/>
          <w:bCs/>
          <w:u w:val="single"/>
        </w:rPr>
        <w:t>this country is deeply invested</w:t>
      </w:r>
      <w:r w:rsidRPr="00FA35FA">
        <w:rPr>
          <w:rFonts w:eastAsia="Calibri"/>
          <w:sz w:val="14"/>
        </w:rPr>
        <w:t xml:space="preserve"> – financially, politically, and emotionally </w:t>
      </w:r>
      <w:r w:rsidRPr="00FA35FA">
        <w:rPr>
          <w:rFonts w:ascii="Times New Roman" w:hAnsi="Times New Roman"/>
          <w:b/>
          <w:bCs/>
          <w:u w:val="single"/>
        </w:rPr>
        <w:t>– in finding and using cleaner energy alternatives, and natural gas is among the cleanest and most cost-effective</w:t>
      </w:r>
      <w:r w:rsidRPr="00FA35FA">
        <w:rPr>
          <w:rFonts w:eastAsia="Calibri"/>
          <w:sz w:val="14"/>
        </w:rPr>
        <w:t xml:space="preserve">. According to the EPA, natural gas produces half as much carbon dioxide as coal when burned for power generation, for example. Nuclear energy meets current standards for carbon emissions, but power generated through nuclear energy is 4 to 5 times more expensive than power generated by natural gas. And, though </w:t>
      </w:r>
      <w:r w:rsidRPr="00FA35FA">
        <w:rPr>
          <w:rFonts w:ascii="Times New Roman" w:hAnsi="Times New Roman"/>
          <w:b/>
          <w:bCs/>
          <w:u w:val="single"/>
        </w:rPr>
        <w:t>natural gas-powered vehicles are still in their infancy</w:t>
      </w:r>
      <w:r w:rsidRPr="00FA35FA">
        <w:rPr>
          <w:rFonts w:eastAsia="Calibri"/>
          <w:sz w:val="14"/>
        </w:rPr>
        <w:t xml:space="preserve">, I can’t recall ever seeing a market-ready nuclear-powered car. (Okay, Cadillac introduced a really futuristic-looking, sleek beauty at the 2009 Chicago Auto Show, but it didn’t actually have a working reactor. Truly a concept car, it was designed based on the theoretic possibility of using a thorium-fueled reactor. With natural gas-powered vehicles already on the road and in the production line, I think we have to give this green advancement to natural gas.) Naturally, I’m biased in favor of, and hoping and believing, that </w:t>
      </w:r>
      <w:r w:rsidRPr="00FA35FA">
        <w:rPr>
          <w:rFonts w:ascii="Times New Roman" w:hAnsi="Times New Roman"/>
          <w:b/>
          <w:bCs/>
          <w:u w:val="single"/>
        </w:rPr>
        <w:t>a reasonable compromise can be reached that will allow operators to access domestic reserves in a cost-effective manner that meets government standards sufficient to protect the environment and the public</w:t>
      </w:r>
      <w:r w:rsidRPr="00FA35FA">
        <w:rPr>
          <w:rFonts w:eastAsia="Calibri"/>
          <w:sz w:val="14"/>
        </w:rPr>
        <w:t xml:space="preserve">. And I think </w:t>
      </w:r>
      <w:r w:rsidRPr="00FA35FA">
        <w:rPr>
          <w:rFonts w:ascii="Times New Roman" w:hAnsi="Times New Roman"/>
          <w:b/>
          <w:bCs/>
          <w:u w:val="single"/>
        </w:rPr>
        <w:t xml:space="preserve">we’ll get to that compromise by remembering to stay </w:t>
      </w:r>
      <w:r w:rsidRPr="00FA35FA">
        <w:rPr>
          <w:rFonts w:ascii="Times New Roman" w:hAnsi="Times New Roman"/>
          <w:b/>
          <w:bCs/>
          <w:u w:val="single"/>
        </w:rPr>
        <w:lastRenderedPageBreak/>
        <w:t xml:space="preserve">focused on the facts and paying attention to the actual standards already in place. In the meantime, </w:t>
      </w:r>
      <w:r w:rsidRPr="00FA35FA">
        <w:rPr>
          <w:rFonts w:ascii="Times New Roman" w:hAnsi="Times New Roman"/>
          <w:b/>
          <w:bCs/>
          <w:highlight w:val="cyan"/>
          <w:u w:val="single"/>
        </w:rPr>
        <w:t xml:space="preserve">this volatility over fracking regulation will </w:t>
      </w:r>
      <w:r w:rsidRPr="00FA35FA">
        <w:rPr>
          <w:rFonts w:ascii="Times New Roman" w:hAnsi="Times New Roman"/>
          <w:b/>
          <w:bCs/>
          <w:u w:val="single"/>
        </w:rPr>
        <w:t xml:space="preserve">continue to </w:t>
      </w:r>
      <w:r w:rsidRPr="00FA35FA">
        <w:rPr>
          <w:rFonts w:ascii="Times New Roman" w:hAnsi="Times New Roman"/>
          <w:b/>
          <w:bCs/>
          <w:highlight w:val="cyan"/>
          <w:u w:val="single"/>
        </w:rPr>
        <w:t xml:space="preserve">contribute to the volatility of </w:t>
      </w:r>
      <w:r w:rsidRPr="00FA35FA">
        <w:rPr>
          <w:rFonts w:ascii="Times New Roman" w:hAnsi="Times New Roman"/>
          <w:b/>
          <w:bCs/>
          <w:u w:val="single"/>
        </w:rPr>
        <w:t xml:space="preserve">natural gas commodity </w:t>
      </w:r>
      <w:r w:rsidRPr="00FA35FA">
        <w:rPr>
          <w:rFonts w:ascii="Times New Roman" w:hAnsi="Times New Roman"/>
          <w:b/>
          <w:bCs/>
          <w:highlight w:val="cyan"/>
          <w:u w:val="single"/>
        </w:rPr>
        <w:t>prices.</w:t>
      </w:r>
    </w:p>
    <w:p w:rsidR="00B70E1D" w:rsidRPr="00FA35FA" w:rsidRDefault="00B70E1D" w:rsidP="00B70E1D">
      <w:pPr>
        <w:rPr>
          <w:rFonts w:ascii="Times New Roman" w:hAnsi="Times New Roman"/>
          <w:b/>
          <w:bCs/>
          <w:u w:val="single"/>
        </w:rPr>
      </w:pPr>
    </w:p>
    <w:p w:rsidR="00B70E1D" w:rsidRPr="00FA35FA" w:rsidRDefault="00B70E1D" w:rsidP="00B70E1D">
      <w:pPr>
        <w:rPr>
          <w:rFonts w:eastAsia="Calibri"/>
          <w:sz w:val="16"/>
        </w:rPr>
      </w:pPr>
    </w:p>
    <w:p w:rsidR="00B70E1D" w:rsidRPr="00FA35FA" w:rsidRDefault="00B70E1D" w:rsidP="00B70E1D">
      <w:pPr>
        <w:rPr>
          <w:rFonts w:eastAsia="Calibri"/>
          <w:sz w:val="16"/>
        </w:rPr>
      </w:pPr>
    </w:p>
    <w:p w:rsidR="00B70E1D" w:rsidRPr="00790134" w:rsidRDefault="00B70E1D" w:rsidP="00B70E1D">
      <w:pPr>
        <w:keepNext/>
        <w:keepLines/>
        <w:spacing w:before="200"/>
        <w:outlineLvl w:val="3"/>
        <w:rPr>
          <w:rFonts w:ascii="Arial" w:eastAsia="Times New Roman" w:hAnsi="Arial"/>
          <w:b/>
          <w:bCs/>
          <w:i/>
          <w:iCs/>
          <w:sz w:val="26"/>
        </w:rPr>
      </w:pPr>
      <w:r w:rsidRPr="00790134">
        <w:rPr>
          <w:rFonts w:ascii="Arial" w:eastAsia="Times New Roman" w:hAnsi="Arial"/>
          <w:b/>
          <w:bCs/>
          <w:i/>
          <w:iCs/>
          <w:sz w:val="26"/>
        </w:rPr>
        <w:t>Investment helps companies survive the glut in the short term.</w:t>
      </w:r>
    </w:p>
    <w:p w:rsidR="00B70E1D" w:rsidRPr="00790134" w:rsidRDefault="00B70E1D" w:rsidP="00B70E1D">
      <w:pPr>
        <w:rPr>
          <w:rFonts w:ascii="Times New Roman" w:hAnsi="Times New Roman"/>
          <w:b/>
          <w:bCs/>
          <w:sz w:val="26"/>
          <w:u w:val="single"/>
        </w:rPr>
      </w:pPr>
      <w:r w:rsidRPr="00790134">
        <w:rPr>
          <w:rFonts w:ascii="Times New Roman" w:hAnsi="Times New Roman"/>
          <w:b/>
          <w:bCs/>
          <w:sz w:val="26"/>
          <w:highlight w:val="cyan"/>
          <w:u w:val="single"/>
        </w:rPr>
        <w:t>Kientz ‘12</w:t>
      </w:r>
    </w:p>
    <w:p w:rsidR="00B70E1D" w:rsidRPr="00790134" w:rsidRDefault="00B70E1D" w:rsidP="00B70E1D">
      <w:r w:rsidRPr="00790134">
        <w:t xml:space="preserve">Robert </w:t>
      </w:r>
      <w:r w:rsidRPr="00790134">
        <w:rPr>
          <w:sz w:val="10"/>
          <w:szCs w:val="10"/>
        </w:rPr>
        <w:t>has been an investor for many years and has 7 years experience working as a corporate auditor and has 13 years corporate working experience. Robert earned his Series 6, 63, and 7 licenses 10 years ago while working as a broker dealer for a large, multinational company. In addition, Robert earned a Series 3 options license in 2009 while working for a forex broker. Robert formed a real estate property management firm in 2000 to assist property owners in the North Texas area to increase their profits by providing high quality, best of market rentals for their tenants. Since founding, Robert has reduced vacancies by an average of 2 months per year per property, and increased cash flow by increasing rental demand and therefore timely rent payments. By renovating existing rental inventory to best of market and expanding property marketing techniques, the real estate company locates the best tenants and keeps revenues consistent in a tough real estate market. After working in finance and corporate audit for many years, Robert retired to become a full time property manager, real estate investor, trader, and author. Robert started the Drop Shadow website (http://www.thedropshadow.com) in 2010. As a former corporate auditor, Robert possesses a unique view into business operations and controls and how they affect and interact with the strategic business plans of the company. The experience in Audit taught Robert various best of business practices, whose application to his investment strategies increased revenues and efficiency while reducing costly overhead.</w:t>
      </w:r>
      <w:r w:rsidRPr="00790134">
        <w:t xml:space="preserve"> </w:t>
      </w:r>
    </w:p>
    <w:p w:rsidR="00B70E1D" w:rsidRPr="00790134" w:rsidRDefault="00B70E1D" w:rsidP="00B70E1D">
      <w:r w:rsidRPr="00790134">
        <w:t xml:space="preserve">8-28, Forex Pros, Investing In Natural Gas, Part 2, </w:t>
      </w:r>
      <w:hyperlink r:id="rId12" w:history="1">
        <w:r w:rsidRPr="00790134">
          <w:t>http://www.forexpros.com/analysis/investing-in-natural-gas,-part-2-134421</w:t>
        </w:r>
      </w:hyperlink>
      <w:r w:rsidRPr="00790134">
        <w:t>, jj</w:t>
      </w:r>
    </w:p>
    <w:p w:rsidR="00B70E1D" w:rsidRPr="00790134" w:rsidRDefault="00B70E1D" w:rsidP="00B70E1D"/>
    <w:p w:rsidR="00B70E1D" w:rsidRPr="00790134" w:rsidRDefault="00B70E1D" w:rsidP="00B70E1D">
      <w:pPr>
        <w:rPr>
          <w:rFonts w:ascii="Times New Roman" w:hAnsi="Times New Roman"/>
          <w:b/>
          <w:bCs/>
          <w:u w:val="single"/>
        </w:rPr>
      </w:pPr>
      <w:r w:rsidRPr="00790134">
        <w:rPr>
          <w:sz w:val="16"/>
        </w:rPr>
        <w:t xml:space="preserve">Like </w:t>
      </w:r>
      <w:r w:rsidRPr="00790134">
        <w:rPr>
          <w:rFonts w:ascii="Times New Roman" w:hAnsi="Times New Roman"/>
          <w:b/>
          <w:bCs/>
          <w:highlight w:val="cyan"/>
          <w:u w:val="single"/>
        </w:rPr>
        <w:t>many</w:t>
      </w:r>
      <w:r w:rsidRPr="00790134">
        <w:rPr>
          <w:sz w:val="16"/>
        </w:rPr>
        <w:t xml:space="preserve"> of the </w:t>
      </w:r>
      <w:proofErr w:type="gramStart"/>
      <w:r w:rsidRPr="00790134">
        <w:rPr>
          <w:b/>
          <w:i/>
          <w:iCs/>
          <w:sz w:val="24"/>
          <w:highlight w:val="cyan"/>
          <w:u w:val="single"/>
          <w:bdr w:val="single" w:sz="18" w:space="0" w:color="auto" w:frame="1"/>
        </w:rPr>
        <w:t>n</w:t>
      </w:r>
      <w:r w:rsidRPr="00790134">
        <w:rPr>
          <w:rFonts w:ascii="Times New Roman" w:hAnsi="Times New Roman"/>
          <w:b/>
          <w:bCs/>
          <w:u w:val="single"/>
        </w:rPr>
        <w:t>atural-</w:t>
      </w:r>
      <w:r w:rsidRPr="00790134">
        <w:rPr>
          <w:b/>
          <w:i/>
          <w:iCs/>
          <w:sz w:val="24"/>
          <w:highlight w:val="cyan"/>
          <w:u w:val="single"/>
          <w:bdr w:val="single" w:sz="18" w:space="0" w:color="auto" w:frame="1"/>
        </w:rPr>
        <w:t>g</w:t>
      </w:r>
      <w:r w:rsidRPr="00790134">
        <w:rPr>
          <w:rFonts w:ascii="Times New Roman" w:hAnsi="Times New Roman"/>
          <w:b/>
          <w:bCs/>
          <w:u w:val="single"/>
        </w:rPr>
        <w:t>as</w:t>
      </w:r>
      <w:proofErr w:type="gramEnd"/>
      <w:r w:rsidRPr="00790134">
        <w:rPr>
          <w:rFonts w:ascii="Times New Roman" w:hAnsi="Times New Roman"/>
          <w:b/>
          <w:bCs/>
          <w:u w:val="single"/>
        </w:rPr>
        <w:t xml:space="preserve"> </w:t>
      </w:r>
      <w:r w:rsidRPr="00790134">
        <w:rPr>
          <w:rFonts w:ascii="Times New Roman" w:hAnsi="Times New Roman"/>
          <w:b/>
          <w:bCs/>
          <w:highlight w:val="cyan"/>
          <w:u w:val="single"/>
        </w:rPr>
        <w:t>companies</w:t>
      </w:r>
      <w:r w:rsidRPr="00790134">
        <w:rPr>
          <w:sz w:val="16"/>
        </w:rPr>
        <w:t xml:space="preserve"> engaged in build-out phases, Golar </w:t>
      </w:r>
      <w:r w:rsidRPr="00790134">
        <w:rPr>
          <w:rFonts w:ascii="Times New Roman" w:hAnsi="Times New Roman"/>
          <w:b/>
          <w:bCs/>
          <w:highlight w:val="cyan"/>
          <w:u w:val="single"/>
        </w:rPr>
        <w:t>has a short term cash crunch that will need to be financed</w:t>
      </w:r>
      <w:r w:rsidRPr="00790134">
        <w:rPr>
          <w:sz w:val="16"/>
        </w:rPr>
        <w:t xml:space="preserve">, </w:t>
      </w:r>
      <w:r w:rsidRPr="00790134">
        <w:rPr>
          <w:rFonts w:ascii="Times New Roman" w:hAnsi="Times New Roman"/>
          <w:b/>
          <w:bCs/>
          <w:u w:val="single"/>
        </w:rPr>
        <w:t>which could put pressure on profits and share price near term</w:t>
      </w:r>
      <w:r w:rsidRPr="00790134">
        <w:rPr>
          <w:sz w:val="16"/>
        </w:rPr>
        <w:t xml:space="preserve">. In addition, </w:t>
      </w:r>
      <w:r w:rsidRPr="00790134">
        <w:rPr>
          <w:rFonts w:ascii="Times New Roman" w:hAnsi="Times New Roman"/>
          <w:b/>
          <w:bCs/>
          <w:highlight w:val="cyan"/>
          <w:u w:val="single"/>
        </w:rPr>
        <w:t>the company faces pressure</w:t>
      </w:r>
      <w:r w:rsidRPr="00790134">
        <w:rPr>
          <w:rFonts w:ascii="Times New Roman" w:hAnsi="Times New Roman"/>
          <w:b/>
          <w:bCs/>
          <w:u w:val="single"/>
        </w:rPr>
        <w:t xml:space="preserve"> from currency conversions and floating interest rates that may reduce margins in the wake of current global economic conditions. </w:t>
      </w:r>
    </w:p>
    <w:p w:rsidR="00B70E1D" w:rsidRPr="00FA35FA" w:rsidRDefault="00B70E1D" w:rsidP="00B70E1D">
      <w:pPr>
        <w:rPr>
          <w:rFonts w:ascii="Times New Roman" w:hAnsi="Times New Roman"/>
          <w:b/>
          <w:bCs/>
          <w:u w:val="single"/>
        </w:rPr>
      </w:pPr>
    </w:p>
    <w:p w:rsidR="00B70E1D" w:rsidRPr="00FA35FA" w:rsidRDefault="00B70E1D" w:rsidP="00B70E1D">
      <w:pPr>
        <w:rPr>
          <w:rFonts w:ascii="Times New Roman" w:hAnsi="Times New Roman"/>
          <w:b/>
          <w:bCs/>
          <w:u w:val="single"/>
        </w:rPr>
      </w:pP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And, regulatory certainty is key to exports.</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 xml:space="preserve">Ebinger </w:t>
      </w:r>
      <w:proofErr w:type="gramStart"/>
      <w:r w:rsidRPr="00FA35FA">
        <w:rPr>
          <w:rFonts w:ascii="Times New Roman" w:eastAsia="Calibri" w:hAnsi="Times New Roman"/>
          <w:b/>
          <w:bCs/>
          <w:sz w:val="24"/>
          <w:highlight w:val="cyan"/>
          <w:u w:val="single"/>
        </w:rPr>
        <w:t>et</w:t>
      </w:r>
      <w:proofErr w:type="gramEnd"/>
      <w:r w:rsidRPr="00FA35FA">
        <w:rPr>
          <w:rFonts w:ascii="Times New Roman" w:eastAsia="Calibri" w:hAnsi="Times New Roman"/>
          <w:b/>
          <w:bCs/>
          <w:sz w:val="24"/>
          <w:highlight w:val="cyan"/>
          <w:u w:val="single"/>
        </w:rPr>
        <w:t xml:space="preserve">. </w:t>
      </w:r>
      <w:proofErr w:type="gramStart"/>
      <w:r w:rsidRPr="00FA35FA">
        <w:rPr>
          <w:rFonts w:ascii="Times New Roman" w:eastAsia="Calibri" w:hAnsi="Times New Roman"/>
          <w:b/>
          <w:bCs/>
          <w:sz w:val="24"/>
          <w:highlight w:val="cyan"/>
          <w:u w:val="single"/>
        </w:rPr>
        <w:t>al</w:t>
      </w:r>
      <w:proofErr w:type="gramEnd"/>
      <w:r w:rsidRPr="00FA35FA">
        <w:rPr>
          <w:rFonts w:ascii="Times New Roman" w:eastAsia="Calibri" w:hAnsi="Times New Roman"/>
          <w:b/>
          <w:bCs/>
          <w:sz w:val="24"/>
          <w:highlight w:val="cyan"/>
          <w:u w:val="single"/>
        </w:rPr>
        <w:t xml:space="preserve"> ‘12</w:t>
      </w:r>
    </w:p>
    <w:p w:rsidR="00B70E1D" w:rsidRPr="00FA35FA" w:rsidRDefault="00B70E1D" w:rsidP="00B70E1D">
      <w:pPr>
        <w:rPr>
          <w:rFonts w:eastAsia="Calibri"/>
          <w:sz w:val="16"/>
          <w:szCs w:val="16"/>
        </w:rPr>
      </w:pPr>
      <w:r w:rsidRPr="00FA35FA">
        <w:rPr>
          <w:rFonts w:eastAsia="Calibri"/>
          <w:sz w:val="16"/>
          <w:szCs w:val="16"/>
        </w:rPr>
        <w:t>Charles Ebinger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
    <w:p w:rsidR="00B70E1D" w:rsidRPr="00FA35FA" w:rsidRDefault="00B70E1D" w:rsidP="00B70E1D">
      <w:pPr>
        <w:rPr>
          <w:rFonts w:eastAsia="Calibri"/>
          <w:sz w:val="16"/>
          <w:szCs w:val="16"/>
        </w:rPr>
      </w:pPr>
      <w:r w:rsidRPr="00FA35FA">
        <w:rPr>
          <w:rFonts w:eastAsia="Calibri"/>
          <w:sz w:val="16"/>
          <w:szCs w:val="16"/>
        </w:rPr>
        <w:t>Kevin Massy is Assistant Director of the Energy Security Initiative at Brookings where he manages research into international energy relations and domestic energy policy. A former writer for the Economist magazine on energy and technology, he has an MSFS in International Business and Commerce from Georgetown University, an MA in International Journalism from City University, London, and a BA from the University of Newcastle.</w:t>
      </w:r>
    </w:p>
    <w:p w:rsidR="00B70E1D" w:rsidRPr="00FA35FA" w:rsidRDefault="00B70E1D" w:rsidP="00B70E1D">
      <w:pPr>
        <w:rPr>
          <w:rFonts w:eastAsia="Calibri"/>
          <w:sz w:val="16"/>
          <w:szCs w:val="16"/>
        </w:rPr>
      </w:pPr>
      <w:r w:rsidRPr="00FA35FA">
        <w:rPr>
          <w:rFonts w:eastAsia="Calibri"/>
          <w:sz w:val="16"/>
          <w:szCs w:val="16"/>
        </w:rPr>
        <w:t>Govinda Avasarala is a Senior Research Assistant in the Energy Security Initiative at Brookings. His research focuses on the geopolitics of energy in emerging markets, domestic and international oil and natural gas markets, and multilateral energy frameworks. He has a BSc in Economics from the University of Mary Washington.</w:t>
      </w:r>
    </w:p>
    <w:p w:rsidR="00B70E1D" w:rsidRPr="00FA35FA" w:rsidRDefault="00B70E1D" w:rsidP="00B70E1D">
      <w:pPr>
        <w:rPr>
          <w:rFonts w:eastAsia="Calibri"/>
        </w:rPr>
      </w:pPr>
      <w:r w:rsidRPr="00FA35FA">
        <w:rPr>
          <w:rFonts w:eastAsia="Calibri"/>
        </w:rPr>
        <w:t xml:space="preserve">Energy Security Initiative @ Brookings, Liquid Markets: Assessing the Case for U.S. Exports of Liquefied Natural Gas, May, </w:t>
      </w:r>
      <w:hyperlink r:id="rId13" w:history="1">
        <w:r w:rsidRPr="00FA35FA">
          <w:rPr>
            <w:rFonts w:eastAsia="Calibri"/>
          </w:rPr>
          <w:t>http://www.brookings.edu/~/media/research/files/papers/2012/1/natural%20gas%20ebinger/natural_gas_ebinger.pdf</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eastAsia="Calibri"/>
          <w:sz w:val="12"/>
          <w:szCs w:val="12"/>
        </w:rPr>
      </w:pPr>
      <w:r w:rsidRPr="00FA35FA">
        <w:rPr>
          <w:rFonts w:eastAsia="Calibri"/>
          <w:sz w:val="16"/>
        </w:rPr>
        <w:t xml:space="preserve">Environment, Regulations, and the Feasibility of LNG Exports While several studies are ongoing into the effects of shale gas production on the environment, there has been no conclusive evidence found to date that links the practice of fracking to ground water contamination or increased seismic activity. </w:t>
      </w:r>
      <w:r w:rsidRPr="00FA35FA">
        <w:rPr>
          <w:rFonts w:ascii="Times New Roman" w:eastAsia="Calibri" w:hAnsi="Times New Roman"/>
          <w:b/>
          <w:bCs/>
          <w:highlight w:val="cyan"/>
          <w:u w:val="single"/>
        </w:rPr>
        <w:t>As long as the current regulatory environment re- mains</w:t>
      </w:r>
      <w:r w:rsidRPr="00FA35FA">
        <w:rPr>
          <w:rFonts w:ascii="Times New Roman" w:eastAsia="Calibri" w:hAnsi="Times New Roman"/>
          <w:b/>
          <w:bCs/>
          <w:u w:val="single"/>
        </w:rPr>
        <w:t xml:space="preserve">, shale gas </w:t>
      </w:r>
      <w:r w:rsidRPr="00FA35FA">
        <w:rPr>
          <w:rFonts w:ascii="Times New Roman" w:eastAsia="Calibri" w:hAnsi="Times New Roman"/>
          <w:b/>
          <w:bCs/>
          <w:highlight w:val="cyan"/>
          <w:u w:val="single"/>
        </w:rPr>
        <w:t>development is likely to</w:t>
      </w:r>
      <w:r w:rsidRPr="00FA35FA">
        <w:rPr>
          <w:rFonts w:ascii="Times New Roman" w:eastAsia="Calibri" w:hAnsi="Times New Roman"/>
          <w:b/>
          <w:bCs/>
          <w:u w:val="single"/>
        </w:rPr>
        <w:t xml:space="preserve"> continue to </w:t>
      </w:r>
      <w:r w:rsidRPr="00FA35FA">
        <w:rPr>
          <w:rFonts w:ascii="Times New Roman" w:eastAsia="Calibri" w:hAnsi="Times New Roman"/>
          <w:b/>
          <w:bCs/>
          <w:highlight w:val="cyan"/>
          <w:u w:val="single"/>
        </w:rPr>
        <w:t>produce</w:t>
      </w:r>
      <w:r w:rsidRPr="00FA35FA">
        <w:rPr>
          <w:rFonts w:ascii="Times New Roman" w:eastAsia="Calibri" w:hAnsi="Times New Roman"/>
          <w:b/>
          <w:bCs/>
          <w:u w:val="single"/>
        </w:rPr>
        <w:t xml:space="preserve"> the </w:t>
      </w:r>
      <w:r w:rsidRPr="00FA35FA">
        <w:rPr>
          <w:rFonts w:ascii="Times New Roman" w:eastAsia="Calibri" w:hAnsi="Times New Roman"/>
          <w:b/>
          <w:bCs/>
          <w:highlight w:val="cyan"/>
          <w:u w:val="single"/>
        </w:rPr>
        <w:t xml:space="preserve">volumes that will make </w:t>
      </w:r>
      <w:r w:rsidRPr="00FA35FA">
        <w:rPr>
          <w:rFonts w:ascii="Times New Roman" w:eastAsia="Calibri" w:hAnsi="Times New Roman"/>
          <w:b/>
          <w:bCs/>
          <w:u w:val="single"/>
        </w:rPr>
        <w:t>LNG</w:t>
      </w:r>
      <w:r w:rsidRPr="00FA35FA">
        <w:rPr>
          <w:rFonts w:ascii="Times New Roman" w:eastAsia="Calibri" w:hAnsi="Times New Roman"/>
          <w:b/>
          <w:bCs/>
          <w:highlight w:val="cyan"/>
          <w:u w:val="single"/>
        </w:rPr>
        <w:t xml:space="preserve"> exports feasible</w:t>
      </w:r>
      <w:r w:rsidRPr="00FA35FA">
        <w:rPr>
          <w:rFonts w:ascii="Times New Roman" w:eastAsia="Calibri" w:hAnsi="Times New Roman"/>
          <w:b/>
          <w:bCs/>
          <w:u w:val="single"/>
        </w:rPr>
        <w:t>.</w:t>
      </w:r>
      <w:r w:rsidRPr="00FA35FA">
        <w:rPr>
          <w:rFonts w:eastAsia="Calibri"/>
          <w:sz w:val="16"/>
        </w:rPr>
        <w:t xml:space="preserve"> However, </w:t>
      </w:r>
      <w:r w:rsidRPr="00FA35FA">
        <w:rPr>
          <w:rFonts w:ascii="Times New Roman" w:eastAsia="Calibri" w:hAnsi="Times New Roman"/>
          <w:b/>
          <w:bCs/>
          <w:highlight w:val="cyan"/>
          <w:u w:val="single"/>
        </w:rPr>
        <w:t>a change in the regulatory landscape that imposes additional costs on producers could make</w:t>
      </w:r>
      <w:r w:rsidRPr="00FA35FA">
        <w:rPr>
          <w:rFonts w:ascii="Times New Roman" w:eastAsia="Calibri" w:hAnsi="Times New Roman"/>
          <w:b/>
          <w:bCs/>
          <w:u w:val="single"/>
        </w:rPr>
        <w:t xml:space="preserve"> marginal shale </w:t>
      </w:r>
      <w:r w:rsidRPr="00FA35FA">
        <w:rPr>
          <w:rFonts w:ascii="Times New Roman" w:eastAsia="Calibri" w:hAnsi="Times New Roman"/>
          <w:b/>
          <w:bCs/>
          <w:highlight w:val="cyan"/>
          <w:u w:val="single"/>
        </w:rPr>
        <w:t>gas</w:t>
      </w:r>
      <w:r w:rsidRPr="00FA35FA">
        <w:rPr>
          <w:rFonts w:ascii="Times New Roman" w:eastAsia="Calibri" w:hAnsi="Times New Roman"/>
          <w:b/>
          <w:bCs/>
          <w:u w:val="single"/>
        </w:rPr>
        <w:t xml:space="preserve"> prospects </w:t>
      </w:r>
      <w:r w:rsidRPr="00FA35FA">
        <w:rPr>
          <w:rFonts w:ascii="Times New Roman" w:eastAsia="Calibri" w:hAnsi="Times New Roman"/>
          <w:b/>
          <w:bCs/>
          <w:highlight w:val="cyan"/>
          <w:u w:val="single"/>
        </w:rPr>
        <w:t>uneconomic</w:t>
      </w:r>
      <w:r w:rsidRPr="00FA35FA">
        <w:rPr>
          <w:rFonts w:ascii="Times New Roman" w:eastAsia="Calibri" w:hAnsi="Times New Roman"/>
          <w:b/>
          <w:bCs/>
          <w:u w:val="single"/>
        </w:rPr>
        <w:t xml:space="preserve">, </w:t>
      </w:r>
      <w:r w:rsidRPr="00FA35FA">
        <w:rPr>
          <w:rFonts w:ascii="Times New Roman" w:eastAsia="Calibri" w:hAnsi="Times New Roman"/>
          <w:b/>
          <w:bCs/>
          <w:highlight w:val="cyan"/>
          <w:u w:val="single"/>
        </w:rPr>
        <w:t>reducing the size of the</w:t>
      </w:r>
      <w:r w:rsidRPr="00FA35FA">
        <w:rPr>
          <w:rFonts w:ascii="Times New Roman" w:eastAsia="Calibri" w:hAnsi="Times New Roman"/>
          <w:b/>
          <w:bCs/>
          <w:u w:val="single"/>
        </w:rPr>
        <w:t xml:space="preserve"> economically </w:t>
      </w:r>
      <w:r w:rsidRPr="00FA35FA">
        <w:rPr>
          <w:rFonts w:ascii="Times New Roman" w:eastAsia="Calibri" w:hAnsi="Times New Roman"/>
          <w:b/>
          <w:bCs/>
          <w:highlight w:val="cyan"/>
          <w:u w:val="single"/>
        </w:rPr>
        <w:t>recoverable resource</w:t>
      </w:r>
      <w:r w:rsidRPr="00FA35FA">
        <w:rPr>
          <w:rFonts w:ascii="Times New Roman" w:eastAsia="Calibri" w:hAnsi="Times New Roman"/>
          <w:b/>
          <w:bCs/>
          <w:u w:val="single"/>
        </w:rPr>
        <w:t xml:space="preserve">, thereby </w:t>
      </w:r>
      <w:r w:rsidRPr="00FA35FA">
        <w:rPr>
          <w:rFonts w:ascii="Times New Roman" w:eastAsia="Calibri" w:hAnsi="Times New Roman"/>
          <w:b/>
          <w:bCs/>
          <w:highlight w:val="cyan"/>
          <w:u w:val="single"/>
        </w:rPr>
        <w:t>negatively affecting the feasibility of</w:t>
      </w:r>
      <w:r w:rsidRPr="00FA35FA">
        <w:rPr>
          <w:rFonts w:ascii="Times New Roman" w:eastAsia="Calibri" w:hAnsi="Times New Roman"/>
          <w:b/>
          <w:bCs/>
          <w:u w:val="single"/>
        </w:rPr>
        <w:t xml:space="preserve"> LNG </w:t>
      </w:r>
      <w:r w:rsidRPr="00FA35FA">
        <w:rPr>
          <w:rFonts w:ascii="Times New Roman" w:eastAsia="Calibri" w:hAnsi="Times New Roman"/>
          <w:b/>
          <w:bCs/>
          <w:highlight w:val="cyan"/>
          <w:u w:val="single"/>
        </w:rPr>
        <w:t>exports</w:t>
      </w:r>
      <w:r w:rsidRPr="00FA35FA">
        <w:rPr>
          <w:rFonts w:eastAsia="Calibri"/>
          <w:sz w:val="16"/>
        </w:rPr>
        <w:t xml:space="preserve">. </w:t>
      </w:r>
      <w:r w:rsidRPr="00FA35FA">
        <w:rPr>
          <w:rFonts w:eastAsia="Calibri"/>
          <w:sz w:val="12"/>
          <w:szCs w:val="12"/>
        </w:rPr>
        <w:t xml:space="preserve">Conversely, </w:t>
      </w:r>
      <w:proofErr w:type="gramStart"/>
      <w:r w:rsidRPr="00FA35FA">
        <w:rPr>
          <w:rFonts w:eastAsia="Calibri"/>
          <w:sz w:val="12"/>
          <w:szCs w:val="12"/>
        </w:rPr>
        <w:t>well developed</w:t>
      </w:r>
      <w:proofErr w:type="gramEnd"/>
      <w:r w:rsidRPr="00FA35FA">
        <w:rPr>
          <w:rFonts w:eastAsia="Calibri"/>
          <w:sz w:val="12"/>
          <w:szCs w:val="12"/>
        </w:rPr>
        <w:t xml:space="preserve"> regulations, possibly based on sustainable best practice, could provide benefit to the public, the environment and industry. The recent announcement by the Obama Administration— in which it allocated $45 million to an interagency research and development program between the Department of Energy, Interior, and the EPA to identify ways to reduce the environmental impact of shale gas production—suggests that the Administration supports the sustainable development of shale gas resources.</w:t>
      </w:r>
    </w:p>
    <w:p w:rsidR="00B70E1D" w:rsidRPr="00FA35FA" w:rsidRDefault="00B70E1D" w:rsidP="00B70E1D">
      <w:pPr>
        <w:rPr>
          <w:rFonts w:eastAsia="Calibri"/>
        </w:rPr>
      </w:pPr>
    </w:p>
    <w:p w:rsidR="00B70E1D" w:rsidRPr="00FA35FA" w:rsidRDefault="00B70E1D" w:rsidP="00B70E1D">
      <w:pPr>
        <w:keepNext/>
        <w:keepLines/>
        <w:spacing w:before="200"/>
        <w:outlineLvl w:val="3"/>
        <w:rPr>
          <w:rFonts w:ascii="Arial" w:eastAsia="Calibri" w:hAnsi="Arial"/>
          <w:b/>
          <w:bCs/>
          <w:i/>
          <w:iCs/>
          <w:sz w:val="26"/>
        </w:rPr>
      </w:pPr>
      <w:r w:rsidRPr="00FA35FA">
        <w:rPr>
          <w:rFonts w:ascii="Arial" w:eastAsia="Calibri" w:hAnsi="Arial"/>
          <w:b/>
          <w:bCs/>
          <w:i/>
          <w:iCs/>
          <w:sz w:val="26"/>
        </w:rPr>
        <w:lastRenderedPageBreak/>
        <w:t>This keeps the industry healthy long term</w:t>
      </w:r>
    </w:p>
    <w:p w:rsidR="00B70E1D" w:rsidRPr="00FA35FA" w:rsidRDefault="00B70E1D" w:rsidP="00B70E1D">
      <w:pPr>
        <w:rPr>
          <w:rFonts w:eastAsia="Calibri"/>
        </w:rPr>
      </w:pPr>
      <w:r w:rsidRPr="00FA35FA">
        <w:rPr>
          <w:rFonts w:ascii="Times New Roman" w:eastAsia="Calibri" w:hAnsi="Times New Roman"/>
          <w:b/>
          <w:bCs/>
          <w:sz w:val="24"/>
          <w:highlight w:val="cyan"/>
          <w:u w:val="single"/>
        </w:rPr>
        <w:t>Passwaters</w:t>
      </w:r>
      <w:r w:rsidRPr="00FA35FA">
        <w:t>, 6/18/20</w:t>
      </w:r>
      <w:r w:rsidRPr="00FA35FA">
        <w:rPr>
          <w:rFonts w:ascii="Times New Roman" w:eastAsia="Calibri" w:hAnsi="Times New Roman"/>
          <w:b/>
          <w:bCs/>
          <w:sz w:val="24"/>
          <w:highlight w:val="cyan"/>
          <w:u w:val="single"/>
        </w:rPr>
        <w:t>12</w:t>
      </w:r>
      <w:r w:rsidRPr="00FA35FA">
        <w:rPr>
          <w:rFonts w:eastAsia="Calibri"/>
        </w:rPr>
        <w:t xml:space="preserve"> (Mark, SNL Energy Gas Utility Week, “Shell executive: LNG exports to Asia hold key to breaking production glut, LexisNexis, ts)</w:t>
      </w:r>
    </w:p>
    <w:p w:rsidR="00B70E1D" w:rsidRPr="00FA35FA" w:rsidRDefault="00B70E1D" w:rsidP="00B70E1D">
      <w:pPr>
        <w:rPr>
          <w:rFonts w:eastAsia="Calibri"/>
        </w:rPr>
      </w:pPr>
    </w:p>
    <w:p w:rsidR="00B70E1D" w:rsidRPr="00FA35FA" w:rsidRDefault="00B70E1D" w:rsidP="00B70E1D">
      <w:pPr>
        <w:rPr>
          <w:rFonts w:eastAsia="Calibri"/>
          <w:sz w:val="16"/>
        </w:rPr>
      </w:pPr>
      <w:r w:rsidRPr="00FA35FA">
        <w:rPr>
          <w:rFonts w:eastAsia="Calibri"/>
          <w:sz w:val="16"/>
        </w:rPr>
        <w:t xml:space="preserve">HIGHLIGHT: </w:t>
      </w:r>
      <w:r w:rsidRPr="00FA35FA">
        <w:rPr>
          <w:rFonts w:ascii="Times New Roman" w:hAnsi="Times New Roman"/>
          <w:b/>
          <w:bCs/>
          <w:highlight w:val="cyan"/>
          <w:u w:val="single"/>
        </w:rPr>
        <w:t>LNG exports</w:t>
      </w:r>
      <w:r w:rsidRPr="00FA35FA">
        <w:rPr>
          <w:rFonts w:ascii="Times New Roman" w:hAnsi="Times New Roman"/>
          <w:b/>
          <w:bCs/>
          <w:u w:val="single"/>
        </w:rPr>
        <w:t xml:space="preserve"> to Asia </w:t>
      </w:r>
      <w:r w:rsidRPr="00FA35FA">
        <w:rPr>
          <w:rFonts w:ascii="Times New Roman" w:hAnsi="Times New Roman"/>
          <w:b/>
          <w:bCs/>
          <w:highlight w:val="cyan"/>
          <w:u w:val="single"/>
        </w:rPr>
        <w:t>could provide a way out of an oversupplied market</w:t>
      </w:r>
      <w:r w:rsidRPr="00FA35FA">
        <w:rPr>
          <w:rFonts w:ascii="Times New Roman" w:hAnsi="Times New Roman"/>
          <w:b/>
          <w:bCs/>
          <w:u w:val="single"/>
        </w:rPr>
        <w:t xml:space="preserve"> for North America</w:t>
      </w:r>
      <w:r w:rsidRPr="00FA35FA">
        <w:rPr>
          <w:rFonts w:eastAsia="Calibri"/>
          <w:sz w:val="16"/>
        </w:rPr>
        <w:t xml:space="preserve">, according to the director of Royal Dutch Shell plc's upstream division. LNG exports to Asia could provide a way out of an oversupplied market for North America, the director of Royal Dutch Shell plc's upstream division said in a recent speech. Speaking June 7 to the Canadian American Business Council in Washington, D.C., Marvin Odum said </w:t>
      </w:r>
      <w:r w:rsidRPr="00FA35FA">
        <w:rPr>
          <w:rFonts w:ascii="Times New Roman" w:hAnsi="Times New Roman"/>
          <w:b/>
          <w:bCs/>
          <w:u w:val="single"/>
        </w:rPr>
        <w:t>the growing global demand for energy is being paced by Asia, with China leading the way. "China has said it will more than double natural gas as a percentage share of its primary energy use by 2015. It could triple by 2020</w:t>
      </w:r>
      <w:r w:rsidRPr="00FA35FA">
        <w:rPr>
          <w:rFonts w:eastAsia="Calibri"/>
          <w:sz w:val="16"/>
        </w:rPr>
        <w:t xml:space="preserve">," he said. "We at Shell see China driving 50% of the world's growth in natural gas demand over that same period of time." Odum said the </w:t>
      </w:r>
      <w:r w:rsidRPr="00FA35FA">
        <w:rPr>
          <w:rFonts w:ascii="Times New Roman" w:hAnsi="Times New Roman"/>
          <w:b/>
          <w:bCs/>
          <w:highlight w:val="cyan"/>
          <w:u w:val="single"/>
        </w:rPr>
        <w:t>increasing Asian demand for energy could be the boost gas producers</w:t>
      </w:r>
      <w:r w:rsidRPr="00FA35FA">
        <w:rPr>
          <w:rFonts w:eastAsia="Calibri"/>
          <w:sz w:val="16"/>
        </w:rPr>
        <w:t xml:space="preserve">, primarily in western Canada, </w:t>
      </w:r>
      <w:r w:rsidRPr="00FA35FA">
        <w:rPr>
          <w:rFonts w:ascii="Times New Roman" w:hAnsi="Times New Roman"/>
          <w:b/>
          <w:bCs/>
          <w:highlight w:val="cyan"/>
          <w:u w:val="single"/>
        </w:rPr>
        <w:t>need to survive the current supply glut in the U.S.</w:t>
      </w:r>
      <w:r w:rsidRPr="00FA35FA">
        <w:rPr>
          <w:rFonts w:eastAsia="Calibri"/>
          <w:sz w:val="16"/>
        </w:rPr>
        <w:t xml:space="preserve"> and Canada. "</w:t>
      </w:r>
      <w:r w:rsidRPr="00FA35FA">
        <w:rPr>
          <w:rFonts w:ascii="Times New Roman" w:hAnsi="Times New Roman"/>
          <w:b/>
          <w:bCs/>
          <w:highlight w:val="cyan"/>
          <w:u w:val="single"/>
        </w:rPr>
        <w:t>How can we create more value for that supply?</w:t>
      </w:r>
      <w:r w:rsidRPr="00FA35FA">
        <w:rPr>
          <w:rFonts w:ascii="Times New Roman" w:hAnsi="Times New Roman"/>
          <w:b/>
          <w:bCs/>
          <w:u w:val="single"/>
        </w:rPr>
        <w:t xml:space="preserve"> By going west</w:t>
      </w:r>
      <w:r w:rsidRPr="00FA35FA">
        <w:rPr>
          <w:rFonts w:eastAsia="Calibri"/>
          <w:sz w:val="16"/>
        </w:rPr>
        <w:t>," he said. "</w:t>
      </w:r>
      <w:r w:rsidRPr="00FA35FA">
        <w:rPr>
          <w:rFonts w:ascii="Times New Roman" w:hAnsi="Times New Roman"/>
          <w:b/>
          <w:bCs/>
          <w:highlight w:val="cyan"/>
          <w:u w:val="single"/>
        </w:rPr>
        <w:t>LNG exports</w:t>
      </w:r>
      <w:r w:rsidRPr="00FA35FA">
        <w:rPr>
          <w:rFonts w:ascii="Times New Roman" w:hAnsi="Times New Roman"/>
          <w:b/>
          <w:bCs/>
          <w:u w:val="single"/>
        </w:rPr>
        <w:t xml:space="preserve"> to Asia </w:t>
      </w:r>
      <w:r w:rsidRPr="00FA35FA">
        <w:rPr>
          <w:rFonts w:ascii="Times New Roman" w:hAnsi="Times New Roman"/>
          <w:b/>
          <w:bCs/>
          <w:highlight w:val="cyan"/>
          <w:u w:val="single"/>
        </w:rPr>
        <w:t>can open a market</w:t>
      </w:r>
      <w:r w:rsidRPr="00FA35FA">
        <w:rPr>
          <w:rFonts w:ascii="Times New Roman" w:hAnsi="Times New Roman"/>
          <w:b/>
          <w:bCs/>
          <w:u w:val="single"/>
        </w:rPr>
        <w:t xml:space="preserve"> for North America </w:t>
      </w:r>
      <w:r w:rsidRPr="00FA35FA">
        <w:rPr>
          <w:rFonts w:eastAsia="Calibri"/>
          <w:sz w:val="16"/>
        </w:rPr>
        <w:t xml:space="preserve">- and especially Canada - </w:t>
      </w:r>
      <w:r w:rsidRPr="00FA35FA">
        <w:rPr>
          <w:rFonts w:ascii="Times New Roman" w:hAnsi="Times New Roman"/>
          <w:b/>
          <w:bCs/>
          <w:highlight w:val="cyan"/>
          <w:u w:val="single"/>
        </w:rPr>
        <w:t>worth billions of dollars</w:t>
      </w:r>
      <w:r w:rsidRPr="00FA35FA">
        <w:rPr>
          <w:rFonts w:eastAsia="Calibri"/>
          <w:sz w:val="16"/>
        </w:rPr>
        <w:t>."</w:t>
      </w:r>
    </w:p>
    <w:p w:rsidR="00B70E1D" w:rsidRPr="00FA35FA" w:rsidRDefault="00B70E1D" w:rsidP="00B70E1D">
      <w:pPr>
        <w:rPr>
          <w:rFonts w:ascii="Times New Roman" w:hAnsi="Times New Roman"/>
          <w:b/>
          <w:bCs/>
          <w:u w:val="single"/>
        </w:rPr>
      </w:pPr>
    </w:p>
    <w:p w:rsidR="00B70E1D" w:rsidRPr="00FA35FA" w:rsidRDefault="00B70E1D" w:rsidP="00B70E1D"/>
    <w:p w:rsidR="00B70E1D" w:rsidRPr="00FA35FA" w:rsidRDefault="00B70E1D" w:rsidP="00B70E1D">
      <w:pPr>
        <w:rPr>
          <w:rFonts w:ascii="Times New Roman" w:hAnsi="Times New Roman"/>
          <w:b/>
          <w:bCs/>
          <w:u w:val="single"/>
        </w:rPr>
      </w:pPr>
    </w:p>
    <w:p w:rsidR="00B70E1D" w:rsidRPr="00FA35FA" w:rsidRDefault="00B70E1D" w:rsidP="00B70E1D">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Thus, the plan:</w:t>
      </w:r>
    </w:p>
    <w:p w:rsidR="00B70E1D" w:rsidRPr="00FA35FA" w:rsidRDefault="00B70E1D" w:rsidP="00B70E1D">
      <w:pPr>
        <w:keepNext/>
        <w:keepLines/>
        <w:spacing w:before="200"/>
        <w:outlineLvl w:val="3"/>
        <w:rPr>
          <w:rFonts w:ascii="Arial" w:eastAsia="Calibri" w:hAnsi="Arial"/>
          <w:b/>
          <w:bCs/>
          <w:i/>
          <w:iCs/>
          <w:sz w:val="26"/>
        </w:rPr>
      </w:pPr>
      <w:r w:rsidRPr="00FA35FA">
        <w:rPr>
          <w:rFonts w:ascii="Arial" w:eastAsia="Times New Roman" w:hAnsi="Arial"/>
          <w:b/>
          <w:bCs/>
          <w:i/>
          <w:iCs/>
          <w:sz w:val="26"/>
        </w:rPr>
        <w:t>The United States federal government should substantially reduce restrictions on natural gas production in the United States by repealing the Environmental Protection Agency’s New Source Performance Standards and National Emission Standards for Hazardous Air Pollutants Reviews for natural gas production. The United States federal government should issue a moratorium on further federal restrictions on natural gas production in the United States.</w:t>
      </w:r>
    </w:p>
    <w:p w:rsidR="00B70E1D" w:rsidRPr="00FA35FA" w:rsidRDefault="00B70E1D" w:rsidP="00B70E1D"/>
    <w:p w:rsidR="00B70E1D" w:rsidRPr="00FA35FA" w:rsidRDefault="00B70E1D" w:rsidP="00B70E1D">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Advantage 1 is Coal</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US CO2 emissions are dropping rapidly as natural gas replaces coal --- but regulations will reverse this</w:t>
      </w:r>
    </w:p>
    <w:p w:rsidR="00B70E1D" w:rsidRPr="00FA35FA" w:rsidRDefault="00B70E1D" w:rsidP="00B70E1D">
      <w:r w:rsidRPr="00FA35FA">
        <w:rPr>
          <w:rFonts w:ascii="Times New Roman" w:hAnsi="Times New Roman"/>
          <w:b/>
          <w:bCs/>
          <w:sz w:val="26"/>
          <w:highlight w:val="cyan"/>
          <w:u w:val="single"/>
        </w:rPr>
        <w:t>Zakaria, 10-25</w:t>
      </w:r>
      <w:r w:rsidRPr="00FA35FA">
        <w:t xml:space="preserve"> (Fareed, PhD Poli Sci @ Harvard, Zakaria, Editor of Newsweek, The Nation (AsiaNet), 2012, “The new oil and gas boom,” lexisnexis, ts)</w:t>
      </w:r>
      <w:r w:rsidRPr="00FA35FA">
        <w:rPr>
          <w:rFonts w:ascii="Times New Roman" w:eastAsia="Times New Roman" w:hAnsi="Times New Roman"/>
          <w:sz w:val="24"/>
        </w:rPr>
        <w:br/>
      </w:r>
    </w:p>
    <w:p w:rsidR="00B70E1D" w:rsidRPr="00FA35FA" w:rsidRDefault="00B70E1D" w:rsidP="00B70E1D">
      <w:pPr>
        <w:rPr>
          <w:rFonts w:ascii="Times New Roman" w:hAnsi="Times New Roman"/>
          <w:b/>
          <w:bCs/>
          <w:u w:val="single"/>
        </w:rPr>
      </w:pPr>
      <w:r w:rsidRPr="00FA35FA">
        <w:rPr>
          <w:rFonts w:ascii="Times New Roman" w:hAnsi="Times New Roman"/>
          <w:b/>
          <w:bCs/>
          <w:highlight w:val="cyan"/>
          <w:u w:val="single"/>
        </w:rPr>
        <w:t xml:space="preserve">The environmental impact of the </w:t>
      </w:r>
      <w:r w:rsidRPr="00CC03D1">
        <w:rPr>
          <w:rFonts w:ascii="Times New Roman" w:hAnsi="Times New Roman"/>
          <w:b/>
          <w:bCs/>
          <w:u w:val="single"/>
        </w:rPr>
        <w:t>nat</w:t>
      </w:r>
      <w:r w:rsidRPr="00FA35FA">
        <w:rPr>
          <w:rFonts w:ascii="Times New Roman" w:hAnsi="Times New Roman"/>
          <w:b/>
          <w:bCs/>
          <w:u w:val="single"/>
        </w:rPr>
        <w:t>ural-</w:t>
      </w:r>
      <w:r w:rsidRPr="00FA35FA">
        <w:rPr>
          <w:rFonts w:ascii="Times New Roman" w:hAnsi="Times New Roman"/>
          <w:b/>
          <w:bCs/>
          <w:highlight w:val="cyan"/>
          <w:u w:val="single"/>
        </w:rPr>
        <w:t>gas boom is</w:t>
      </w:r>
      <w:r w:rsidRPr="00FA35FA">
        <w:rPr>
          <w:rFonts w:ascii="Times New Roman" w:hAnsi="Times New Roman"/>
          <w:b/>
          <w:bCs/>
          <w:u w:val="single"/>
        </w:rPr>
        <w:t xml:space="preserve"> already </w:t>
      </w:r>
      <w:r w:rsidRPr="00FA35FA">
        <w:rPr>
          <w:rFonts w:ascii="Times New Roman" w:hAnsi="Times New Roman"/>
          <w:b/>
          <w:bCs/>
          <w:highlight w:val="cyan"/>
          <w:u w:val="single"/>
        </w:rPr>
        <w:t>clear and positive</w:t>
      </w:r>
      <w:r w:rsidRPr="00FA35FA">
        <w:rPr>
          <w:sz w:val="16"/>
        </w:rPr>
        <w:t xml:space="preserve">. </w:t>
      </w:r>
      <w:r w:rsidRPr="00FA35FA">
        <w:rPr>
          <w:rFonts w:ascii="Times New Roman" w:hAnsi="Times New Roman"/>
          <w:b/>
          <w:bCs/>
          <w:highlight w:val="cyan"/>
          <w:u w:val="single"/>
        </w:rPr>
        <w:t xml:space="preserve">The USA's </w:t>
      </w:r>
      <w:r w:rsidRPr="00FA35FA">
        <w:rPr>
          <w:b/>
          <w:i/>
          <w:iCs/>
          <w:sz w:val="24"/>
          <w:highlight w:val="cyan"/>
          <w:u w:val="single"/>
          <w:bdr w:val="single" w:sz="18" w:space="0" w:color="auto" w:frame="1"/>
        </w:rPr>
        <w:t>g</w:t>
      </w:r>
      <w:r w:rsidRPr="00FA35FA">
        <w:rPr>
          <w:rFonts w:ascii="Times New Roman" w:hAnsi="Times New Roman"/>
          <w:b/>
          <w:bCs/>
          <w:u w:val="single"/>
        </w:rPr>
        <w:t>reen</w:t>
      </w:r>
      <w:r w:rsidRPr="00FA35FA">
        <w:rPr>
          <w:b/>
          <w:i/>
          <w:iCs/>
          <w:sz w:val="24"/>
          <w:highlight w:val="cyan"/>
          <w:u w:val="single"/>
          <w:bdr w:val="single" w:sz="18" w:space="0" w:color="auto" w:frame="1"/>
        </w:rPr>
        <w:t>h</w:t>
      </w:r>
      <w:r w:rsidRPr="00FA35FA">
        <w:rPr>
          <w:rFonts w:ascii="Times New Roman" w:hAnsi="Times New Roman"/>
          <w:b/>
          <w:bCs/>
          <w:u w:val="single"/>
        </w:rPr>
        <w:t>ouse-</w:t>
      </w:r>
      <w:r w:rsidRPr="00FA35FA">
        <w:rPr>
          <w:b/>
          <w:i/>
          <w:iCs/>
          <w:sz w:val="24"/>
          <w:highlight w:val="cyan"/>
          <w:u w:val="single"/>
          <w:bdr w:val="single" w:sz="18" w:space="0" w:color="auto" w:frame="1"/>
        </w:rPr>
        <w:t>g</w:t>
      </w:r>
      <w:r w:rsidRPr="00FA35FA">
        <w:rPr>
          <w:rFonts w:ascii="Times New Roman" w:hAnsi="Times New Roman"/>
          <w:b/>
          <w:bCs/>
          <w:u w:val="single"/>
        </w:rPr>
        <w:t xml:space="preserve">as </w:t>
      </w:r>
      <w:r w:rsidRPr="00FA35FA">
        <w:rPr>
          <w:rFonts w:ascii="Times New Roman" w:hAnsi="Times New Roman"/>
          <w:b/>
          <w:bCs/>
          <w:highlight w:val="cyan"/>
          <w:u w:val="single"/>
        </w:rPr>
        <w:t xml:space="preserve">emissions </w:t>
      </w:r>
      <w:r w:rsidRPr="00FA35FA">
        <w:rPr>
          <w:rFonts w:ascii="Times New Roman" w:hAnsi="Times New Roman"/>
          <w:b/>
          <w:bCs/>
          <w:u w:val="single"/>
        </w:rPr>
        <w:t xml:space="preserve">in 2011 </w:t>
      </w:r>
      <w:r w:rsidRPr="00FA35FA">
        <w:rPr>
          <w:rFonts w:ascii="Times New Roman" w:hAnsi="Times New Roman"/>
          <w:b/>
          <w:bCs/>
          <w:highlight w:val="cyan"/>
          <w:u w:val="single"/>
        </w:rPr>
        <w:t xml:space="preserve">were 9 percent lower </w:t>
      </w:r>
      <w:r w:rsidRPr="00FA35FA">
        <w:rPr>
          <w:rFonts w:ascii="Times New Roman" w:hAnsi="Times New Roman"/>
          <w:b/>
          <w:bCs/>
          <w:u w:val="single"/>
        </w:rPr>
        <w:t>than in 2007</w:t>
      </w:r>
      <w:r w:rsidRPr="00FA35FA">
        <w:rPr>
          <w:sz w:val="16"/>
        </w:rPr>
        <w:t xml:space="preserve">. </w:t>
      </w:r>
      <w:r w:rsidRPr="00FA35FA">
        <w:rPr>
          <w:rFonts w:ascii="Times New Roman" w:hAnsi="Times New Roman"/>
          <w:b/>
          <w:bCs/>
          <w:highlight w:val="cyan"/>
          <w:u w:val="single"/>
        </w:rPr>
        <w:t>That's a larger drop than</w:t>
      </w:r>
      <w:r w:rsidRPr="00FA35FA">
        <w:rPr>
          <w:rFonts w:ascii="Times New Roman" w:hAnsi="Times New Roman"/>
          <w:b/>
          <w:bCs/>
          <w:u w:val="single"/>
        </w:rPr>
        <w:t xml:space="preserve"> in </w:t>
      </w:r>
      <w:r w:rsidRPr="00FA35FA">
        <w:rPr>
          <w:rFonts w:ascii="Times New Roman" w:hAnsi="Times New Roman"/>
          <w:b/>
          <w:bCs/>
          <w:highlight w:val="cyan"/>
          <w:u w:val="single"/>
        </w:rPr>
        <w:t>the</w:t>
      </w:r>
      <w:r w:rsidRPr="00FA35FA">
        <w:rPr>
          <w:rFonts w:ascii="Times New Roman" w:hAnsi="Times New Roman"/>
          <w:b/>
          <w:bCs/>
          <w:u w:val="single"/>
        </w:rPr>
        <w:t xml:space="preserve"> </w:t>
      </w:r>
      <w:r w:rsidRPr="00FA35FA">
        <w:rPr>
          <w:b/>
          <w:i/>
          <w:iCs/>
          <w:sz w:val="24"/>
          <w:highlight w:val="cyan"/>
          <w:u w:val="single"/>
          <w:bdr w:val="single" w:sz="18" w:space="0" w:color="auto" w:frame="1"/>
        </w:rPr>
        <w:t>E</w:t>
      </w:r>
      <w:r w:rsidRPr="00FA35FA">
        <w:rPr>
          <w:rFonts w:ascii="Times New Roman" w:hAnsi="Times New Roman"/>
          <w:b/>
          <w:bCs/>
          <w:u w:val="single"/>
        </w:rPr>
        <w:t xml:space="preserve">uropean </w:t>
      </w:r>
      <w:r w:rsidRPr="00FA35FA">
        <w:rPr>
          <w:b/>
          <w:i/>
          <w:iCs/>
          <w:sz w:val="24"/>
          <w:highlight w:val="cyan"/>
          <w:u w:val="single"/>
          <w:bdr w:val="single" w:sz="18" w:space="0" w:color="auto" w:frame="1"/>
        </w:rPr>
        <w:t>U</w:t>
      </w:r>
      <w:r w:rsidRPr="00FA35FA">
        <w:rPr>
          <w:rFonts w:ascii="Times New Roman" w:hAnsi="Times New Roman"/>
          <w:b/>
          <w:bCs/>
          <w:u w:val="single"/>
        </w:rPr>
        <w:t xml:space="preserve">nion, </w:t>
      </w:r>
      <w:r w:rsidRPr="00FA35FA">
        <w:rPr>
          <w:rFonts w:ascii="Times New Roman" w:hAnsi="Times New Roman"/>
          <w:b/>
          <w:bCs/>
          <w:highlight w:val="cyan"/>
          <w:u w:val="single"/>
        </w:rPr>
        <w:t>with all its focus on renewables</w:t>
      </w:r>
      <w:r w:rsidRPr="00FA35FA">
        <w:rPr>
          <w:sz w:val="16"/>
        </w:rPr>
        <w:t xml:space="preserve">. Why? A slow recovery and lagging demand is one answer. But </w:t>
      </w:r>
      <w:r w:rsidRPr="00CC03D1">
        <w:rPr>
          <w:rFonts w:ascii="Times New Roman" w:hAnsi="Times New Roman"/>
          <w:b/>
          <w:bCs/>
          <w:u w:val="single"/>
        </w:rPr>
        <w:t xml:space="preserve">the main reason is that </w:t>
      </w:r>
      <w:bookmarkStart w:id="0" w:name="ORIGHIT_12"/>
      <w:bookmarkStart w:id="1" w:name="HIT_12"/>
      <w:bookmarkEnd w:id="0"/>
      <w:bookmarkEnd w:id="1"/>
      <w:r w:rsidRPr="00291694">
        <w:rPr>
          <w:rFonts w:ascii="Times New Roman" w:hAnsi="Times New Roman"/>
          <w:b/>
          <w:bCs/>
          <w:u w:val="single"/>
        </w:rPr>
        <w:t>nat</w:t>
      </w:r>
      <w:r w:rsidRPr="00FA35FA">
        <w:rPr>
          <w:rFonts w:ascii="Times New Roman" w:hAnsi="Times New Roman"/>
          <w:b/>
          <w:bCs/>
          <w:u w:val="single"/>
        </w:rPr>
        <w:t>ural</w:t>
      </w:r>
      <w:r w:rsidRPr="00CC03D1">
        <w:rPr>
          <w:rFonts w:ascii="Times New Roman" w:hAnsi="Times New Roman"/>
          <w:b/>
          <w:bCs/>
          <w:u w:val="single"/>
        </w:rPr>
        <w:t xml:space="preserve"> </w:t>
      </w:r>
      <w:r w:rsidRPr="00FA35FA">
        <w:rPr>
          <w:rFonts w:ascii="Times New Roman" w:hAnsi="Times New Roman"/>
          <w:b/>
          <w:bCs/>
          <w:highlight w:val="cyan"/>
          <w:u w:val="single"/>
        </w:rPr>
        <w:t>gas is replacing coal</w:t>
      </w:r>
      <w:r w:rsidRPr="00FA35FA">
        <w:rPr>
          <w:sz w:val="16"/>
        </w:rPr>
        <w:t xml:space="preserve"> everywhere as an energy source, </w:t>
      </w:r>
      <w:r w:rsidRPr="00FA35FA">
        <w:rPr>
          <w:rFonts w:ascii="Times New Roman" w:hAnsi="Times New Roman"/>
          <w:b/>
          <w:bCs/>
          <w:u w:val="single"/>
        </w:rPr>
        <w:t xml:space="preserve">and </w:t>
      </w:r>
      <w:r w:rsidRPr="00FA35FA">
        <w:rPr>
          <w:rFonts w:ascii="Times New Roman" w:hAnsi="Times New Roman"/>
          <w:b/>
          <w:bCs/>
          <w:highlight w:val="cyan"/>
          <w:u w:val="single"/>
        </w:rPr>
        <w:t>gas emits half as much carbon</w:t>
      </w:r>
      <w:r w:rsidRPr="00FA35FA">
        <w:rPr>
          <w:rFonts w:ascii="Times New Roman" w:hAnsi="Times New Roman"/>
          <w:b/>
          <w:bCs/>
          <w:u w:val="single"/>
        </w:rPr>
        <w:t xml:space="preserve"> dioxide as coal</w:t>
      </w:r>
      <w:r w:rsidRPr="00FA35FA">
        <w:rPr>
          <w:sz w:val="16"/>
        </w:rPr>
        <w:t xml:space="preserve">. </w:t>
      </w:r>
      <w:r w:rsidRPr="00FA35FA">
        <w:rPr>
          <w:rFonts w:ascii="Times New Roman" w:hAnsi="Times New Roman"/>
          <w:b/>
          <w:bCs/>
          <w:u w:val="single"/>
        </w:rPr>
        <w:t>This point is crucial</w:t>
      </w:r>
      <w:r w:rsidRPr="00FA35FA">
        <w:rPr>
          <w:sz w:val="16"/>
        </w:rPr>
        <w:t xml:space="preserve">. </w:t>
      </w:r>
      <w:r w:rsidRPr="00FA35FA">
        <w:rPr>
          <w:rFonts w:ascii="Times New Roman" w:hAnsi="Times New Roman"/>
          <w:b/>
          <w:bCs/>
          <w:u w:val="single"/>
        </w:rPr>
        <w:t xml:space="preserve">The conversation about </w:t>
      </w:r>
      <w:bookmarkStart w:id="2" w:name="ORIGHIT_13"/>
      <w:bookmarkStart w:id="3" w:name="HIT_13"/>
      <w:bookmarkEnd w:id="2"/>
      <w:bookmarkEnd w:id="3"/>
      <w:r w:rsidRPr="00FA35FA">
        <w:rPr>
          <w:rFonts w:ascii="Times New Roman" w:hAnsi="Times New Roman"/>
          <w:b/>
          <w:bCs/>
          <w:u w:val="single"/>
        </w:rPr>
        <w:t xml:space="preserve">natural gas cannot be had in isolation from the alternative. </w:t>
      </w:r>
      <w:r w:rsidRPr="00FA35FA">
        <w:rPr>
          <w:rFonts w:ascii="Times New Roman" w:hAnsi="Times New Roman"/>
          <w:b/>
          <w:bCs/>
          <w:highlight w:val="cyan"/>
          <w:u w:val="single"/>
        </w:rPr>
        <w:t>If we shut down</w:t>
      </w:r>
      <w:r w:rsidRPr="00FA35FA">
        <w:rPr>
          <w:rFonts w:ascii="Times New Roman" w:hAnsi="Times New Roman"/>
          <w:b/>
          <w:bCs/>
          <w:u w:val="single"/>
        </w:rPr>
        <w:t xml:space="preserve"> all </w:t>
      </w:r>
      <w:bookmarkStart w:id="4" w:name="ORIGHIT_14"/>
      <w:bookmarkStart w:id="5" w:name="HIT_14"/>
      <w:bookmarkEnd w:id="4"/>
      <w:bookmarkEnd w:id="5"/>
      <w:r w:rsidRPr="00FA35FA">
        <w:rPr>
          <w:rFonts w:ascii="Times New Roman" w:hAnsi="Times New Roman"/>
          <w:b/>
          <w:bCs/>
          <w:highlight w:val="cyan"/>
          <w:u w:val="single"/>
        </w:rPr>
        <w:t xml:space="preserve">fracking </w:t>
      </w:r>
      <w:r w:rsidRPr="00FA35FA">
        <w:rPr>
          <w:rFonts w:ascii="Times New Roman" w:hAnsi="Times New Roman"/>
          <w:b/>
          <w:bCs/>
          <w:u w:val="single"/>
        </w:rPr>
        <w:t xml:space="preserve">and stop using shale gas, </w:t>
      </w:r>
      <w:r w:rsidRPr="00FA35FA">
        <w:rPr>
          <w:rFonts w:ascii="Times New Roman" w:hAnsi="Times New Roman"/>
          <w:b/>
          <w:bCs/>
          <w:highlight w:val="cyan"/>
          <w:u w:val="single"/>
        </w:rPr>
        <w:t>we will get</w:t>
      </w:r>
      <w:r w:rsidRPr="00FA35FA">
        <w:rPr>
          <w:rFonts w:ascii="Times New Roman" w:hAnsi="Times New Roman"/>
          <w:b/>
          <w:bCs/>
          <w:u w:val="single"/>
        </w:rPr>
        <w:t xml:space="preserve"> all that </w:t>
      </w:r>
      <w:r w:rsidRPr="00FA35FA">
        <w:rPr>
          <w:rFonts w:ascii="Times New Roman" w:hAnsi="Times New Roman"/>
          <w:b/>
          <w:bCs/>
          <w:highlight w:val="cyan"/>
          <w:u w:val="single"/>
        </w:rPr>
        <w:t>energy by burning coal, which is the world's dirtiest</w:t>
      </w:r>
      <w:r w:rsidRPr="00FA35FA">
        <w:rPr>
          <w:rFonts w:ascii="Times New Roman" w:hAnsi="Times New Roman"/>
          <w:b/>
          <w:bCs/>
          <w:u w:val="single"/>
        </w:rPr>
        <w:t xml:space="preserve"> fossil </w:t>
      </w:r>
      <w:r w:rsidRPr="00FA35FA">
        <w:rPr>
          <w:rFonts w:ascii="Times New Roman" w:hAnsi="Times New Roman"/>
          <w:b/>
          <w:bCs/>
          <w:highlight w:val="cyan"/>
          <w:u w:val="single"/>
        </w:rPr>
        <w:t>fuel</w:t>
      </w:r>
      <w:r w:rsidRPr="00FA35FA">
        <w:rPr>
          <w:rFonts w:ascii="Times New Roman" w:hAnsi="Times New Roman"/>
          <w:b/>
          <w:bCs/>
          <w:u w:val="single"/>
        </w:rPr>
        <w:t xml:space="preserve"> and is associated with mining deaths and respiratory illnesses as well.</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Restri</w:t>
      </w:r>
      <w:r>
        <w:rPr>
          <w:rFonts w:ascii="Arial" w:eastAsia="Times New Roman" w:hAnsi="Arial"/>
          <w:b/>
          <w:bCs/>
          <w:i/>
          <w:iCs/>
          <w:sz w:val="26"/>
        </w:rPr>
        <w:t>ctions will cause a price spike</w:t>
      </w:r>
      <w:r w:rsidRPr="00FA35FA">
        <w:rPr>
          <w:rFonts w:ascii="Arial" w:eastAsia="Times New Roman" w:hAnsi="Arial"/>
          <w:b/>
          <w:bCs/>
          <w:i/>
          <w:iCs/>
          <w:sz w:val="26"/>
        </w:rPr>
        <w:t xml:space="preserve"> that shifts us back to coal</w:t>
      </w:r>
    </w:p>
    <w:p w:rsidR="00B70E1D" w:rsidRPr="00FA35FA" w:rsidRDefault="00B70E1D" w:rsidP="00B70E1D">
      <w:pPr>
        <w:rPr>
          <w:rFonts w:ascii="Times New Roman" w:hAnsi="Times New Roman"/>
          <w:b/>
          <w:bCs/>
          <w:sz w:val="26"/>
          <w:u w:val="single"/>
        </w:rPr>
      </w:pPr>
      <w:r w:rsidRPr="00FA35FA">
        <w:rPr>
          <w:rFonts w:ascii="Times New Roman" w:hAnsi="Times New Roman"/>
          <w:b/>
          <w:bCs/>
          <w:sz w:val="26"/>
          <w:highlight w:val="cyan"/>
          <w:u w:val="single"/>
        </w:rPr>
        <w:t>Brady ‘12</w:t>
      </w:r>
    </w:p>
    <w:p w:rsidR="00B70E1D" w:rsidRPr="00FA35FA" w:rsidRDefault="00B70E1D" w:rsidP="00B70E1D">
      <w:pPr>
        <w:rPr>
          <w:rFonts w:eastAsia="Calibri"/>
        </w:rPr>
      </w:pPr>
      <w:r w:rsidRPr="00FA35FA">
        <w:rPr>
          <w:rFonts w:eastAsia="Calibri"/>
        </w:rPr>
        <w:t xml:space="preserve">Phil Brady, 6-6-12, the Opportune Time, Chesapeake: Turning Point or Point of No Return? </w:t>
      </w:r>
      <w:hyperlink r:id="rId14" w:history="1">
        <w:r w:rsidRPr="00FA35FA">
          <w:rPr>
            <w:rFonts w:eastAsia="Calibri"/>
          </w:rPr>
          <w:t>http://www.theopportunetime.com/news/online/Chesapeake-Turning-Point-or-Point-of-No-Return.php</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eastAsia="Calibri"/>
          <w:sz w:val="16"/>
        </w:rPr>
      </w:pPr>
      <w:r w:rsidRPr="00FA35FA">
        <w:rPr>
          <w:rFonts w:ascii="Times New Roman" w:hAnsi="Times New Roman"/>
          <w:b/>
          <w:bCs/>
          <w:highlight w:val="cyan"/>
          <w:u w:val="single"/>
        </w:rPr>
        <w:t xml:space="preserve">With the current price </w:t>
      </w:r>
      <w:r w:rsidRPr="00FA35FA">
        <w:rPr>
          <w:rFonts w:ascii="Times New Roman" w:hAnsi="Times New Roman"/>
          <w:b/>
          <w:bCs/>
          <w:u w:val="single"/>
        </w:rPr>
        <w:t>situation</w:t>
      </w:r>
      <w:r w:rsidRPr="00FA35FA">
        <w:rPr>
          <w:rFonts w:ascii="Times New Roman" w:hAnsi="Times New Roman"/>
          <w:b/>
          <w:bCs/>
          <w:highlight w:val="cyan"/>
          <w:u w:val="single"/>
        </w:rPr>
        <w:t xml:space="preserve">, there may be an opportunity for </w:t>
      </w:r>
      <w:r w:rsidRPr="00FA35FA">
        <w:rPr>
          <w:rFonts w:ascii="Times New Roman" w:hAnsi="Times New Roman"/>
          <w:b/>
          <w:bCs/>
          <w:u w:val="single"/>
        </w:rPr>
        <w:t>natural</w:t>
      </w:r>
      <w:r w:rsidRPr="00FA35FA">
        <w:rPr>
          <w:rFonts w:ascii="Times New Roman" w:hAnsi="Times New Roman"/>
          <w:b/>
          <w:bCs/>
          <w:highlight w:val="cyan"/>
          <w:u w:val="single"/>
        </w:rPr>
        <w:t xml:space="preserve"> gas to replace coa</w:t>
      </w:r>
      <w:r w:rsidRPr="00FA35FA">
        <w:rPr>
          <w:rFonts w:ascii="Times New Roman" w:hAnsi="Times New Roman"/>
          <w:b/>
          <w:bCs/>
          <w:u w:val="single"/>
        </w:rPr>
        <w:t>l</w:t>
      </w:r>
      <w:r w:rsidRPr="00FA35FA">
        <w:rPr>
          <w:rFonts w:eastAsia="Calibri"/>
          <w:sz w:val="16"/>
        </w:rPr>
        <w:t xml:space="preserve"> in the long term. </w:t>
      </w:r>
      <w:r w:rsidRPr="00FA35FA">
        <w:rPr>
          <w:rFonts w:ascii="Times New Roman" w:hAnsi="Times New Roman"/>
          <w:b/>
          <w:bCs/>
          <w:u w:val="single"/>
        </w:rPr>
        <w:t xml:space="preserve">Not only does natural gas provide more energy than coal, </w:t>
      </w:r>
      <w:proofErr w:type="gramStart"/>
      <w:r w:rsidRPr="00FA35FA">
        <w:rPr>
          <w:rFonts w:ascii="Times New Roman" w:hAnsi="Times New Roman"/>
          <w:b/>
          <w:bCs/>
          <w:u w:val="single"/>
        </w:rPr>
        <w:t>but</w:t>
      </w:r>
      <w:proofErr w:type="gramEnd"/>
      <w:r w:rsidRPr="00FA35FA">
        <w:rPr>
          <w:rFonts w:ascii="Times New Roman" w:hAnsi="Times New Roman"/>
          <w:b/>
          <w:bCs/>
          <w:u w:val="single"/>
        </w:rPr>
        <w:t xml:space="preserve"> natural gas does so at significantly lower prices</w:t>
      </w:r>
      <w:r w:rsidRPr="00FA35FA">
        <w:rPr>
          <w:rFonts w:eastAsia="Calibri"/>
          <w:sz w:val="16"/>
        </w:rPr>
        <w:t xml:space="preserve">. </w:t>
      </w:r>
      <w:r w:rsidRPr="00FA35FA">
        <w:rPr>
          <w:rFonts w:ascii="Times New Roman" w:hAnsi="Times New Roman"/>
          <w:b/>
          <w:bCs/>
          <w:u w:val="single"/>
        </w:rPr>
        <w:t xml:space="preserve">As a matter of fact, </w:t>
      </w:r>
      <w:r w:rsidRPr="00FA35FA">
        <w:rPr>
          <w:rFonts w:ascii="Times New Roman" w:hAnsi="Times New Roman"/>
          <w:b/>
          <w:bCs/>
          <w:highlight w:val="cyan"/>
          <w:u w:val="single"/>
        </w:rPr>
        <w:t>we are already seeing the switch</w:t>
      </w:r>
      <w:r w:rsidRPr="00FA35FA">
        <w:rPr>
          <w:rFonts w:ascii="Times New Roman" w:hAnsi="Times New Roman"/>
          <w:b/>
          <w:bCs/>
          <w:u w:val="single"/>
        </w:rPr>
        <w:t xml:space="preserve"> from coal to natural gas take place in power plants, and </w:t>
      </w:r>
      <w:r w:rsidRPr="00FA35FA">
        <w:rPr>
          <w:rFonts w:ascii="Times New Roman" w:hAnsi="Times New Roman"/>
          <w:b/>
          <w:bCs/>
          <w:highlight w:val="cyan"/>
          <w:u w:val="single"/>
        </w:rPr>
        <w:t>in entire states</w:t>
      </w:r>
      <w:r w:rsidRPr="00FA35FA">
        <w:rPr>
          <w:rFonts w:eastAsia="Calibri"/>
          <w:sz w:val="16"/>
        </w:rPr>
        <w:t xml:space="preserve">. For example, Pennsylvania’s leading environmental advocacy organization, PennFuture, plans on replacing coal plants with natural gas plants. </w:t>
      </w:r>
      <w:r w:rsidRPr="00FA35FA">
        <w:rPr>
          <w:rFonts w:ascii="Times New Roman" w:hAnsi="Times New Roman"/>
          <w:b/>
          <w:bCs/>
          <w:highlight w:val="cyan"/>
          <w:u w:val="single"/>
        </w:rPr>
        <w:t>However, keep in mind that power plants</w:t>
      </w:r>
      <w:r w:rsidRPr="00FA35FA">
        <w:rPr>
          <w:rFonts w:eastAsia="Calibri"/>
          <w:sz w:val="16"/>
        </w:rPr>
        <w:t xml:space="preserve">, like Penn Future, </w:t>
      </w:r>
      <w:r w:rsidRPr="00FA35FA">
        <w:rPr>
          <w:rFonts w:ascii="Times New Roman" w:hAnsi="Times New Roman"/>
          <w:b/>
          <w:bCs/>
          <w:highlight w:val="cyan"/>
          <w:u w:val="single"/>
        </w:rPr>
        <w:t>understand the cyclical nature of commodities</w:t>
      </w:r>
      <w:r w:rsidRPr="00FA35FA">
        <w:rPr>
          <w:rFonts w:ascii="Times New Roman" w:hAnsi="Times New Roman"/>
          <w:b/>
          <w:bCs/>
          <w:u w:val="single"/>
        </w:rPr>
        <w:t>.</w:t>
      </w:r>
      <w:r w:rsidRPr="00FA35FA">
        <w:rPr>
          <w:rFonts w:eastAsia="Calibri"/>
          <w:sz w:val="16"/>
        </w:rPr>
        <w:t xml:space="preserve"> </w:t>
      </w:r>
      <w:r w:rsidRPr="00FA35FA">
        <w:rPr>
          <w:rFonts w:ascii="Times New Roman" w:hAnsi="Times New Roman"/>
          <w:b/>
          <w:bCs/>
          <w:u w:val="single"/>
        </w:rPr>
        <w:t xml:space="preserve">Consequently, </w:t>
      </w:r>
      <w:r w:rsidRPr="00FA35FA">
        <w:rPr>
          <w:b/>
          <w:i/>
          <w:iCs/>
          <w:sz w:val="24"/>
          <w:highlight w:val="cyan"/>
          <w:u w:val="single"/>
          <w:bdr w:val="single" w:sz="18" w:space="0" w:color="auto" w:frame="1"/>
        </w:rPr>
        <w:t xml:space="preserve">the plants will </w:t>
      </w:r>
      <w:r w:rsidRPr="00FA35FA">
        <w:rPr>
          <w:b/>
          <w:i/>
          <w:iCs/>
          <w:sz w:val="24"/>
          <w:u w:val="single"/>
          <w:bdr w:val="single" w:sz="18" w:space="0" w:color="auto" w:frame="1"/>
        </w:rPr>
        <w:t xml:space="preserve">be prepared to </w:t>
      </w:r>
      <w:r w:rsidRPr="00FA35FA">
        <w:rPr>
          <w:b/>
          <w:i/>
          <w:iCs/>
          <w:sz w:val="24"/>
          <w:highlight w:val="cyan"/>
          <w:u w:val="single"/>
          <w:bdr w:val="single" w:sz="18" w:space="0" w:color="auto" w:frame="1"/>
        </w:rPr>
        <w:t>have</w:t>
      </w:r>
      <w:r w:rsidRPr="00FA35FA">
        <w:rPr>
          <w:b/>
          <w:i/>
          <w:iCs/>
          <w:sz w:val="24"/>
          <w:u w:val="single"/>
          <w:bdr w:val="single" w:sz="18" w:space="0" w:color="auto" w:frame="1"/>
        </w:rPr>
        <w:t xml:space="preserve"> the </w:t>
      </w:r>
      <w:r w:rsidRPr="00FA35FA">
        <w:rPr>
          <w:b/>
          <w:i/>
          <w:iCs/>
          <w:sz w:val="24"/>
          <w:highlight w:val="cyan"/>
          <w:u w:val="single"/>
          <w:bdr w:val="single" w:sz="18" w:space="0" w:color="auto" w:frame="1"/>
        </w:rPr>
        <w:t>retired coal</w:t>
      </w:r>
      <w:r w:rsidRPr="00FA35FA">
        <w:rPr>
          <w:b/>
          <w:i/>
          <w:iCs/>
          <w:sz w:val="24"/>
          <w:u w:val="single"/>
          <w:bdr w:val="single" w:sz="18" w:space="0" w:color="auto" w:frame="1"/>
        </w:rPr>
        <w:t xml:space="preserve">-fired </w:t>
      </w:r>
      <w:r w:rsidRPr="00FA35FA">
        <w:rPr>
          <w:b/>
          <w:i/>
          <w:iCs/>
          <w:sz w:val="24"/>
          <w:highlight w:val="cyan"/>
          <w:u w:val="single"/>
          <w:bdr w:val="single" w:sz="18" w:space="0" w:color="auto" w:frame="1"/>
        </w:rPr>
        <w:t>units ready to be used</w:t>
      </w:r>
      <w:r w:rsidRPr="00FA35FA">
        <w:rPr>
          <w:b/>
          <w:i/>
          <w:iCs/>
          <w:sz w:val="24"/>
          <w:u w:val="single"/>
          <w:bdr w:val="single" w:sz="18" w:space="0" w:color="auto" w:frame="1"/>
        </w:rPr>
        <w:t xml:space="preserve"> again </w:t>
      </w:r>
      <w:r w:rsidRPr="00FA35FA">
        <w:rPr>
          <w:b/>
          <w:i/>
          <w:iCs/>
          <w:sz w:val="24"/>
          <w:highlight w:val="cyan"/>
          <w:u w:val="single"/>
          <w:bdr w:val="single" w:sz="18" w:space="0" w:color="auto" w:frame="1"/>
        </w:rPr>
        <w:t>when</w:t>
      </w:r>
      <w:r w:rsidRPr="00FA35FA">
        <w:rPr>
          <w:b/>
          <w:i/>
          <w:iCs/>
          <w:sz w:val="24"/>
          <w:u w:val="single"/>
          <w:bdr w:val="single" w:sz="18" w:space="0" w:color="auto" w:frame="1"/>
        </w:rPr>
        <w:t xml:space="preserve"> natural </w:t>
      </w:r>
      <w:r w:rsidRPr="00FA35FA">
        <w:rPr>
          <w:b/>
          <w:i/>
          <w:iCs/>
          <w:sz w:val="24"/>
          <w:highlight w:val="cyan"/>
          <w:u w:val="single"/>
          <w:bdr w:val="single" w:sz="18" w:space="0" w:color="auto" w:frame="1"/>
        </w:rPr>
        <w:t>gas prices spike</w:t>
      </w:r>
      <w:r w:rsidRPr="00FA35FA">
        <w:rPr>
          <w:rFonts w:eastAsia="Calibri"/>
          <w:sz w:val="16"/>
        </w:rPr>
        <w:t xml:space="preserve">. Interestingly, </w:t>
      </w:r>
      <w:r w:rsidRPr="00FA35FA">
        <w:rPr>
          <w:rFonts w:ascii="Times New Roman" w:hAnsi="Times New Roman"/>
          <w:b/>
          <w:bCs/>
          <w:highlight w:val="cyan"/>
          <w:u w:val="single"/>
        </w:rPr>
        <w:t>if low costs are not enough to cause a price spike</w:t>
      </w:r>
      <w:r w:rsidRPr="00FA35FA">
        <w:rPr>
          <w:rFonts w:ascii="Times New Roman" w:hAnsi="Times New Roman"/>
          <w:b/>
          <w:bCs/>
          <w:u w:val="single"/>
        </w:rPr>
        <w:t xml:space="preserve"> down the road, then perhaps </w:t>
      </w:r>
      <w:r w:rsidRPr="00FA35FA">
        <w:rPr>
          <w:rFonts w:ascii="Times New Roman" w:hAnsi="Times New Roman"/>
          <w:b/>
          <w:bCs/>
          <w:highlight w:val="cyan"/>
          <w:u w:val="single"/>
        </w:rPr>
        <w:t>new regulations on fracking will</w:t>
      </w:r>
      <w:r w:rsidRPr="00FA35FA">
        <w:rPr>
          <w:rFonts w:eastAsia="Calibri"/>
          <w:sz w:val="16"/>
        </w:rPr>
        <w:t xml:space="preserve">. In April of 2012, the </w:t>
      </w:r>
      <w:r w:rsidRPr="00FA35FA">
        <w:rPr>
          <w:rFonts w:ascii="Times New Roman" w:hAnsi="Times New Roman"/>
          <w:b/>
          <w:bCs/>
          <w:u w:val="single"/>
        </w:rPr>
        <w:t>U.S. Energy Secretary</w:t>
      </w:r>
      <w:r w:rsidRPr="00FA35FA">
        <w:rPr>
          <w:rFonts w:eastAsia="Calibri"/>
          <w:sz w:val="16"/>
        </w:rPr>
        <w:t xml:space="preserve">, Steven </w:t>
      </w:r>
      <w:r w:rsidRPr="00FA35FA">
        <w:rPr>
          <w:rFonts w:ascii="Times New Roman" w:hAnsi="Times New Roman"/>
          <w:b/>
          <w:bCs/>
          <w:highlight w:val="cyan"/>
          <w:u w:val="single"/>
        </w:rPr>
        <w:t>Chu, called for</w:t>
      </w:r>
      <w:r w:rsidRPr="00FA35FA">
        <w:rPr>
          <w:rFonts w:ascii="Times New Roman" w:hAnsi="Times New Roman"/>
          <w:b/>
          <w:bCs/>
          <w:u w:val="single"/>
        </w:rPr>
        <w:t xml:space="preserve"> more </w:t>
      </w:r>
      <w:r w:rsidRPr="00FA35FA">
        <w:rPr>
          <w:rFonts w:ascii="Times New Roman" w:hAnsi="Times New Roman"/>
          <w:b/>
          <w:bCs/>
          <w:highlight w:val="cyan"/>
          <w:u w:val="single"/>
        </w:rPr>
        <w:t>stringent fracking regulations</w:t>
      </w:r>
      <w:r w:rsidRPr="00FA35FA">
        <w:rPr>
          <w:rFonts w:eastAsia="Calibri"/>
          <w:sz w:val="16"/>
        </w:rPr>
        <w:t xml:space="preserve">. </w:t>
      </w:r>
      <w:r w:rsidRPr="00FA35FA">
        <w:rPr>
          <w:rFonts w:ascii="Times New Roman" w:hAnsi="Times New Roman"/>
          <w:b/>
          <w:bCs/>
          <w:u w:val="single"/>
        </w:rPr>
        <w:t xml:space="preserve">If the legislation passes, </w:t>
      </w:r>
      <w:r w:rsidRPr="00FA35FA">
        <w:rPr>
          <w:rFonts w:ascii="Times New Roman" w:hAnsi="Times New Roman"/>
          <w:b/>
          <w:bCs/>
          <w:highlight w:val="cyan"/>
          <w:u w:val="single"/>
        </w:rPr>
        <w:t>we may see</w:t>
      </w:r>
      <w:r w:rsidRPr="00FA35FA">
        <w:rPr>
          <w:rFonts w:ascii="Times New Roman" w:hAnsi="Times New Roman"/>
          <w:b/>
          <w:bCs/>
          <w:u w:val="single"/>
        </w:rPr>
        <w:t xml:space="preserve"> the now abundant supply of </w:t>
      </w:r>
      <w:r w:rsidRPr="00FA35FA">
        <w:rPr>
          <w:rFonts w:ascii="Times New Roman" w:hAnsi="Times New Roman"/>
          <w:b/>
          <w:bCs/>
          <w:highlight w:val="cyan"/>
          <w:u w:val="single"/>
        </w:rPr>
        <w:t>natural gas bottleneck, which would send prices back up</w:t>
      </w:r>
      <w:r w:rsidRPr="00FA35FA">
        <w:rPr>
          <w:rFonts w:eastAsia="Calibri"/>
          <w:sz w:val="16"/>
        </w:rPr>
        <w:t>. If natural gas drillers simply slow down production, and sell natural gas to coal-users, they can shift the supply curve lower and increase demand, causing natural gas prices to increase and possibly reach levels seen in early 2008.</w:t>
      </w:r>
    </w:p>
    <w:p w:rsidR="00B70E1D" w:rsidRPr="00FA35FA" w:rsidRDefault="00B70E1D" w:rsidP="00B70E1D">
      <w:pPr>
        <w:rPr>
          <w:rFonts w:eastAsia="Calibri"/>
          <w:sz w:val="16"/>
        </w:rPr>
      </w:pPr>
    </w:p>
    <w:p w:rsidR="00B70E1D" w:rsidRPr="00FA35FA" w:rsidRDefault="00B70E1D" w:rsidP="00B70E1D">
      <w:pPr>
        <w:keepNext/>
        <w:keepLines/>
        <w:spacing w:before="200"/>
        <w:outlineLvl w:val="3"/>
        <w:rPr>
          <w:rFonts w:ascii="Arial" w:eastAsia="Calibri" w:hAnsi="Arial"/>
          <w:b/>
          <w:bCs/>
          <w:i/>
          <w:iCs/>
          <w:sz w:val="26"/>
        </w:rPr>
      </w:pPr>
      <w:r w:rsidRPr="00FA35FA">
        <w:rPr>
          <w:rFonts w:ascii="Arial" w:eastAsia="Calibri" w:hAnsi="Arial"/>
          <w:b/>
          <w:bCs/>
          <w:i/>
          <w:iCs/>
          <w:sz w:val="26"/>
        </w:rPr>
        <w:t>There’s no comparison --- natural gas is far cleaner than coal</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Lu et al. ‘12</w:t>
      </w:r>
    </w:p>
    <w:p w:rsidR="00B70E1D" w:rsidRPr="00FA35FA" w:rsidRDefault="00B70E1D" w:rsidP="00B70E1D">
      <w:pPr>
        <w:rPr>
          <w:rFonts w:eastAsia="Calibri"/>
          <w:sz w:val="16"/>
          <w:szCs w:val="16"/>
        </w:rPr>
      </w:pPr>
      <w:r w:rsidRPr="00FA35FA">
        <w:rPr>
          <w:rFonts w:eastAsia="Calibri"/>
          <w:sz w:val="16"/>
          <w:szCs w:val="16"/>
        </w:rPr>
        <w:t xml:space="preserve">Xi </w:t>
      </w:r>
      <w:proofErr w:type="gramStart"/>
      <w:r w:rsidRPr="00FA35FA">
        <w:rPr>
          <w:rFonts w:eastAsia="Calibri"/>
          <w:sz w:val="16"/>
          <w:szCs w:val="16"/>
        </w:rPr>
        <w:t>Lu ,</w:t>
      </w:r>
      <w:proofErr w:type="gramEnd"/>
      <w:r w:rsidRPr="00FA35FA">
        <w:rPr>
          <w:rFonts w:eastAsia="Calibri"/>
          <w:sz w:val="16"/>
          <w:szCs w:val="16"/>
        </w:rPr>
        <w:t xml:space="preserve"> School of Engineering and Applied Sciences, Harvard University, Cambridge, Massachusetts 02138, United States Jackson Salovaara , School of Engineering and Applied Sciences, Harvard University, Cambridge, Massachusetts 02138, United States Michael B. McElroy* School of Engineering and Applied Sciences and Department of Earth and Planetary Sciences, Harvard University, Cambridge, Massachusetts 02138, United States </w:t>
      </w:r>
    </w:p>
    <w:p w:rsidR="00B70E1D" w:rsidRPr="00FA35FA" w:rsidRDefault="00B70E1D" w:rsidP="00B70E1D">
      <w:pPr>
        <w:rPr>
          <w:rFonts w:eastAsia="Calibri"/>
          <w:sz w:val="16"/>
          <w:szCs w:val="16"/>
        </w:rPr>
      </w:pPr>
      <w:r w:rsidRPr="00FA35FA">
        <w:rPr>
          <w:rFonts w:eastAsia="Calibri"/>
          <w:sz w:val="16"/>
          <w:szCs w:val="16"/>
        </w:rPr>
        <w:t>Implications of the Recent Reductions in Natural Gas Prices for Emissions of CO2 from the US Power Sector</w:t>
      </w:r>
    </w:p>
    <w:p w:rsidR="00B70E1D" w:rsidRPr="00FA35FA" w:rsidRDefault="00B70E1D" w:rsidP="00B70E1D">
      <w:pPr>
        <w:rPr>
          <w:rFonts w:eastAsia="Calibri"/>
          <w:sz w:val="16"/>
          <w:szCs w:val="16"/>
        </w:rPr>
      </w:pPr>
      <w:r w:rsidRPr="00FA35FA">
        <w:rPr>
          <w:rFonts w:eastAsia="Calibri"/>
          <w:sz w:val="16"/>
          <w:szCs w:val="16"/>
        </w:rPr>
        <w:t xml:space="preserve">Environmental Science &amp; Technology201246 (5), 3014-3021, </w:t>
      </w:r>
      <w:proofErr w:type="gramStart"/>
      <w:r w:rsidRPr="00FA35FA">
        <w:rPr>
          <w:rFonts w:eastAsia="Calibri"/>
          <w:sz w:val="16"/>
          <w:szCs w:val="16"/>
        </w:rPr>
        <w:t>jj</w:t>
      </w:r>
      <w:proofErr w:type="gramEnd"/>
    </w:p>
    <w:p w:rsidR="00B70E1D" w:rsidRPr="00FA35FA" w:rsidRDefault="00B70E1D" w:rsidP="00B70E1D">
      <w:pPr>
        <w:rPr>
          <w:rFonts w:eastAsia="Calibri"/>
        </w:rPr>
      </w:pPr>
    </w:p>
    <w:p w:rsidR="00B70E1D" w:rsidRPr="00FA35FA" w:rsidRDefault="00B70E1D" w:rsidP="00B70E1D">
      <w:pPr>
        <w:rPr>
          <w:rFonts w:ascii="Times New Roman" w:hAnsi="Times New Roman"/>
          <w:b/>
          <w:bCs/>
          <w:u w:val="single"/>
        </w:rPr>
      </w:pPr>
      <w:r w:rsidRPr="00FA35FA">
        <w:rPr>
          <w:rFonts w:eastAsia="Calibri"/>
          <w:sz w:val="16"/>
        </w:rPr>
        <w:lastRenderedPageBreak/>
        <w:t>Howarth et al</w:t>
      </w:r>
      <w:proofErr w:type="gramStart"/>
      <w:r w:rsidRPr="00FA35FA">
        <w:rPr>
          <w:rFonts w:eastAsia="Calibri"/>
          <w:sz w:val="16"/>
        </w:rPr>
        <w:t>.(</w:t>
      </w:r>
      <w:proofErr w:type="gramEnd"/>
      <w:r w:rsidRPr="00FA35FA">
        <w:rPr>
          <w:rFonts w:eastAsia="Calibri"/>
          <w:sz w:val="16"/>
        </w:rPr>
        <w:t xml:space="preserve">24) have suggested that emissions of CH4 associated with the fracking process involved in the production of natural gas from shale, combined with release of CH4 in the gas transportation system, could largely offset the climate related advantages occasioned by the additional sources of low cost gas (CH4, the major component of natural gas, is a significantly more effective greenhouse gas than CO2). An earlier study by Lelieveld and </w:t>
      </w:r>
      <w:proofErr w:type="gramStart"/>
      <w:r w:rsidRPr="00FA35FA">
        <w:rPr>
          <w:rFonts w:eastAsia="Calibri"/>
          <w:sz w:val="16"/>
        </w:rPr>
        <w:t>Crutzen(</w:t>
      </w:r>
      <w:proofErr w:type="gramEnd"/>
      <w:r w:rsidRPr="00FA35FA">
        <w:rPr>
          <w:rFonts w:eastAsia="Calibri"/>
          <w:sz w:val="16"/>
        </w:rPr>
        <w:t xml:space="preserve">25) quantitatively analyzing the indirect effects of methane on climate warming on the basis of available estimates of fossil-fuel-related leaks of methane, suggested that </w:t>
      </w:r>
      <w:r w:rsidRPr="00FA35FA">
        <w:rPr>
          <w:rFonts w:ascii="Times New Roman" w:hAnsi="Times New Roman"/>
          <w:b/>
          <w:bCs/>
          <w:highlight w:val="cyan"/>
          <w:u w:val="single"/>
        </w:rPr>
        <w:t xml:space="preserve">switching from coal and oil to </w:t>
      </w:r>
      <w:r w:rsidRPr="009D2F7A">
        <w:rPr>
          <w:rFonts w:ascii="Times New Roman" w:hAnsi="Times New Roman"/>
          <w:b/>
          <w:bCs/>
          <w:u w:val="single"/>
        </w:rPr>
        <w:t>natural</w:t>
      </w:r>
      <w:r w:rsidRPr="00FA35FA">
        <w:rPr>
          <w:rFonts w:ascii="Times New Roman" w:hAnsi="Times New Roman"/>
          <w:b/>
          <w:bCs/>
          <w:highlight w:val="cyan"/>
          <w:u w:val="single"/>
        </w:rPr>
        <w:t xml:space="preserve"> gas </w:t>
      </w:r>
      <w:r w:rsidRPr="009D2F7A">
        <w:rPr>
          <w:rFonts w:ascii="Times New Roman" w:hAnsi="Times New Roman"/>
          <w:b/>
          <w:bCs/>
          <w:u w:val="single"/>
        </w:rPr>
        <w:t xml:space="preserve">as an energy source </w:t>
      </w:r>
      <w:r w:rsidRPr="00FA35FA">
        <w:rPr>
          <w:rFonts w:ascii="Times New Roman" w:hAnsi="Times New Roman"/>
          <w:b/>
          <w:bCs/>
          <w:highlight w:val="cyan"/>
          <w:u w:val="single"/>
        </w:rPr>
        <w:t>would reduce</w:t>
      </w:r>
      <w:r w:rsidRPr="00FA35FA">
        <w:rPr>
          <w:rFonts w:ascii="Times New Roman" w:hAnsi="Times New Roman"/>
          <w:b/>
          <w:bCs/>
          <w:u w:val="single"/>
        </w:rPr>
        <w:t xml:space="preserve"> climate </w:t>
      </w:r>
      <w:r w:rsidRPr="00FA35FA">
        <w:rPr>
          <w:rFonts w:ascii="Times New Roman" w:hAnsi="Times New Roman"/>
          <w:b/>
          <w:bCs/>
          <w:highlight w:val="cyan"/>
          <w:u w:val="single"/>
        </w:rPr>
        <w:t>warming.</w:t>
      </w:r>
      <w:r w:rsidRPr="00FA35FA">
        <w:rPr>
          <w:rFonts w:eastAsia="Calibri"/>
          <w:sz w:val="16"/>
        </w:rPr>
        <w:t xml:space="preserve"> They further concluded that considering the global warming potential (GWP) on a time scale of ten years, </w:t>
      </w:r>
      <w:r w:rsidRPr="00FA35FA">
        <w:rPr>
          <w:rFonts w:ascii="Times New Roman" w:hAnsi="Times New Roman"/>
          <w:b/>
          <w:bCs/>
          <w:u w:val="single"/>
        </w:rPr>
        <w:t>the fractional natural gas leakage should be less than 4.3–5.7% to ensure a reduction in climate forcing associated with switching from coal to gas. The advantages of natural gas are even more favorable if the potential climate impact is assessed on time scales much longer than a decade</w:t>
      </w:r>
      <w:r w:rsidRPr="00FA35FA">
        <w:rPr>
          <w:rFonts w:eastAsia="Calibri"/>
          <w:sz w:val="16"/>
        </w:rPr>
        <w:t xml:space="preserve">. </w:t>
      </w:r>
      <w:r w:rsidRPr="00FA35FA">
        <w:rPr>
          <w:rFonts w:ascii="Times New Roman" w:hAnsi="Times New Roman"/>
          <w:b/>
          <w:bCs/>
          <w:highlight w:val="cyan"/>
          <w:u w:val="single"/>
        </w:rPr>
        <w:t>Jiang et al</w:t>
      </w:r>
      <w:proofErr w:type="gramStart"/>
      <w:r w:rsidRPr="00FA35FA">
        <w:rPr>
          <w:rFonts w:ascii="Times New Roman" w:hAnsi="Times New Roman"/>
          <w:b/>
          <w:bCs/>
          <w:u w:val="single"/>
        </w:rPr>
        <w:t>.(</w:t>
      </w:r>
      <w:proofErr w:type="gramEnd"/>
      <w:r w:rsidRPr="00FA35FA">
        <w:rPr>
          <w:rFonts w:eastAsia="Calibri"/>
          <w:sz w:val="16"/>
        </w:rPr>
        <w:t>26</w:t>
      </w:r>
      <w:r w:rsidRPr="00FA35FA">
        <w:rPr>
          <w:rFonts w:eastAsia="Calibri"/>
          <w:sz w:val="16"/>
          <w:highlight w:val="cyan"/>
        </w:rPr>
        <w:t xml:space="preserve">) </w:t>
      </w:r>
      <w:r w:rsidRPr="00FA35FA">
        <w:rPr>
          <w:rFonts w:ascii="Times New Roman" w:hAnsi="Times New Roman"/>
          <w:b/>
          <w:bCs/>
          <w:highlight w:val="cyan"/>
          <w:u w:val="single"/>
        </w:rPr>
        <w:t>evaluated</w:t>
      </w:r>
      <w:r w:rsidRPr="00FA35FA">
        <w:rPr>
          <w:rFonts w:ascii="Times New Roman" w:hAnsi="Times New Roman"/>
          <w:b/>
          <w:bCs/>
          <w:u w:val="single"/>
        </w:rPr>
        <w:t xml:space="preserve"> the</w:t>
      </w:r>
      <w:r w:rsidRPr="00FA35FA">
        <w:rPr>
          <w:rFonts w:eastAsia="Calibri"/>
          <w:sz w:val="16"/>
        </w:rPr>
        <w:t xml:space="preserve"> greenhouse gas (</w:t>
      </w:r>
      <w:r w:rsidRPr="00FA35FA">
        <w:rPr>
          <w:rFonts w:ascii="Times New Roman" w:hAnsi="Times New Roman"/>
          <w:b/>
          <w:bCs/>
          <w:u w:val="single"/>
        </w:rPr>
        <w:t xml:space="preserve">GHG) </w:t>
      </w:r>
      <w:r w:rsidRPr="00FA35FA">
        <w:rPr>
          <w:rFonts w:ascii="Times New Roman" w:hAnsi="Times New Roman"/>
          <w:b/>
          <w:bCs/>
          <w:highlight w:val="cyan"/>
          <w:u w:val="single"/>
        </w:rPr>
        <w:t>emissions resulting from</w:t>
      </w:r>
      <w:r w:rsidRPr="00FA35FA">
        <w:rPr>
          <w:rFonts w:ascii="Times New Roman" w:hAnsi="Times New Roman"/>
          <w:b/>
          <w:bCs/>
          <w:u w:val="single"/>
        </w:rPr>
        <w:t xml:space="preserve"> the use of </w:t>
      </w:r>
      <w:r w:rsidRPr="00FA35FA">
        <w:rPr>
          <w:rFonts w:ascii="Times New Roman" w:hAnsi="Times New Roman"/>
          <w:b/>
          <w:bCs/>
          <w:highlight w:val="cyan"/>
          <w:u w:val="single"/>
        </w:rPr>
        <w:t>gas extracted from</w:t>
      </w:r>
      <w:r w:rsidRPr="00FA35FA">
        <w:rPr>
          <w:rFonts w:ascii="Times New Roman" w:hAnsi="Times New Roman"/>
          <w:b/>
          <w:bCs/>
          <w:u w:val="single"/>
        </w:rPr>
        <w:t xml:space="preserve"> the Marcellus </w:t>
      </w:r>
      <w:r w:rsidRPr="00FA35FA">
        <w:rPr>
          <w:rFonts w:ascii="Times New Roman" w:hAnsi="Times New Roman"/>
          <w:b/>
          <w:bCs/>
          <w:highlight w:val="cyan"/>
          <w:u w:val="single"/>
        </w:rPr>
        <w:t>shale</w:t>
      </w:r>
      <w:r w:rsidRPr="00FA35FA">
        <w:rPr>
          <w:rFonts w:ascii="Times New Roman" w:hAnsi="Times New Roman"/>
          <w:b/>
          <w:bCs/>
          <w:u w:val="single"/>
        </w:rPr>
        <w:t xml:space="preserve"> considering the entire life cycle of the gas</w:t>
      </w:r>
      <w:r w:rsidRPr="00FA35FA">
        <w:rPr>
          <w:rFonts w:eastAsia="Calibri"/>
          <w:sz w:val="16"/>
        </w:rPr>
        <w:t xml:space="preserve">. They offered a comparison with the average emissions resulting from US natural gas produced in 2008, prior to any significant development of the Marcellus system. Their results suggested that </w:t>
      </w:r>
      <w:r w:rsidRPr="00FA35FA">
        <w:rPr>
          <w:rFonts w:ascii="Times New Roman" w:hAnsi="Times New Roman"/>
          <w:b/>
          <w:bCs/>
          <w:u w:val="single"/>
        </w:rPr>
        <w:t>the GHG emissions from shale gas over the entire life cycle including the final combustion process are at most 3% higher than emissions associated with production and consumption of conventional sources of gas</w:t>
      </w:r>
      <w:r w:rsidRPr="00FA35FA">
        <w:rPr>
          <w:rFonts w:eastAsia="Calibri"/>
          <w:sz w:val="16"/>
        </w:rPr>
        <w:t>. They argued further, in contrast to Howarth et al.</w:t>
      </w:r>
      <w:proofErr w:type="gramStart"/>
      <w:r w:rsidRPr="00FA35FA">
        <w:rPr>
          <w:rFonts w:eastAsia="Calibri"/>
          <w:sz w:val="16"/>
        </w:rPr>
        <w:t>,(</w:t>
      </w:r>
      <w:proofErr w:type="gramEnd"/>
      <w:r w:rsidRPr="00FA35FA">
        <w:rPr>
          <w:rFonts w:eastAsia="Calibri"/>
          <w:sz w:val="16"/>
        </w:rPr>
        <w:t xml:space="preserve">24) that </w:t>
      </w:r>
      <w:r w:rsidRPr="00FA35FA">
        <w:rPr>
          <w:rFonts w:ascii="Times New Roman" w:hAnsi="Times New Roman"/>
          <w:b/>
          <w:bCs/>
          <w:highlight w:val="cyan"/>
          <w:u w:val="single"/>
        </w:rPr>
        <w:t>the climate impact</w:t>
      </w:r>
      <w:r w:rsidRPr="00FA35FA">
        <w:rPr>
          <w:rFonts w:ascii="Times New Roman" w:hAnsi="Times New Roman"/>
          <w:b/>
          <w:bCs/>
          <w:u w:val="single"/>
        </w:rPr>
        <w:t xml:space="preserve"> of the greenhouse gases emitted in conjunction with exploitation of the Marcellus shale source to produce electricity </w:t>
      </w:r>
      <w:r w:rsidRPr="00FA35FA">
        <w:rPr>
          <w:rFonts w:ascii="Times New Roman" w:hAnsi="Times New Roman"/>
          <w:b/>
          <w:bCs/>
          <w:highlight w:val="cyan"/>
          <w:u w:val="single"/>
        </w:rPr>
        <w:t>are significantly lower than</w:t>
      </w:r>
      <w:r w:rsidRPr="00FA35FA">
        <w:rPr>
          <w:rFonts w:ascii="Times New Roman" w:hAnsi="Times New Roman"/>
          <w:b/>
          <w:bCs/>
          <w:u w:val="single"/>
        </w:rPr>
        <w:t xml:space="preserve"> those associated with the production of power using </w:t>
      </w:r>
      <w:r w:rsidRPr="00FA35FA">
        <w:rPr>
          <w:rFonts w:ascii="Times New Roman" w:hAnsi="Times New Roman"/>
          <w:b/>
          <w:bCs/>
          <w:highlight w:val="cyan"/>
          <w:u w:val="single"/>
        </w:rPr>
        <w:t>coal</w:t>
      </w:r>
      <w:r w:rsidRPr="00FA35FA">
        <w:rPr>
          <w:rFonts w:eastAsia="Calibri"/>
          <w:sz w:val="16"/>
          <w:highlight w:val="cyan"/>
        </w:rPr>
        <w:t>.</w:t>
      </w:r>
      <w:r w:rsidRPr="00FA35FA">
        <w:rPr>
          <w:rFonts w:eastAsia="Calibri"/>
          <w:sz w:val="16"/>
        </w:rPr>
        <w:t xml:space="preserve"> They concluded that </w:t>
      </w:r>
      <w:r w:rsidRPr="00FA35FA">
        <w:rPr>
          <w:rFonts w:ascii="Times New Roman" w:hAnsi="Times New Roman"/>
          <w:b/>
          <w:bCs/>
          <w:u w:val="single"/>
        </w:rPr>
        <w:t xml:space="preserve">relatively straightforward </w:t>
      </w:r>
      <w:r w:rsidRPr="00FA35FA">
        <w:rPr>
          <w:rFonts w:ascii="Times New Roman" w:hAnsi="Times New Roman"/>
          <w:b/>
          <w:bCs/>
          <w:highlight w:val="cyan"/>
          <w:u w:val="single"/>
        </w:rPr>
        <w:t>measures could be implemented to minimize</w:t>
      </w:r>
      <w:r w:rsidRPr="00FA35FA">
        <w:rPr>
          <w:rFonts w:ascii="Times New Roman" w:hAnsi="Times New Roman"/>
          <w:b/>
          <w:bCs/>
          <w:u w:val="single"/>
        </w:rPr>
        <w:t xml:space="preserve"> the potential </w:t>
      </w:r>
      <w:r w:rsidRPr="00FA35FA">
        <w:rPr>
          <w:rFonts w:ascii="Times New Roman" w:hAnsi="Times New Roman"/>
          <w:b/>
          <w:bCs/>
          <w:highlight w:val="cyan"/>
          <w:u w:val="single"/>
        </w:rPr>
        <w:t>release of</w:t>
      </w:r>
      <w:r w:rsidRPr="00FA35FA">
        <w:rPr>
          <w:rFonts w:ascii="Times New Roman" w:hAnsi="Times New Roman"/>
          <w:b/>
          <w:bCs/>
          <w:u w:val="single"/>
        </w:rPr>
        <w:t xml:space="preserve"> greenhouse </w:t>
      </w:r>
      <w:r w:rsidRPr="00FA35FA">
        <w:rPr>
          <w:rFonts w:ascii="Times New Roman" w:hAnsi="Times New Roman"/>
          <w:b/>
          <w:bCs/>
          <w:highlight w:val="cyan"/>
          <w:u w:val="single"/>
        </w:rPr>
        <w:t>gases</w:t>
      </w:r>
      <w:r w:rsidRPr="00FA35FA">
        <w:rPr>
          <w:rFonts w:ascii="Times New Roman" w:hAnsi="Times New Roman"/>
          <w:b/>
          <w:bCs/>
          <w:u w:val="single"/>
        </w:rPr>
        <w:t xml:space="preserve"> associated with the extraction of gas </w:t>
      </w:r>
      <w:r w:rsidRPr="00FA35FA">
        <w:rPr>
          <w:rFonts w:ascii="Times New Roman" w:hAnsi="Times New Roman"/>
          <w:b/>
          <w:bCs/>
          <w:highlight w:val="cyan"/>
          <w:u w:val="single"/>
        </w:rPr>
        <w:t>from shale</w:t>
      </w:r>
      <w:proofErr w:type="gramStart"/>
      <w:r w:rsidRPr="00FA35FA">
        <w:rPr>
          <w:rFonts w:eastAsia="Calibri"/>
          <w:sz w:val="16"/>
        </w:rPr>
        <w:t>.(</w:t>
      </w:r>
      <w:proofErr w:type="gramEnd"/>
      <w:r w:rsidRPr="00FA35FA">
        <w:rPr>
          <w:rFonts w:eastAsia="Calibri"/>
          <w:sz w:val="16"/>
        </w:rPr>
        <w:t xml:space="preserve">26) A more recent study by Hultman et al.(27) adopting a transparent and consistent approach to comparing the GHG footprints of conventional natural gas, shale gas, and coal concluded that </w:t>
      </w:r>
      <w:r w:rsidRPr="00FA35FA">
        <w:rPr>
          <w:rFonts w:ascii="Times New Roman" w:hAnsi="Times New Roman"/>
          <w:b/>
          <w:bCs/>
          <w:u w:val="single"/>
        </w:rPr>
        <w:t xml:space="preserve">in terms of electricity generation </w:t>
      </w:r>
      <w:r w:rsidRPr="00FA35FA">
        <w:rPr>
          <w:rFonts w:ascii="Times New Roman" w:hAnsi="Times New Roman"/>
          <w:b/>
          <w:bCs/>
          <w:highlight w:val="cyan"/>
          <w:u w:val="single"/>
        </w:rPr>
        <w:t>the GHG impacts of shale gas are</w:t>
      </w:r>
      <w:r w:rsidRPr="00FA35FA">
        <w:rPr>
          <w:rFonts w:ascii="Times New Roman" w:hAnsi="Times New Roman"/>
          <w:b/>
          <w:bCs/>
          <w:u w:val="single"/>
        </w:rPr>
        <w:t xml:space="preserve"> 11% higher than those for conventional gas</w:t>
      </w:r>
      <w:r w:rsidRPr="00FA35FA">
        <w:rPr>
          <w:rFonts w:eastAsia="Calibri"/>
          <w:sz w:val="16"/>
        </w:rPr>
        <w:t xml:space="preserve"> (higher than the value reported by Jiang et al.) </w:t>
      </w:r>
      <w:r w:rsidRPr="00FA35FA">
        <w:rPr>
          <w:rFonts w:ascii="Times New Roman" w:hAnsi="Times New Roman"/>
          <w:b/>
          <w:bCs/>
          <w:u w:val="single"/>
        </w:rPr>
        <w:t xml:space="preserve">but only </w:t>
      </w:r>
      <w:r w:rsidRPr="00FA35FA">
        <w:rPr>
          <w:rFonts w:ascii="Times New Roman" w:hAnsi="Times New Roman"/>
          <w:b/>
          <w:bCs/>
          <w:highlight w:val="cyan"/>
          <w:u w:val="single"/>
        </w:rPr>
        <w:t>56% of the impact expected for coal.</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Coal causes extinction from global warming</w:t>
      </w:r>
    </w:p>
    <w:p w:rsidR="00B70E1D" w:rsidRPr="00FA35FA" w:rsidRDefault="00B70E1D" w:rsidP="00B70E1D">
      <w:pPr>
        <w:rPr>
          <w:rFonts w:eastAsia="Calibri"/>
        </w:rPr>
      </w:pPr>
      <w:r w:rsidRPr="00FA35FA">
        <w:rPr>
          <w:rFonts w:ascii="Times New Roman" w:hAnsi="Times New Roman"/>
          <w:b/>
          <w:bCs/>
          <w:sz w:val="26"/>
          <w:highlight w:val="cyan"/>
          <w:u w:val="single"/>
        </w:rPr>
        <w:t>Hansen 9</w:t>
      </w:r>
      <w:r w:rsidRPr="00FA35FA">
        <w:rPr>
          <w:rFonts w:eastAsia="Calibri"/>
        </w:rPr>
        <w:t xml:space="preserve"> - Director of Nasa's Goddard Institute for Space Studies [James Hansen (Professor of Earth and Environmental Sciences </w:t>
      </w:r>
      <w:proofErr w:type="gramStart"/>
      <w:r w:rsidRPr="00FA35FA">
        <w:rPr>
          <w:rFonts w:eastAsia="Calibri"/>
        </w:rPr>
        <w:t>@  Columbia</w:t>
      </w:r>
      <w:proofErr w:type="gramEnd"/>
      <w:r w:rsidRPr="00FA35FA">
        <w:rPr>
          <w:rFonts w:eastAsia="Calibri"/>
        </w:rPr>
        <w:t xml:space="preserve"> University and Ph.D. in Physics  from the University of Iowa),  “Coal-fired power stations are death factories. Close them,” The Observer, Sunday 15 February 2009</w:t>
      </w:r>
      <w:proofErr w:type="gramStart"/>
      <w:r w:rsidRPr="00FA35FA">
        <w:rPr>
          <w:rFonts w:eastAsia="Calibri"/>
        </w:rPr>
        <w:t>,  pg</w:t>
      </w:r>
      <w:proofErr w:type="gramEnd"/>
      <w:r w:rsidRPr="00FA35FA">
        <w:rPr>
          <w:rFonts w:eastAsia="Calibri"/>
        </w:rPr>
        <w:t>. http://www.guardian.co.uk/commentisfree/2009/feb/15/james-hansen-power-plants-coal]</w:t>
      </w:r>
    </w:p>
    <w:p w:rsidR="00B70E1D" w:rsidRPr="00FA35FA" w:rsidRDefault="00B70E1D" w:rsidP="00B70E1D">
      <w:pPr>
        <w:rPr>
          <w:rFonts w:eastAsia="Calibri"/>
        </w:rPr>
      </w:pPr>
    </w:p>
    <w:p w:rsidR="00B70E1D" w:rsidRPr="00FA35FA" w:rsidRDefault="00B70E1D" w:rsidP="00B70E1D">
      <w:pPr>
        <w:rPr>
          <w:rFonts w:eastAsia="Calibri"/>
          <w:sz w:val="16"/>
        </w:rPr>
      </w:pPr>
      <w:r w:rsidRPr="00FA35FA">
        <w:rPr>
          <w:rFonts w:eastAsia="Calibri"/>
          <w:sz w:val="16"/>
        </w:rPr>
        <w:t xml:space="preserve">A year ago, I wrote to Gordon Brown asking him to place a moratorium on new coal-fired power plants in Britain. I have asked the same of Angela Merkel, Barack Obama, Kevin Rudd and other leaders. The reason is this </w:t>
      </w:r>
      <w:r w:rsidRPr="00FA35FA">
        <w:rPr>
          <w:rFonts w:eastAsia="Calibri"/>
          <w:b/>
          <w:bCs/>
          <w:u w:val="single"/>
        </w:rPr>
        <w:t xml:space="preserve">- </w:t>
      </w:r>
      <w:r w:rsidRPr="00FA35FA">
        <w:rPr>
          <w:b/>
          <w:i/>
          <w:iCs/>
          <w:sz w:val="24"/>
          <w:highlight w:val="cyan"/>
          <w:u w:val="single"/>
          <w:bdr w:val="single" w:sz="18" w:space="0" w:color="auto" w:frame="1"/>
        </w:rPr>
        <w:t>coal is the single greatest threat to civilisation and all life on our planet</w:t>
      </w:r>
      <w:r w:rsidRPr="00FA35FA">
        <w:rPr>
          <w:rFonts w:eastAsia="Calibri"/>
          <w:sz w:val="16"/>
        </w:rPr>
        <w:t xml:space="preserve">. </w:t>
      </w:r>
      <w:r w:rsidRPr="00FA35FA">
        <w:rPr>
          <w:rFonts w:ascii="Times New Roman" w:hAnsi="Times New Roman"/>
          <w:b/>
          <w:bCs/>
          <w:u w:val="single"/>
        </w:rPr>
        <w:t>The climate is nearing tipping points</w:t>
      </w:r>
      <w:r w:rsidRPr="00FA35FA">
        <w:rPr>
          <w:rFonts w:eastAsia="Calibri"/>
          <w:sz w:val="16"/>
        </w:rPr>
        <w:t xml:space="preserve">. Changes are beginning to appear and </w:t>
      </w:r>
      <w:r w:rsidRPr="00FA35FA">
        <w:rPr>
          <w:rFonts w:ascii="Times New Roman" w:hAnsi="Times New Roman"/>
          <w:b/>
          <w:bCs/>
          <w:highlight w:val="cyan"/>
          <w:u w:val="single"/>
        </w:rPr>
        <w:t>there is a potential for explosive changes</w:t>
      </w:r>
      <w:r w:rsidRPr="00FA35FA">
        <w:rPr>
          <w:rFonts w:ascii="Times New Roman" w:hAnsi="Times New Roman"/>
          <w:b/>
          <w:bCs/>
          <w:u w:val="single"/>
        </w:rPr>
        <w:t xml:space="preserve">, effects </w:t>
      </w:r>
      <w:r w:rsidRPr="00FA35FA">
        <w:rPr>
          <w:rFonts w:ascii="Times New Roman" w:hAnsi="Times New Roman"/>
          <w:b/>
          <w:bCs/>
          <w:highlight w:val="cyan"/>
          <w:u w:val="single"/>
        </w:rPr>
        <w:t>that would be irreversible</w:t>
      </w:r>
      <w:r w:rsidRPr="00FA35FA">
        <w:rPr>
          <w:rFonts w:eastAsia="Calibri"/>
          <w:sz w:val="16"/>
        </w:rPr>
        <w:t xml:space="preserve">, </w:t>
      </w:r>
      <w:r w:rsidRPr="00FA35FA">
        <w:rPr>
          <w:rFonts w:ascii="Times New Roman" w:hAnsi="Times New Roman"/>
          <w:b/>
          <w:bCs/>
          <w:highlight w:val="cyan"/>
          <w:u w:val="single"/>
        </w:rPr>
        <w:t>if we do not rapidly slow</w:t>
      </w:r>
      <w:r w:rsidRPr="00FA35FA">
        <w:rPr>
          <w:rFonts w:ascii="Times New Roman" w:hAnsi="Times New Roman"/>
          <w:b/>
          <w:bCs/>
          <w:u w:val="single"/>
        </w:rPr>
        <w:t xml:space="preserve"> fossil-fuel </w:t>
      </w:r>
      <w:r w:rsidRPr="00FA35FA">
        <w:rPr>
          <w:rFonts w:ascii="Times New Roman" w:hAnsi="Times New Roman"/>
          <w:b/>
          <w:bCs/>
          <w:highlight w:val="cyan"/>
          <w:u w:val="single"/>
        </w:rPr>
        <w:t>emissions</w:t>
      </w:r>
      <w:r w:rsidRPr="00FA35FA">
        <w:rPr>
          <w:rFonts w:ascii="Times New Roman" w:hAnsi="Times New Roman"/>
          <w:b/>
          <w:bCs/>
          <w:u w:val="single"/>
        </w:rPr>
        <w:t xml:space="preserve"> over the next few decades</w:t>
      </w:r>
      <w:r w:rsidRPr="00FA35FA">
        <w:rPr>
          <w:rFonts w:eastAsia="Calibri"/>
          <w:sz w:val="16"/>
        </w:rPr>
        <w:t xml:space="preserve">. </w:t>
      </w:r>
      <w:r w:rsidRPr="00FA35FA">
        <w:rPr>
          <w:rFonts w:ascii="Times New Roman" w:hAnsi="Times New Roman"/>
          <w:b/>
          <w:bCs/>
          <w:u w:val="single"/>
        </w:rPr>
        <w:t>As Arctic sea ice melts, the darker ocean absorbs more sunlight and speeds melting. As the tundra melts, methane, a strong greenhouse gas, is released, causing more warming</w:t>
      </w:r>
      <w:r w:rsidRPr="00FA35FA">
        <w:rPr>
          <w:rFonts w:eastAsia="Calibri"/>
          <w:sz w:val="16"/>
        </w:rPr>
        <w:t xml:space="preserve">. </w:t>
      </w:r>
      <w:r w:rsidRPr="00FA35FA">
        <w:rPr>
          <w:rFonts w:ascii="Times New Roman" w:hAnsi="Times New Roman"/>
          <w:b/>
          <w:bCs/>
          <w:u w:val="single"/>
        </w:rPr>
        <w:t xml:space="preserve">As species are exterminated by shifting climate zones, </w:t>
      </w:r>
      <w:r w:rsidRPr="00FA35FA">
        <w:rPr>
          <w:rFonts w:ascii="Times New Roman" w:hAnsi="Times New Roman"/>
          <w:b/>
          <w:bCs/>
          <w:highlight w:val="cyan"/>
          <w:u w:val="single"/>
        </w:rPr>
        <w:t>ecosystems can collapse, destroying more species</w:t>
      </w:r>
      <w:r w:rsidRPr="00FA35FA">
        <w:rPr>
          <w:rFonts w:eastAsia="Calibri"/>
          <w:b/>
          <w:bCs/>
          <w:u w:val="single"/>
        </w:rPr>
        <w:t>.</w:t>
      </w:r>
      <w:r w:rsidRPr="00FA35FA">
        <w:rPr>
          <w:rFonts w:eastAsia="Calibri"/>
          <w:sz w:val="16"/>
        </w:rPr>
        <w:t xml:space="preserve"> The public, buffeted by weather fluctuations and economic turmoil, has little time to analyse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organisations in the world, such as the Royal Society and the US National Academy of Sciences. Only in the past few years did the science crystallise, revealing the urgency. </w:t>
      </w:r>
      <w:r w:rsidRPr="00FA35FA">
        <w:rPr>
          <w:rFonts w:ascii="Times New Roman" w:hAnsi="Times New Roman"/>
          <w:b/>
          <w:bCs/>
          <w:u w:val="single"/>
        </w:rPr>
        <w:t xml:space="preserve">Our planet is in peril. If we do not change course, we'll hand our children a situation that is out of their control. </w:t>
      </w:r>
      <w:r w:rsidRPr="00FA35FA">
        <w:rPr>
          <w:rFonts w:ascii="Times New Roman" w:hAnsi="Times New Roman"/>
          <w:b/>
          <w:bCs/>
          <w:highlight w:val="cyan"/>
          <w:u w:val="single"/>
        </w:rPr>
        <w:t>One ecological collapse will lead to another,</w:t>
      </w:r>
      <w:r w:rsidRPr="00FA35FA">
        <w:rPr>
          <w:rFonts w:ascii="Times New Roman" w:hAnsi="Times New Roman"/>
          <w:b/>
          <w:bCs/>
          <w:u w:val="single"/>
        </w:rPr>
        <w:t xml:space="preserve"> in </w:t>
      </w:r>
      <w:r w:rsidRPr="00FA35FA">
        <w:rPr>
          <w:rFonts w:ascii="Times New Roman" w:hAnsi="Times New Roman"/>
          <w:b/>
          <w:bCs/>
          <w:highlight w:val="cyan"/>
          <w:u w:val="single"/>
        </w:rPr>
        <w:t>amplifying feedbacks</w:t>
      </w:r>
      <w:r w:rsidRPr="00FA35FA">
        <w:rPr>
          <w:rFonts w:ascii="Times New Roman" w:hAnsi="Times New Roman"/>
          <w:b/>
          <w:bCs/>
          <w:u w:val="single"/>
        </w:rPr>
        <w:t>.</w:t>
      </w:r>
      <w:r w:rsidRPr="00FA35FA">
        <w:t xml:space="preserve"> Th</w:t>
      </w:r>
      <w:r w:rsidRPr="00FA35FA">
        <w:rPr>
          <w:rFonts w:eastAsia="Calibri"/>
          <w:sz w:val="16"/>
        </w:rPr>
        <w:t xml:space="preserve">e amount of carbon dioxide in the air has already risen to a dangerous level. The pre-industrial carbon dioxide amount was 280 parts per million (ppm). Humans, by burning coal, oil and gas, have increased this to 385 ppm; it continues to grow by about 2 ppm per year. Earth, with its four-kilometre-deep oceans, responds only slowly to changes of carbon dioxide. So the climate will continue to change, even if we make maximum effort to slow the growth of carbon dioxide. Arctic sea ice will melt away in the summer season within the next few decades. </w:t>
      </w:r>
      <w:r w:rsidRPr="00FA35FA">
        <w:rPr>
          <w:rFonts w:ascii="Times New Roman" w:hAnsi="Times New Roman"/>
          <w:b/>
          <w:bCs/>
          <w:u w:val="single"/>
        </w:rPr>
        <w:t xml:space="preserve">Mountain glaciers, providing fresh water for rivers that supply hundreds of millions of people, will disappear - practically all of the glaciers could be gone within 50 years - if carbon dioxide continues to increase at current rates. </w:t>
      </w:r>
      <w:r w:rsidRPr="00FA35FA">
        <w:rPr>
          <w:rFonts w:ascii="Times New Roman" w:hAnsi="Times New Roman"/>
          <w:b/>
          <w:bCs/>
          <w:highlight w:val="cyan"/>
          <w:u w:val="single"/>
        </w:rPr>
        <w:t>Coral reefs</w:t>
      </w:r>
      <w:r w:rsidRPr="00FA35FA">
        <w:rPr>
          <w:rFonts w:ascii="Times New Roman" w:hAnsi="Times New Roman"/>
          <w:b/>
          <w:bCs/>
          <w:u w:val="single"/>
        </w:rPr>
        <w:t xml:space="preserve">, harbouring a quarter of ocean species, </w:t>
      </w:r>
      <w:r w:rsidRPr="00FA35FA">
        <w:rPr>
          <w:rFonts w:ascii="Times New Roman" w:hAnsi="Times New Roman"/>
          <w:b/>
          <w:bCs/>
          <w:highlight w:val="cyan"/>
          <w:u w:val="single"/>
        </w:rPr>
        <w:t>are threatened</w:t>
      </w:r>
      <w:r w:rsidRPr="00FA35FA">
        <w:rPr>
          <w:rFonts w:ascii="Times New Roman" w:hAnsi="Times New Roman"/>
          <w:b/>
          <w:bCs/>
          <w:u w:val="single"/>
        </w:rPr>
        <w:t xml:space="preserve">. The greatest danger hanging </w:t>
      </w:r>
      <w:r w:rsidRPr="00FA35FA">
        <w:rPr>
          <w:rFonts w:ascii="Times New Roman" w:hAnsi="Times New Roman"/>
          <w:b/>
          <w:bCs/>
          <w:u w:val="single"/>
        </w:rPr>
        <w:lastRenderedPageBreak/>
        <w:t xml:space="preserve">over our children and grandchildren is initiation of changes that will be irreversible on any time scale that humans can imagine. </w:t>
      </w:r>
      <w:r w:rsidRPr="00FA35FA">
        <w:rPr>
          <w:rFonts w:ascii="Times New Roman" w:hAnsi="Times New Roman"/>
          <w:b/>
          <w:bCs/>
          <w:highlight w:val="cyan"/>
          <w:u w:val="single"/>
        </w:rPr>
        <w:t>If</w:t>
      </w:r>
      <w:r w:rsidRPr="00FA35FA">
        <w:rPr>
          <w:rFonts w:ascii="Times New Roman" w:hAnsi="Times New Roman"/>
          <w:b/>
          <w:bCs/>
          <w:u w:val="single"/>
        </w:rPr>
        <w:t xml:space="preserve"> coastal </w:t>
      </w:r>
      <w:r w:rsidRPr="00FA35FA">
        <w:rPr>
          <w:rFonts w:ascii="Times New Roman" w:hAnsi="Times New Roman"/>
          <w:b/>
          <w:bCs/>
          <w:highlight w:val="cyan"/>
          <w:u w:val="single"/>
        </w:rPr>
        <w:t>ice shelves</w:t>
      </w:r>
      <w:r w:rsidRPr="00FA35FA">
        <w:rPr>
          <w:rFonts w:ascii="Times New Roman" w:hAnsi="Times New Roman"/>
          <w:b/>
          <w:bCs/>
          <w:u w:val="single"/>
        </w:rPr>
        <w:t xml:space="preserve"> buttressing the west Antarctic ice sheet continue to </w:t>
      </w:r>
      <w:r w:rsidRPr="00FA35FA">
        <w:rPr>
          <w:rFonts w:ascii="Times New Roman" w:hAnsi="Times New Roman"/>
          <w:b/>
          <w:bCs/>
          <w:highlight w:val="cyan"/>
          <w:u w:val="single"/>
        </w:rPr>
        <w:t>disintegrate</w:t>
      </w:r>
      <w:r w:rsidRPr="00FA35FA">
        <w:rPr>
          <w:rFonts w:ascii="Times New Roman" w:hAnsi="Times New Roman"/>
          <w:b/>
          <w:bCs/>
          <w:u w:val="single"/>
        </w:rPr>
        <w:t xml:space="preserve">, </w:t>
      </w:r>
      <w:r w:rsidRPr="00FA35FA">
        <w:rPr>
          <w:rFonts w:ascii="Times New Roman" w:hAnsi="Times New Roman"/>
          <w:b/>
          <w:bCs/>
          <w:highlight w:val="cyan"/>
          <w:u w:val="single"/>
        </w:rPr>
        <w:t>the sheet could disgorge</w:t>
      </w:r>
      <w:r w:rsidRPr="00FA35FA">
        <w:rPr>
          <w:rFonts w:ascii="Times New Roman" w:hAnsi="Times New Roman"/>
          <w:b/>
          <w:bCs/>
          <w:u w:val="single"/>
        </w:rPr>
        <w:t xml:space="preserve"> into the ocean, </w:t>
      </w:r>
      <w:r w:rsidRPr="00FA35FA">
        <w:rPr>
          <w:rFonts w:ascii="Times New Roman" w:hAnsi="Times New Roman"/>
          <w:b/>
          <w:bCs/>
          <w:highlight w:val="cyan"/>
          <w:u w:val="single"/>
        </w:rPr>
        <w:t>raising sea levels by several metres</w:t>
      </w:r>
      <w:r w:rsidRPr="00FA35FA">
        <w:rPr>
          <w:rFonts w:ascii="Times New Roman" w:hAnsi="Times New Roman"/>
          <w:b/>
          <w:bCs/>
          <w:u w:val="single"/>
        </w:rPr>
        <w:t xml:space="preserve"> in a century. Such rates of sea level change have occurred many times in Earth's history in response to global warming rates no higher than those of the past 30 years. Almost half of the world's great cities are located on coastlines. </w:t>
      </w:r>
      <w:r w:rsidRPr="00FA35FA">
        <w:rPr>
          <w:rFonts w:ascii="Times New Roman" w:hAnsi="Times New Roman"/>
          <w:b/>
          <w:bCs/>
          <w:highlight w:val="cyan"/>
          <w:u w:val="single"/>
        </w:rPr>
        <w:t>The most threatening change</w:t>
      </w:r>
      <w:r w:rsidRPr="00FA35FA">
        <w:rPr>
          <w:rFonts w:eastAsia="Calibri"/>
          <w:sz w:val="16"/>
          <w:highlight w:val="cyan"/>
        </w:rPr>
        <w:t>,</w:t>
      </w:r>
      <w:r w:rsidRPr="00FA35FA">
        <w:rPr>
          <w:rFonts w:eastAsia="Calibri"/>
          <w:sz w:val="16"/>
        </w:rPr>
        <w:t xml:space="preserve"> from my perspective</w:t>
      </w:r>
      <w:r w:rsidRPr="00FA35FA">
        <w:rPr>
          <w:rFonts w:ascii="Times New Roman" w:hAnsi="Times New Roman"/>
          <w:b/>
          <w:bCs/>
          <w:u w:val="single"/>
        </w:rPr>
        <w:t xml:space="preserve">, </w:t>
      </w:r>
      <w:r w:rsidRPr="00FA35FA">
        <w:rPr>
          <w:rFonts w:ascii="Times New Roman" w:hAnsi="Times New Roman"/>
          <w:b/>
          <w:bCs/>
          <w:highlight w:val="cyan"/>
          <w:u w:val="single"/>
        </w:rPr>
        <w:t>is extermination of species</w:t>
      </w:r>
      <w:r w:rsidRPr="00FA35FA">
        <w:rPr>
          <w:rFonts w:eastAsia="Calibri"/>
          <w:sz w:val="16"/>
        </w:rPr>
        <w:t xml:space="preserve">. </w:t>
      </w:r>
      <w:r w:rsidRPr="00FA35FA">
        <w:rPr>
          <w:rFonts w:ascii="Times New Roman" w:hAnsi="Times New Roman"/>
          <w:b/>
          <w:bCs/>
          <w:u w:val="single"/>
        </w:rPr>
        <w:t>Several times in Earth's history, rapid global warming occurred</w:t>
      </w:r>
      <w:r w:rsidRPr="00FA35FA">
        <w:rPr>
          <w:rFonts w:eastAsia="Calibri"/>
          <w:sz w:val="16"/>
        </w:rPr>
        <w:t>, apparently spurred by amplifying feedbacks</w:t>
      </w:r>
      <w:r w:rsidRPr="00FA35FA">
        <w:rPr>
          <w:rFonts w:ascii="Times New Roman" w:hAnsi="Times New Roman"/>
          <w:b/>
          <w:bCs/>
          <w:u w:val="single"/>
        </w:rPr>
        <w:t>. In each case, more than half of plant and animal species became extinct. New species came into being over tens and hundreds of thousands of years. But these are time scales and generations that we cannot imagine.</w:t>
      </w:r>
      <w:r w:rsidRPr="00FA35FA">
        <w:rPr>
          <w:rFonts w:eastAsia="Calibri"/>
          <w:b/>
          <w:bCs/>
          <w:u w:val="single"/>
        </w:rPr>
        <w:t xml:space="preserve"> </w:t>
      </w:r>
      <w:r w:rsidRPr="00FA35FA">
        <w:rPr>
          <w:rFonts w:ascii="Times New Roman" w:hAnsi="Times New Roman"/>
          <w:b/>
          <w:bCs/>
          <w:u w:val="single"/>
        </w:rPr>
        <w:t>If we drive our fellow species to extinction, we will leave a far more desolate planet for our descendants than the world we inherited from our elders. Clearly, if we burn all fossil fuels, we will destroy the planet we know</w:t>
      </w:r>
      <w:r w:rsidRPr="00FA35FA">
        <w:rPr>
          <w:rFonts w:eastAsia="Calibri"/>
          <w:b/>
          <w:bCs/>
          <w:u w:val="single"/>
        </w:rPr>
        <w:t>.</w:t>
      </w:r>
      <w:r w:rsidRPr="00FA35FA">
        <w:rPr>
          <w:rFonts w:eastAsia="Calibri"/>
          <w:sz w:val="16"/>
        </w:rPr>
        <w:t xml:space="preserve"> Carbon dioxide would increase to 500 ppm or more. We would set the planet on a course to the ice-free state, with sea level 75 metres higher. Climatic disasters would occur continually. The tragedy of the situation, if we do not wake up in time, is that the changes that must be made to stabilise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w:t>
      </w:r>
      <w:r w:rsidRPr="00FA35FA">
        <w:rPr>
          <w:rFonts w:ascii="Times New Roman" w:hAnsi="Times New Roman"/>
          <w:b/>
          <w:bCs/>
          <w:highlight w:val="cyan"/>
          <w:u w:val="single"/>
        </w:rPr>
        <w:t>if we cut off the largest source of carbon dioxide - coal - it will be practical to bring carbon dioxide back to 350 ppm</w:t>
      </w:r>
      <w:r w:rsidRPr="00FA35FA">
        <w:rPr>
          <w:rFonts w:ascii="Times New Roman" w:hAnsi="Times New Roman"/>
          <w:b/>
          <w:bCs/>
          <w:u w:val="single"/>
        </w:rPr>
        <w:t>,</w:t>
      </w:r>
      <w:r w:rsidRPr="00FA35FA">
        <w:rPr>
          <w:rFonts w:eastAsia="Calibri"/>
          <w:b/>
          <w:bCs/>
          <w:u w:val="single"/>
        </w:rPr>
        <w:t xml:space="preserve"> </w:t>
      </w:r>
      <w:r w:rsidRPr="00FA35FA">
        <w:rPr>
          <w:rFonts w:eastAsia="Calibri"/>
          <w:sz w:val="16"/>
        </w:rPr>
        <w:t>lower still if we improve agricultural and forestry practices, increasing carbon storage in trees and soil.</w:t>
      </w:r>
      <w:r w:rsidRPr="00FA35FA">
        <w:rPr>
          <w:rFonts w:eastAsia="Calibri"/>
          <w:b/>
          <w:bCs/>
          <w:u w:val="single"/>
        </w:rPr>
        <w:t xml:space="preserve"> </w:t>
      </w:r>
      <w:proofErr w:type="gramStart"/>
      <w:r w:rsidRPr="00FA35FA">
        <w:rPr>
          <w:rFonts w:eastAsia="Calibri"/>
          <w:b/>
          <w:bCs/>
          <w:highlight w:val="cyan"/>
          <w:u w:val="single"/>
        </w:rPr>
        <w:t>Coal is not only the largest fossil fuel reservoir of carbon dioxide</w:t>
      </w:r>
      <w:proofErr w:type="gramEnd"/>
      <w:r w:rsidRPr="00FA35FA">
        <w:rPr>
          <w:rFonts w:eastAsia="Calibri"/>
          <w:b/>
          <w:bCs/>
          <w:highlight w:val="cyan"/>
          <w:u w:val="single"/>
        </w:rPr>
        <w:t xml:space="preserve">, </w:t>
      </w:r>
      <w:proofErr w:type="gramStart"/>
      <w:r w:rsidRPr="00FA35FA">
        <w:rPr>
          <w:rFonts w:eastAsia="Calibri"/>
          <w:b/>
          <w:bCs/>
          <w:highlight w:val="cyan"/>
          <w:u w:val="single"/>
        </w:rPr>
        <w:t>it is the dirtiest fuel</w:t>
      </w:r>
      <w:proofErr w:type="gramEnd"/>
      <w:r w:rsidRPr="00FA35FA">
        <w:rPr>
          <w:rFonts w:eastAsia="Calibri"/>
          <w:b/>
          <w:bCs/>
          <w:highlight w:val="cyan"/>
          <w:u w:val="single"/>
        </w:rPr>
        <w:t xml:space="preserve">. </w:t>
      </w:r>
      <w:r w:rsidRPr="00FA35FA">
        <w:rPr>
          <w:rFonts w:ascii="Times New Roman" w:hAnsi="Times New Roman"/>
          <w:b/>
          <w:bCs/>
          <w:highlight w:val="cyan"/>
          <w:u w:val="single"/>
        </w:rPr>
        <w:t>Coal is polluting the world's oceans and streams with mercury, arsenic and other dangerous chemicals</w:t>
      </w:r>
      <w:r w:rsidRPr="00FA35FA">
        <w:rPr>
          <w:rFonts w:ascii="Times New Roman" w:hAnsi="Times New Roman"/>
          <w:b/>
          <w:bCs/>
          <w:u w:val="single"/>
        </w:rPr>
        <w:t>.</w:t>
      </w:r>
      <w:r w:rsidRPr="00FA35FA">
        <w:rPr>
          <w:rFonts w:eastAsia="Calibri"/>
          <w:sz w:val="16"/>
        </w:rPr>
        <w:t xml:space="preserve"> The dirtiest trick that governments play on their citizens is the pretence that they are working on "clean coal" or that they will build power plants that are "capture-ready" in case technology is ever developed to capture all pollutants.</w:t>
      </w:r>
    </w:p>
    <w:p w:rsidR="00B70E1D" w:rsidRPr="00FA35FA" w:rsidRDefault="00B70E1D" w:rsidP="00B70E1D">
      <w:pPr>
        <w:rPr>
          <w:rFonts w:eastAsia="Calibri"/>
          <w:sz w:val="16"/>
        </w:rPr>
      </w:pP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Warming’s human-caused – consensus proves. Slowing the rate is key.</w:t>
      </w:r>
    </w:p>
    <w:p w:rsidR="00B70E1D" w:rsidRPr="00FA35FA" w:rsidRDefault="00B70E1D" w:rsidP="00B70E1D">
      <w:pPr>
        <w:rPr>
          <w:rFonts w:eastAsia="Calibri"/>
        </w:rPr>
      </w:pPr>
    </w:p>
    <w:p w:rsidR="00B70E1D" w:rsidRPr="00FA35FA" w:rsidRDefault="00B70E1D" w:rsidP="00B70E1D">
      <w:pPr>
        <w:rPr>
          <w:rFonts w:eastAsia="Calibri"/>
        </w:rPr>
      </w:pPr>
      <w:r w:rsidRPr="00FA35FA">
        <w:rPr>
          <w:rFonts w:ascii="Times New Roman" w:eastAsia="Calibri" w:hAnsi="Times New Roman"/>
          <w:b/>
          <w:bCs/>
          <w:sz w:val="24"/>
          <w:u w:val="single"/>
        </w:rPr>
        <w:t>Deibel ‘7</w:t>
      </w:r>
      <w:r w:rsidRPr="00FA35FA">
        <w:rPr>
          <w:rFonts w:eastAsia="Calibri"/>
        </w:rPr>
        <w:t xml:space="preserve"> </w:t>
      </w:r>
    </w:p>
    <w:p w:rsidR="00B70E1D" w:rsidRPr="00FA35FA" w:rsidRDefault="00B70E1D" w:rsidP="00B70E1D">
      <w:pPr>
        <w:rPr>
          <w:rFonts w:eastAsia="Calibri"/>
          <w:sz w:val="16"/>
          <w:szCs w:val="16"/>
        </w:rPr>
      </w:pPr>
      <w:r w:rsidRPr="00FA35FA">
        <w:rPr>
          <w:rFonts w:eastAsia="Calibri"/>
          <w:sz w:val="16"/>
          <w:szCs w:val="16"/>
        </w:rPr>
        <w:t>(Terry L, Professor of IR @ National War College, “Foreign Affairs Strategy: Logic for American Statecraft”, Conclusion: American Foreign Affairs Strategy Today – card starts on page 387 of this book)</w:t>
      </w:r>
    </w:p>
    <w:p w:rsidR="00B70E1D" w:rsidRPr="00FA35FA" w:rsidRDefault="00B70E1D" w:rsidP="00B70E1D">
      <w:pPr>
        <w:rPr>
          <w:rFonts w:eastAsia="Calibri"/>
        </w:rPr>
      </w:pPr>
    </w:p>
    <w:p w:rsidR="00B70E1D" w:rsidRPr="00FA35FA" w:rsidRDefault="00B70E1D" w:rsidP="00B70E1D">
      <w:pPr>
        <w:rPr>
          <w:rFonts w:eastAsia="Calibri"/>
          <w:sz w:val="14"/>
        </w:rPr>
      </w:pPr>
      <w:r w:rsidRPr="00FA35FA">
        <w:rPr>
          <w:rFonts w:eastAsia="Calibri"/>
          <w:sz w:val="14"/>
        </w:rPr>
        <w:t xml:space="preserve">Finally, </w:t>
      </w:r>
      <w:r w:rsidRPr="00FA35FA">
        <w:rPr>
          <w:rFonts w:ascii="Times New Roman" w:eastAsia="Calibri" w:hAnsi="Times New Roman"/>
          <w:b/>
          <w:bCs/>
          <w:highlight w:val="yellow"/>
          <w:u w:val="single"/>
        </w:rPr>
        <w:t>there is one major existential threat</w:t>
      </w:r>
      <w:r w:rsidRPr="00FA35FA">
        <w:rPr>
          <w:rFonts w:eastAsia="Calibri"/>
          <w:sz w:val="14"/>
        </w:rPr>
        <w:t xml:space="preserve"> to American security (as well as prosperity) of a nonviolent nature, which, though far in the future, demands urgent action. It is the threat of </w:t>
      </w:r>
      <w:r w:rsidRPr="00FA35FA">
        <w:rPr>
          <w:rFonts w:ascii="Times New Roman" w:eastAsia="Calibri" w:hAnsi="Times New Roman"/>
          <w:b/>
          <w:bCs/>
          <w:highlight w:val="yellow"/>
          <w:u w:val="single"/>
        </w:rPr>
        <w:t>global warming</w:t>
      </w:r>
      <w:r w:rsidRPr="00FA35FA">
        <w:rPr>
          <w:rFonts w:eastAsia="Calibri"/>
          <w:sz w:val="14"/>
        </w:rPr>
        <w:t xml:space="preserve"> to the stability of the climate upon which all earthly life depends. Scientists worldwide have been observing the gathering of this threat for three decades now, and what was once a mere possibility has passed through probability to near certainty. Indeed </w:t>
      </w:r>
      <w:r w:rsidRPr="00FA35FA">
        <w:rPr>
          <w:rFonts w:eastAsia="Calibri"/>
          <w:b/>
          <w:i/>
          <w:iCs/>
          <w:sz w:val="24"/>
          <w:highlight w:val="yellow"/>
          <w:u w:val="single"/>
          <w:bdr w:val="single" w:sz="18" w:space="0" w:color="auto" w:frame="1"/>
        </w:rPr>
        <w:t xml:space="preserve">not one </w:t>
      </w:r>
      <w:r w:rsidRPr="00FA35FA">
        <w:rPr>
          <w:rFonts w:ascii="Times New Roman" w:eastAsia="Calibri" w:hAnsi="Times New Roman"/>
          <w:b/>
          <w:bCs/>
          <w:highlight w:val="yellow"/>
          <w:u w:val="single"/>
        </w:rPr>
        <w:t>of more than 900 articles on climate change</w:t>
      </w:r>
      <w:r w:rsidRPr="00FA35FA">
        <w:rPr>
          <w:rFonts w:eastAsia="Calibri"/>
          <w:sz w:val="14"/>
        </w:rPr>
        <w:t xml:space="preserve"> published in refereed scientific journals from 1993 to 2003 </w:t>
      </w:r>
      <w:r w:rsidRPr="00FA35FA">
        <w:rPr>
          <w:rFonts w:ascii="Times New Roman" w:eastAsia="Calibri" w:hAnsi="Times New Roman"/>
          <w:b/>
          <w:bCs/>
          <w:highlight w:val="yellow"/>
          <w:u w:val="single"/>
        </w:rPr>
        <w:t>doubted that anthropogenic warming is occurring</w:t>
      </w:r>
      <w:r w:rsidRPr="00FA35FA">
        <w:rPr>
          <w:rFonts w:eastAsia="Calibri"/>
          <w:sz w:val="14"/>
        </w:rPr>
        <w:t>. “In legitimate scientific circles,” writes Elizabeth Kolbert,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w:t>
      </w:r>
      <w:r w:rsidRPr="00FA35FA">
        <w:rPr>
          <w:rFonts w:ascii="Times New Roman" w:eastAsia="Calibri" w:hAnsi="Times New Roman"/>
          <w:b/>
          <w:bCs/>
          <w:highlight w:val="yellow"/>
          <w:u w:val="single"/>
        </w:rPr>
        <w:t xml:space="preserve">The world is </w:t>
      </w:r>
      <w:r w:rsidRPr="00FA35FA">
        <w:rPr>
          <w:rFonts w:ascii="Times New Roman" w:eastAsia="Calibri" w:hAnsi="Times New Roman"/>
          <w:b/>
          <w:bCs/>
          <w:u w:val="single"/>
        </w:rPr>
        <w:t>slowly</w:t>
      </w:r>
      <w:r w:rsidRPr="00FA35FA">
        <w:rPr>
          <w:rFonts w:ascii="Times New Roman" w:eastAsia="Calibri" w:hAnsi="Times New Roman"/>
          <w:b/>
          <w:bCs/>
          <w:highlight w:val="yellow"/>
          <w:u w:val="single"/>
        </w:rPr>
        <w:t xml:space="preserve"> disintegrating</w:t>
      </w:r>
      <w:r w:rsidRPr="00FA35FA">
        <w:rPr>
          <w:rFonts w:eastAsia="Calibri"/>
          <w:sz w:val="14"/>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w:t>
      </w:r>
      <w:r w:rsidRPr="00FA35FA">
        <w:rPr>
          <w:rFonts w:ascii="Times New Roman" w:eastAsia="Calibri" w:hAnsi="Times New Roman"/>
          <w:b/>
          <w:bCs/>
          <w:highlight w:val="yellow"/>
          <w:u w:val="single"/>
        </w:rPr>
        <w:t>there is no way immediately to reduce levels, only to slow their increase</w:t>
      </w:r>
      <w:r w:rsidRPr="00FA35FA">
        <w:rPr>
          <w:rFonts w:eastAsia="Calibri"/>
          <w:sz w:val="14"/>
        </w:rPr>
        <w:t>, we are thus in for significant global warming</w:t>
      </w:r>
      <w:r w:rsidRPr="00FA35FA">
        <w:rPr>
          <w:rFonts w:ascii="Times New Roman" w:eastAsia="Calibri" w:hAnsi="Times New Roman"/>
          <w:b/>
          <w:bCs/>
          <w:highlight w:val="yellow"/>
          <w:u w:val="single"/>
        </w:rPr>
        <w:t>; the only debate is how much and how serious the effects will be.</w:t>
      </w:r>
      <w:r w:rsidRPr="00FA35FA">
        <w:rPr>
          <w:rFonts w:eastAsia="Calibri"/>
          <w:sz w:val="14"/>
        </w:rPr>
        <w:t xml:space="preserv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w:t>
      </w:r>
      <w:r w:rsidRPr="00FA35FA">
        <w:rPr>
          <w:rFonts w:ascii="Times New Roman" w:eastAsia="Calibri" w:hAnsi="Times New Roman"/>
          <w:b/>
          <w:bCs/>
          <w:highlight w:val="yellow"/>
          <w:u w:val="single"/>
        </w:rPr>
        <w:t>at a</w:t>
      </w:r>
      <w:r w:rsidRPr="00FA35FA">
        <w:rPr>
          <w:rFonts w:eastAsia="Calibri"/>
          <w:sz w:val="14"/>
        </w:rPr>
        <w:t xml:space="preserve"> </w:t>
      </w:r>
      <w:r w:rsidRPr="00FA35FA">
        <w:rPr>
          <w:rFonts w:ascii="Times New Roman" w:eastAsia="Calibri" w:hAnsi="Times New Roman"/>
          <w:b/>
          <w:bCs/>
          <w:highlight w:val="yellow"/>
          <w:u w:val="single"/>
        </w:rPr>
        <w:t>warming of 5 degrees</w:t>
      </w:r>
      <w:r w:rsidRPr="00FA35FA">
        <w:rPr>
          <w:rFonts w:eastAsia="Calibri"/>
          <w:sz w:val="14"/>
        </w:rPr>
        <w:t xml:space="preserve"> or less the Greenland and West Antarctic </w:t>
      </w:r>
      <w:r w:rsidRPr="00FA35FA">
        <w:rPr>
          <w:rFonts w:ascii="Times New Roman" w:eastAsia="Calibri" w:hAnsi="Times New Roman"/>
          <w:b/>
          <w:bCs/>
          <w:highlight w:val="yellow"/>
          <w:u w:val="single"/>
        </w:rPr>
        <w:t>ice sheets could disintegrate</w:t>
      </w:r>
      <w:r w:rsidRPr="00FA35FA">
        <w:rPr>
          <w:rFonts w:eastAsia="Calibri"/>
          <w:sz w:val="14"/>
        </w:rPr>
        <w:t xml:space="preserve">, </w:t>
      </w:r>
      <w:r w:rsidRPr="00FA35FA">
        <w:rPr>
          <w:rFonts w:ascii="Times New Roman" w:eastAsia="Calibri" w:hAnsi="Times New Roman"/>
          <w:b/>
          <w:bCs/>
          <w:highlight w:val="yellow"/>
          <w:u w:val="single"/>
        </w:rPr>
        <w:t>leading to a sea level</w:t>
      </w:r>
      <w:r w:rsidRPr="00FA35FA">
        <w:rPr>
          <w:rFonts w:eastAsia="Calibri"/>
          <w:sz w:val="14"/>
        </w:rPr>
        <w:t xml:space="preserve"> of </w:t>
      </w:r>
      <w:r w:rsidRPr="00FA35FA">
        <w:rPr>
          <w:rFonts w:ascii="Times New Roman" w:eastAsia="Calibri" w:hAnsi="Times New Roman"/>
          <w:b/>
          <w:bCs/>
          <w:highlight w:val="yellow"/>
          <w:u w:val="single"/>
        </w:rPr>
        <w:t>rise</w:t>
      </w:r>
      <w:r w:rsidRPr="00FA35FA">
        <w:rPr>
          <w:rFonts w:eastAsia="Calibri"/>
          <w:sz w:val="14"/>
        </w:rPr>
        <w:t xml:space="preserve"> of 20 feet that would cover North Carolina’s outer banks, </w:t>
      </w:r>
      <w:r w:rsidRPr="00FA35FA">
        <w:rPr>
          <w:rFonts w:ascii="Times New Roman" w:eastAsia="Calibri" w:hAnsi="Times New Roman"/>
          <w:b/>
          <w:bCs/>
          <w:highlight w:val="yellow"/>
          <w:u w:val="single"/>
        </w:rPr>
        <w:t>swamp the southern third of Florida</w:t>
      </w:r>
      <w:r w:rsidRPr="00FA35FA">
        <w:rPr>
          <w:rFonts w:eastAsia="Calibri"/>
          <w:sz w:val="14"/>
        </w:rPr>
        <w:t xml:space="preserve">,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w:t>
      </w:r>
      <w:r w:rsidRPr="00FA35FA">
        <w:rPr>
          <w:rFonts w:eastAsia="Calibri"/>
          <w:sz w:val="14"/>
        </w:rPr>
        <w:lastRenderedPageBreak/>
        <w:t xml:space="preserve">caused by and causes hotter surface temperatures. </w:t>
      </w:r>
      <w:r w:rsidRPr="00FA35FA">
        <w:rPr>
          <w:rFonts w:ascii="Times New Roman" w:eastAsia="Calibri" w:hAnsi="Times New Roman"/>
          <w:b/>
          <w:bCs/>
          <w:highlight w:val="yellow"/>
          <w:u w:val="single"/>
        </w:rPr>
        <w:t>Past ice age transitions, associated</w:t>
      </w:r>
      <w:r w:rsidRPr="00FA35FA">
        <w:rPr>
          <w:rFonts w:ascii="Times New Roman" w:eastAsia="Calibri" w:hAnsi="Times New Roman"/>
          <w:b/>
          <w:bCs/>
          <w:u w:val="single"/>
        </w:rPr>
        <w:t xml:space="preserve"> </w:t>
      </w:r>
      <w:r w:rsidRPr="00FA35FA">
        <w:rPr>
          <w:rFonts w:eastAsia="Calibri"/>
          <w:sz w:val="14"/>
        </w:rPr>
        <w:t xml:space="preserve">with </w:t>
      </w:r>
      <w:r w:rsidRPr="00FA35FA">
        <w:rPr>
          <w:rFonts w:ascii="Times New Roman" w:eastAsia="Calibri" w:hAnsi="Times New Roman"/>
          <w:b/>
          <w:bCs/>
          <w:highlight w:val="yellow"/>
          <w:u w:val="single"/>
        </w:rPr>
        <w:t>only 5-10 degree changes</w:t>
      </w:r>
      <w:r w:rsidRPr="00FA35FA">
        <w:rPr>
          <w:rFonts w:eastAsia="Calibri"/>
          <w:sz w:val="14"/>
        </w:rPr>
        <w:t xml:space="preserve"> in average global temperatures, took place in just decades, even though no one was then pouring ever-increasing amounts of carbon into the atmosphere. Faced with this specter, the best one can conclude is that “</w:t>
      </w:r>
      <w:r w:rsidRPr="00FA35FA">
        <w:rPr>
          <w:rFonts w:ascii="Times New Roman" w:eastAsia="Calibri" w:hAnsi="Times New Roman"/>
          <w:b/>
          <w:bCs/>
          <w:highlight w:val="yellow"/>
          <w:u w:val="single"/>
        </w:rPr>
        <w:t>humankind’s continuing enhancement of the</w:t>
      </w:r>
      <w:r w:rsidRPr="00FA35FA">
        <w:rPr>
          <w:rFonts w:eastAsia="Calibri"/>
          <w:sz w:val="14"/>
        </w:rPr>
        <w:t xml:space="preserve"> natural </w:t>
      </w:r>
      <w:r w:rsidRPr="00FA35FA">
        <w:rPr>
          <w:rFonts w:ascii="Times New Roman" w:eastAsia="Calibri" w:hAnsi="Times New Roman"/>
          <w:b/>
          <w:bCs/>
          <w:highlight w:val="yellow"/>
          <w:u w:val="single"/>
        </w:rPr>
        <w:t>greenhouse effect is akin to playing Russian roulette with</w:t>
      </w:r>
      <w:r w:rsidRPr="00FA35FA">
        <w:rPr>
          <w:rFonts w:eastAsia="Calibri"/>
          <w:sz w:val="14"/>
        </w:rPr>
        <w:t xml:space="preserve"> the earth’s climate and </w:t>
      </w:r>
      <w:r w:rsidRPr="00FA35FA">
        <w:rPr>
          <w:rFonts w:ascii="Times New Roman" w:eastAsia="Calibri" w:hAnsi="Times New Roman"/>
          <w:b/>
          <w:bCs/>
          <w:highlight w:val="yellow"/>
          <w:u w:val="single"/>
        </w:rPr>
        <w:t>humanity’s life support system</w:t>
      </w:r>
      <w:r w:rsidRPr="00FA35FA">
        <w:rPr>
          <w:rFonts w:eastAsia="Calibri"/>
          <w:sz w:val="14"/>
        </w:rPr>
        <w:t xml:space="preserve">. At worst, says physics professor Marty Hoffert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Untied States and the Soviet Union would not only destroy both countries but possibly end life on this planet. </w:t>
      </w:r>
      <w:r w:rsidRPr="00FA35FA">
        <w:rPr>
          <w:sz w:val="14"/>
        </w:rPr>
        <w:t>Global warming is the post-Cold War era’s equivalent of nuclear winter at least as serious and considerably better supported scientifically</w:t>
      </w:r>
      <w:r w:rsidRPr="00FA35FA">
        <w:rPr>
          <w:rFonts w:eastAsia="Calibri"/>
          <w:sz w:val="14"/>
        </w:rPr>
        <w:t>. Over the long run it puts dangers from terrorism and traditional military challenges to shame. It is a threat not only to the security and prosperity to the United States, but potentially to the continued existence of life on this planet.</w:t>
      </w:r>
    </w:p>
    <w:p w:rsidR="00B70E1D" w:rsidRPr="00FA35FA" w:rsidRDefault="00B70E1D" w:rsidP="00B70E1D"/>
    <w:p w:rsidR="00B70E1D" w:rsidRPr="00FA35FA" w:rsidRDefault="00B70E1D" w:rsidP="00B70E1D">
      <w:pPr>
        <w:keepNext/>
        <w:keepLines/>
        <w:spacing w:before="200"/>
        <w:outlineLvl w:val="3"/>
        <w:rPr>
          <w:rFonts w:ascii="Arial" w:eastAsia="Calibri" w:hAnsi="Arial"/>
          <w:b/>
          <w:bCs/>
          <w:i/>
          <w:iCs/>
          <w:sz w:val="26"/>
        </w:rPr>
      </w:pPr>
      <w:r>
        <w:rPr>
          <w:rFonts w:ascii="Arial" w:eastAsia="Calibri" w:hAnsi="Arial"/>
          <w:b/>
          <w:bCs/>
          <w:i/>
          <w:iCs/>
          <w:sz w:val="26"/>
        </w:rPr>
        <w:t xml:space="preserve">Warming is real, </w:t>
      </w:r>
      <w:r w:rsidRPr="00FA35FA">
        <w:rPr>
          <w:rFonts w:ascii="Arial" w:eastAsia="Calibri" w:hAnsi="Arial"/>
          <w:b/>
          <w:bCs/>
          <w:i/>
          <w:iCs/>
          <w:sz w:val="26"/>
        </w:rPr>
        <w:t xml:space="preserve">anthropogenic and reversible if we start mitigation now. </w:t>
      </w:r>
    </w:p>
    <w:p w:rsidR="00B70E1D" w:rsidRPr="00FA35FA" w:rsidRDefault="00B70E1D" w:rsidP="00B70E1D">
      <w:r w:rsidRPr="00FA35FA">
        <w:rPr>
          <w:rFonts w:ascii="Times New Roman" w:hAnsi="Times New Roman"/>
          <w:b/>
          <w:bCs/>
          <w:sz w:val="26"/>
          <w:u w:val="single"/>
        </w:rPr>
        <w:t>Nuccitelli 11</w:t>
      </w:r>
      <w:r w:rsidRPr="00FA35FA">
        <w:t xml:space="preserve"> (Dana Nuccitelli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w:t>
      </w:r>
      <w:proofErr w:type="gramStart"/>
      <w:r w:rsidRPr="00FA35FA">
        <w:t>.,</w:t>
      </w:r>
      <w:proofErr w:type="gramEnd"/>
      <w:r w:rsidRPr="00FA35FA">
        <w:t xml:space="preserve"> Updated 2011, Originally Posted 9/24/2010, “The Big Picture”, http://www.skepticalscience.com/big-picture.html)</w:t>
      </w:r>
    </w:p>
    <w:p w:rsidR="00B70E1D" w:rsidRPr="00FA35FA" w:rsidRDefault="00B70E1D" w:rsidP="00B70E1D"/>
    <w:p w:rsidR="00B70E1D" w:rsidRPr="00FA35FA" w:rsidRDefault="00B70E1D" w:rsidP="00B70E1D">
      <w:pPr>
        <w:rPr>
          <w:sz w:val="16"/>
        </w:rPr>
      </w:pPr>
      <w:r w:rsidRPr="00FA35FA">
        <w:rPr>
          <w:rFonts w:ascii="Times New Roman" w:hAnsi="Times New Roman"/>
          <w:b/>
          <w:bCs/>
          <w:u w:val="single"/>
        </w:rPr>
        <w:t>The Earth is Warming We know the planet is warming from surface temperature stations and satellites measuring the temperature of the Earth's surface and lower atmosphere</w:t>
      </w:r>
      <w:r w:rsidRPr="00FA35FA">
        <w:rPr>
          <w:sz w:val="16"/>
        </w:rPr>
        <w:t xml:space="preserve">. We also have </w:t>
      </w:r>
      <w:r w:rsidRPr="00FA35FA">
        <w:rPr>
          <w:rFonts w:ascii="Times New Roman" w:hAnsi="Times New Roman"/>
          <w:b/>
          <w:bCs/>
          <w:u w:val="single"/>
        </w:rPr>
        <w:t xml:space="preserve">various </w:t>
      </w:r>
      <w:proofErr w:type="gramStart"/>
      <w:r w:rsidRPr="00FA35FA">
        <w:rPr>
          <w:rFonts w:ascii="Times New Roman" w:hAnsi="Times New Roman"/>
          <w:b/>
          <w:bCs/>
          <w:u w:val="single"/>
        </w:rPr>
        <w:t>tools</w:t>
      </w:r>
      <w:r w:rsidRPr="00FA35FA">
        <w:rPr>
          <w:sz w:val="16"/>
        </w:rPr>
        <w:t xml:space="preserve"> which</w:t>
      </w:r>
      <w:proofErr w:type="gramEnd"/>
      <w:r w:rsidRPr="00FA35FA">
        <w:rPr>
          <w:sz w:val="16"/>
        </w:rPr>
        <w:t xml:space="preserve"> have </w:t>
      </w:r>
      <w:r w:rsidRPr="00FA35FA">
        <w:rPr>
          <w:rFonts w:ascii="Times New Roman" w:hAnsi="Times New Roman"/>
          <w:b/>
          <w:bCs/>
          <w:u w:val="single"/>
        </w:rPr>
        <w:t>measured the warming of the Earth's oceans</w:t>
      </w:r>
      <w:r w:rsidRPr="00FA35FA">
        <w:rPr>
          <w:sz w:val="16"/>
        </w:rPr>
        <w:t xml:space="preserve">. Satellites have measured an energy imbalance at the top of the Earth's atmosphere. </w:t>
      </w:r>
      <w:r w:rsidRPr="00FA35FA">
        <w:rPr>
          <w:rFonts w:ascii="Times New Roman" w:hAnsi="Times New Roman"/>
          <w:b/>
          <w:bCs/>
          <w:u w:val="single"/>
        </w:rPr>
        <w:t>Glaciers, sea ice, and ice sheets are all receding</w:t>
      </w:r>
      <w:r w:rsidRPr="00FA35FA">
        <w:rPr>
          <w:sz w:val="16"/>
        </w:rPr>
        <w:t xml:space="preserve">. </w:t>
      </w:r>
      <w:r w:rsidRPr="00FA35FA">
        <w:rPr>
          <w:rFonts w:ascii="Times New Roman" w:hAnsi="Times New Roman"/>
          <w:b/>
          <w:bCs/>
          <w:u w:val="single"/>
        </w:rPr>
        <w:t>Sea levels are rising</w:t>
      </w:r>
      <w:r w:rsidRPr="00FA35FA">
        <w:rPr>
          <w:sz w:val="16"/>
        </w:rPr>
        <w:t xml:space="preserve">. </w:t>
      </w:r>
      <w:r w:rsidRPr="00FA35FA">
        <w:rPr>
          <w:rFonts w:ascii="Times New Roman" w:hAnsi="Times New Roman"/>
          <w:b/>
          <w:bCs/>
          <w:u w:val="single"/>
        </w:rPr>
        <w:t>Spring is arriving sooner</w:t>
      </w:r>
      <w:r w:rsidRPr="00FA35FA">
        <w:rPr>
          <w:sz w:val="16"/>
        </w:rPr>
        <w:t xml:space="preserve"> each year. </w:t>
      </w:r>
      <w:r w:rsidRPr="00FA35FA">
        <w:rPr>
          <w:rFonts w:ascii="Times New Roman" w:hAnsi="Times New Roman"/>
          <w:b/>
          <w:bCs/>
          <w:highlight w:val="yellow"/>
          <w:u w:val="single"/>
        </w:rPr>
        <w:t>There's</w:t>
      </w:r>
      <w:r w:rsidRPr="00FA35FA">
        <w:rPr>
          <w:rFonts w:ascii="Times New Roman" w:hAnsi="Times New Roman"/>
          <w:b/>
          <w:bCs/>
          <w:u w:val="single"/>
        </w:rPr>
        <w:t xml:space="preserve"> simply </w:t>
      </w:r>
      <w:r w:rsidRPr="00FA35FA">
        <w:rPr>
          <w:rFonts w:ascii="Times New Roman" w:hAnsi="Times New Roman"/>
          <w:b/>
          <w:bCs/>
          <w:highlight w:val="yellow"/>
          <w:u w:val="single"/>
        </w:rPr>
        <w:t>no doubt - the planet is warming</w:t>
      </w:r>
      <w:r w:rsidRPr="00FA35FA">
        <w:rPr>
          <w:sz w:val="16"/>
        </w:rPr>
        <w:t xml:space="preserve"> (Figure 1). Global Warming Continues </w:t>
      </w:r>
      <w:proofErr w:type="gramStart"/>
      <w:r w:rsidRPr="00FA35FA">
        <w:rPr>
          <w:sz w:val="16"/>
        </w:rPr>
        <w:t>And</w:t>
      </w:r>
      <w:proofErr w:type="gramEnd"/>
      <w:r w:rsidRPr="00FA35FA">
        <w:rPr>
          <w:sz w:val="16"/>
        </w:rPr>
        <w:t xml:space="preserve"> yes, </w:t>
      </w:r>
      <w:r w:rsidRPr="00FA35FA">
        <w:rPr>
          <w:rFonts w:ascii="Times New Roman" w:hAnsi="Times New Roman"/>
          <w:b/>
          <w:bCs/>
          <w:u w:val="single"/>
        </w:rPr>
        <w:t>the warming is continuing</w:t>
      </w:r>
      <w:r w:rsidRPr="00FA35FA">
        <w:rPr>
          <w:sz w:val="16"/>
        </w:rPr>
        <w:t xml:space="preserve">. </w:t>
      </w:r>
      <w:r w:rsidRPr="00FA35FA">
        <w:rPr>
          <w:rFonts w:ascii="Times New Roman" w:hAnsi="Times New Roman"/>
          <w:b/>
          <w:bCs/>
          <w:u w:val="single"/>
        </w:rPr>
        <w:t>The 2000s were hotter than the 1990s, which were hotter than the 1980s, which were hotter than the 1970s</w:t>
      </w:r>
      <w:r w:rsidRPr="00FA35FA">
        <w:rPr>
          <w:sz w:val="16"/>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Rahmstorf (2011) showed that </w:t>
      </w:r>
      <w:r w:rsidRPr="00FA35FA">
        <w:rPr>
          <w:rFonts w:ascii="Times New Roman" w:hAnsi="Times New Roman"/>
          <w:b/>
          <w:bCs/>
          <w:highlight w:val="yellow"/>
          <w:u w:val="single"/>
        </w:rPr>
        <w:t>when we filter out the short-term effects of the sun, volcanoes, and El Niño</w:t>
      </w:r>
      <w:r w:rsidRPr="00FA35FA">
        <w:rPr>
          <w:rFonts w:ascii="Times New Roman" w:hAnsi="Times New Roman"/>
          <w:b/>
          <w:bCs/>
          <w:u w:val="single"/>
        </w:rPr>
        <w:t xml:space="preserve"> cycles, </w:t>
      </w:r>
      <w:r w:rsidRPr="00FA35FA">
        <w:rPr>
          <w:rFonts w:ascii="Times New Roman" w:hAnsi="Times New Roman"/>
          <w:b/>
          <w:bCs/>
          <w:highlight w:val="yellow"/>
          <w:u w:val="single"/>
        </w:rPr>
        <w:t>the underlying</w:t>
      </w:r>
      <w:r w:rsidRPr="00FA35FA">
        <w:rPr>
          <w:rFonts w:ascii="Times New Roman" w:hAnsi="Times New Roman"/>
          <w:b/>
          <w:bCs/>
          <w:u w:val="single"/>
        </w:rPr>
        <w:t xml:space="preserve"> man-made global warming </w:t>
      </w:r>
      <w:r w:rsidRPr="00FA35FA">
        <w:rPr>
          <w:rFonts w:ascii="Times New Roman" w:hAnsi="Times New Roman"/>
          <w:b/>
          <w:bCs/>
          <w:highlight w:val="yellow"/>
          <w:u w:val="single"/>
        </w:rPr>
        <w:t xml:space="preserve">trend becomes </w:t>
      </w:r>
      <w:r w:rsidRPr="00FA35FA">
        <w:rPr>
          <w:rFonts w:ascii="Times New Roman" w:hAnsi="Times New Roman"/>
          <w:b/>
          <w:bCs/>
          <w:u w:val="single"/>
        </w:rPr>
        <w:t xml:space="preserve">even more </w:t>
      </w:r>
      <w:r w:rsidRPr="00FA35FA">
        <w:rPr>
          <w:rFonts w:ascii="Times New Roman" w:hAnsi="Times New Roman"/>
          <w:b/>
          <w:bCs/>
          <w:highlight w:val="yellow"/>
          <w:u w:val="single"/>
        </w:rPr>
        <w:t>clear</w:t>
      </w:r>
      <w:r w:rsidRPr="00FA35FA">
        <w:rPr>
          <w:sz w:val="16"/>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FA35FA">
        <w:rPr>
          <w:rFonts w:ascii="Times New Roman" w:hAnsi="Times New Roman"/>
          <w:b/>
          <w:bCs/>
          <w:u w:val="single"/>
        </w:rPr>
        <w:t>The</w:t>
      </w:r>
      <w:proofErr w:type="gramEnd"/>
      <w:r w:rsidRPr="00FA35FA">
        <w:rPr>
          <w:rFonts w:ascii="Times New Roman" w:hAnsi="Times New Roman"/>
          <w:b/>
          <w:bCs/>
          <w:u w:val="single"/>
        </w:rPr>
        <w:t xml:space="preserve"> amount of</w:t>
      </w:r>
      <w:r w:rsidRPr="00FA35FA">
        <w:rPr>
          <w:sz w:val="16"/>
        </w:rPr>
        <w:t xml:space="preserve"> </w:t>
      </w:r>
      <w:r w:rsidRPr="00FA35FA">
        <w:rPr>
          <w:rFonts w:ascii="Times New Roman" w:hAnsi="Times New Roman"/>
          <w:b/>
          <w:bCs/>
          <w:u w:val="single"/>
        </w:rPr>
        <w:t>greenhouse gases in the atmosphere</w:t>
      </w:r>
      <w:r w:rsidRPr="00FA35FA">
        <w:rPr>
          <w:sz w:val="16"/>
        </w:rPr>
        <w:t xml:space="preserve"> - particularly carbon dioxide (</w:t>
      </w:r>
      <w:r w:rsidRPr="00FA35FA">
        <w:rPr>
          <w:rFonts w:ascii="Times New Roman" w:hAnsi="Times New Roman"/>
          <w:b/>
          <w:bCs/>
          <w:u w:val="single"/>
        </w:rPr>
        <w:t>CO2</w:t>
      </w:r>
      <w:r w:rsidRPr="00FA35FA">
        <w:rPr>
          <w:sz w:val="16"/>
        </w:rPr>
        <w:t xml:space="preserve">) - </w:t>
      </w:r>
      <w:r w:rsidRPr="00FA35FA">
        <w:rPr>
          <w:rFonts w:ascii="Times New Roman" w:hAnsi="Times New Roman"/>
          <w:b/>
          <w:bCs/>
          <w:u w:val="single"/>
        </w:rPr>
        <w:t>has been rising steadily</w:t>
      </w:r>
      <w:r w:rsidRPr="00FA35FA">
        <w:rPr>
          <w:sz w:val="16"/>
        </w:rPr>
        <w:t xml:space="preserve"> over the past 150 years. There are a number of lines of </w:t>
      </w:r>
      <w:proofErr w:type="gramStart"/>
      <w:r w:rsidRPr="00FA35FA">
        <w:rPr>
          <w:sz w:val="16"/>
        </w:rPr>
        <w:t>evidence which</w:t>
      </w:r>
      <w:proofErr w:type="gramEnd"/>
      <w:r w:rsidRPr="00FA35FA">
        <w:rPr>
          <w:sz w:val="16"/>
        </w:rPr>
        <w:t xml:space="preserve"> clearly demonstrate that </w:t>
      </w:r>
      <w:r w:rsidRPr="00FA35FA">
        <w:rPr>
          <w:rFonts w:ascii="Times New Roman" w:hAnsi="Times New Roman"/>
          <w:b/>
          <w:bCs/>
          <w:u w:val="single"/>
        </w:rPr>
        <w:t>this increase is due to human activities</w:t>
      </w:r>
      <w:r w:rsidRPr="00FA35FA">
        <w:rPr>
          <w:sz w:val="16"/>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oceans (which is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FA35FA">
        <w:rPr>
          <w:rFonts w:ascii="Times New Roman" w:hAnsi="Times New Roman"/>
          <w:b/>
          <w:bCs/>
          <w:u w:val="single"/>
        </w:rPr>
        <w:t xml:space="preserve">The fact that </w:t>
      </w:r>
      <w:r w:rsidRPr="00FA35FA">
        <w:rPr>
          <w:rFonts w:ascii="Times New Roman" w:hAnsi="Times New Roman"/>
          <w:b/>
          <w:bCs/>
          <w:highlight w:val="yellow"/>
          <w:u w:val="single"/>
        </w:rPr>
        <w:t>humans are responsible for the increase in</w:t>
      </w:r>
      <w:r w:rsidRPr="00FA35FA">
        <w:rPr>
          <w:rFonts w:ascii="Times New Roman" w:hAnsi="Times New Roman"/>
          <w:b/>
          <w:bCs/>
          <w:u w:val="single"/>
        </w:rPr>
        <w:t xml:space="preserve"> atmospheric </w:t>
      </w:r>
      <w:r w:rsidRPr="00FA35FA">
        <w:rPr>
          <w:rFonts w:ascii="Times New Roman" w:hAnsi="Times New Roman"/>
          <w:b/>
          <w:bCs/>
          <w:highlight w:val="yellow"/>
          <w:u w:val="single"/>
        </w:rPr>
        <w:t xml:space="preserve">CO2 </w:t>
      </w:r>
      <w:r w:rsidRPr="00FA35FA">
        <w:rPr>
          <w:rFonts w:ascii="Times New Roman" w:hAnsi="Times New Roman"/>
          <w:b/>
          <w:bCs/>
          <w:u w:val="single"/>
        </w:rPr>
        <w:t>is settled science</w:t>
      </w:r>
      <w:r w:rsidRPr="00FA35FA">
        <w:rPr>
          <w:sz w:val="16"/>
        </w:rPr>
        <w:t xml:space="preserve">. The evidence is clear-cut. Human Greenhouse Gases are Causing Global Warming </w:t>
      </w:r>
      <w:proofErr w:type="gramStart"/>
      <w:r w:rsidRPr="00FA35FA">
        <w:rPr>
          <w:rFonts w:ascii="Times New Roman" w:hAnsi="Times New Roman"/>
          <w:b/>
          <w:bCs/>
          <w:highlight w:val="yellow"/>
          <w:u w:val="single"/>
        </w:rPr>
        <w:t>There</w:t>
      </w:r>
      <w:proofErr w:type="gramEnd"/>
      <w:r w:rsidRPr="00FA35FA">
        <w:rPr>
          <w:rFonts w:ascii="Times New Roman" w:hAnsi="Times New Roman"/>
          <w:b/>
          <w:bCs/>
          <w:highlight w:val="yellow"/>
          <w:u w:val="single"/>
        </w:rPr>
        <w:t xml:space="preserve"> is overwhelming evidence that humans are the dominant cause of</w:t>
      </w:r>
      <w:r w:rsidRPr="00FA35FA">
        <w:rPr>
          <w:rFonts w:ascii="Times New Roman" w:hAnsi="Times New Roman"/>
          <w:b/>
          <w:bCs/>
          <w:u w:val="single"/>
        </w:rPr>
        <w:t xml:space="preserve"> the recent global </w:t>
      </w:r>
      <w:r w:rsidRPr="00FA35FA">
        <w:rPr>
          <w:rFonts w:ascii="Times New Roman" w:hAnsi="Times New Roman"/>
          <w:b/>
          <w:bCs/>
          <w:highlight w:val="yellow"/>
          <w:u w:val="single"/>
        </w:rPr>
        <w:t>warming</w:t>
      </w:r>
      <w:r w:rsidRPr="00FA35FA">
        <w:rPr>
          <w:sz w:val="16"/>
        </w:rPr>
        <w:t xml:space="preserve">, mainly due to our greenhouse gas emissions. </w:t>
      </w:r>
      <w:r w:rsidRPr="00FA35FA">
        <w:rPr>
          <w:rFonts w:ascii="Times New Roman" w:hAnsi="Times New Roman"/>
          <w:b/>
          <w:bCs/>
          <w:u w:val="single"/>
        </w:rPr>
        <w:t>Based on fundamental physics and math, we can quantify</w:t>
      </w:r>
      <w:r w:rsidRPr="00FA35FA">
        <w:rPr>
          <w:sz w:val="16"/>
        </w:rPr>
        <w:t xml:space="preserve"> the amount of warming human activity is causing, and verify </w:t>
      </w:r>
      <w:r w:rsidRPr="00FA35FA">
        <w:rPr>
          <w:rFonts w:ascii="Times New Roman" w:hAnsi="Times New Roman"/>
          <w:b/>
          <w:bCs/>
          <w:u w:val="single"/>
        </w:rPr>
        <w:t>that we're responsible for essentially all of the global warming over the past 3 decades</w:t>
      </w:r>
      <w:r w:rsidRPr="00FA35FA">
        <w:rPr>
          <w:sz w:val="16"/>
        </w:rPr>
        <w:t xml:space="preserve">. The aforementioned Foster and Rahmstorf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FA35FA">
        <w:rPr>
          <w:rFonts w:ascii="Times New Roman" w:hAnsi="Times New Roman"/>
          <w:b/>
          <w:bCs/>
          <w:u w:val="single"/>
        </w:rPr>
        <w:t>Huber and Knutti</w:t>
      </w:r>
      <w:r w:rsidRPr="00FA35FA">
        <w:rPr>
          <w:sz w:val="16"/>
        </w:rPr>
        <w:t xml:space="preserve"> (2011) found that human greenhouse gas emissions have caused 66% more global warming than has been observed since the 1950s, because the cooling effect of human aerosol emissions have offset about 44% of that warming. They </w:t>
      </w:r>
      <w:r w:rsidRPr="00FA35FA">
        <w:rPr>
          <w:rFonts w:ascii="Times New Roman" w:hAnsi="Times New Roman"/>
          <w:b/>
          <w:bCs/>
          <w:u w:val="single"/>
        </w:rPr>
        <w:t xml:space="preserve">found that overall, </w:t>
      </w:r>
      <w:r w:rsidRPr="00FA35FA">
        <w:rPr>
          <w:rFonts w:ascii="Times New Roman" w:hAnsi="Times New Roman"/>
          <w:b/>
          <w:bCs/>
          <w:highlight w:val="yellow"/>
          <w:u w:val="single"/>
        </w:rPr>
        <w:t>human effects are responsible for</w:t>
      </w:r>
      <w:r w:rsidRPr="00FA35FA">
        <w:rPr>
          <w:rFonts w:ascii="Times New Roman" w:hAnsi="Times New Roman"/>
          <w:b/>
          <w:bCs/>
          <w:u w:val="single"/>
        </w:rPr>
        <w:t xml:space="preserve"> approximately </w:t>
      </w:r>
      <w:r w:rsidRPr="00FA35FA">
        <w:rPr>
          <w:rFonts w:ascii="Times New Roman" w:hAnsi="Times New Roman"/>
          <w:b/>
          <w:bCs/>
          <w:highlight w:val="yellow"/>
          <w:u w:val="single"/>
        </w:rPr>
        <w:t>100% of</w:t>
      </w:r>
      <w:r w:rsidRPr="00FA35FA">
        <w:rPr>
          <w:rFonts w:ascii="Times New Roman" w:hAnsi="Times New Roman"/>
          <w:b/>
          <w:bCs/>
          <w:u w:val="single"/>
        </w:rPr>
        <w:t xml:space="preserve"> the observed global </w:t>
      </w:r>
      <w:r w:rsidRPr="00FA35FA">
        <w:rPr>
          <w:rFonts w:ascii="Times New Roman" w:hAnsi="Times New Roman"/>
          <w:b/>
          <w:bCs/>
          <w:highlight w:val="yellow"/>
          <w:u w:val="single"/>
        </w:rPr>
        <w:t>warming</w:t>
      </w:r>
      <w:r w:rsidRPr="00FA35FA">
        <w:rPr>
          <w:sz w:val="16"/>
          <w:highlight w:val="yellow"/>
        </w:rPr>
        <w:t xml:space="preserve"> </w:t>
      </w:r>
      <w:r w:rsidRPr="00FA35FA">
        <w:rPr>
          <w:rFonts w:ascii="Times New Roman" w:hAnsi="Times New Roman"/>
          <w:b/>
          <w:bCs/>
          <w:u w:val="single"/>
        </w:rPr>
        <w:t>over the past 60 years</w:t>
      </w:r>
      <w:r w:rsidRPr="00FA35FA">
        <w:rPr>
          <w:sz w:val="16"/>
        </w:rPr>
        <w:t xml:space="preserve"> (Figure 5). </w:t>
      </w:r>
      <w:r w:rsidRPr="00FA35FA">
        <w:rPr>
          <w:rFonts w:ascii="Times New Roman" w:hAnsi="Times New Roman"/>
          <w:b/>
          <w:bCs/>
          <w:u w:val="single"/>
        </w:rPr>
        <w:t xml:space="preserve">There are also numerous </w:t>
      </w:r>
      <w:proofErr w:type="gramStart"/>
      <w:r w:rsidRPr="00FA35FA">
        <w:rPr>
          <w:rFonts w:ascii="Times New Roman" w:hAnsi="Times New Roman"/>
          <w:b/>
          <w:bCs/>
          <w:u w:val="single"/>
        </w:rPr>
        <w:t>'fingerprints' which</w:t>
      </w:r>
      <w:proofErr w:type="gramEnd"/>
      <w:r w:rsidRPr="00FA35FA">
        <w:rPr>
          <w:rFonts w:ascii="Times New Roman" w:hAnsi="Times New Roman"/>
          <w:b/>
          <w:bCs/>
          <w:u w:val="single"/>
        </w:rPr>
        <w:t xml:space="preserve"> we would expect to see from an increased greenhouse effect</w:t>
      </w:r>
      <w:r w:rsidRPr="00FA35FA">
        <w:rPr>
          <w:sz w:val="16"/>
        </w:rPr>
        <w:t xml:space="preserve"> (i.e. </w:t>
      </w:r>
      <w:r w:rsidRPr="00FA35FA">
        <w:rPr>
          <w:rFonts w:ascii="Times New Roman" w:hAnsi="Times New Roman"/>
          <w:b/>
          <w:bCs/>
          <w:u w:val="single"/>
        </w:rPr>
        <w:t xml:space="preserve">more warming at night, at higher latitudes, upper </w:t>
      </w:r>
      <w:r w:rsidRPr="00FA35FA">
        <w:rPr>
          <w:rFonts w:ascii="Times New Roman" w:hAnsi="Times New Roman"/>
          <w:b/>
          <w:bCs/>
          <w:u w:val="single"/>
        </w:rPr>
        <w:lastRenderedPageBreak/>
        <w:t>atmosphere cooling) that we have indeed observed</w:t>
      </w:r>
      <w:r w:rsidRPr="00FA35FA">
        <w:rPr>
          <w:sz w:val="16"/>
        </w:rPr>
        <w:t xml:space="preserve"> (Figure 6). </w:t>
      </w:r>
      <w:r w:rsidRPr="00FA35FA">
        <w:rPr>
          <w:rFonts w:ascii="Times New Roman" w:hAnsi="Times New Roman"/>
          <w:b/>
          <w:bCs/>
          <w:u w:val="single"/>
        </w:rPr>
        <w:t xml:space="preserve">Climate </w:t>
      </w:r>
      <w:r w:rsidRPr="00FA35FA">
        <w:rPr>
          <w:rFonts w:ascii="Times New Roman" w:hAnsi="Times New Roman"/>
          <w:b/>
          <w:bCs/>
          <w:highlight w:val="yellow"/>
          <w:u w:val="single"/>
        </w:rPr>
        <w:t>models have projected</w:t>
      </w:r>
      <w:r w:rsidRPr="00FA35FA">
        <w:rPr>
          <w:rFonts w:ascii="Times New Roman" w:hAnsi="Times New Roman"/>
          <w:b/>
          <w:bCs/>
          <w:u w:val="single"/>
        </w:rPr>
        <w:t xml:space="preserve"> the ensuing global </w:t>
      </w:r>
      <w:r w:rsidRPr="00FA35FA">
        <w:rPr>
          <w:rFonts w:ascii="Times New Roman" w:hAnsi="Times New Roman"/>
          <w:b/>
          <w:bCs/>
          <w:highlight w:val="yellow"/>
          <w:u w:val="single"/>
        </w:rPr>
        <w:t>warming to a high level of accuracy</w:t>
      </w:r>
      <w:r w:rsidRPr="00FA35FA">
        <w:rPr>
          <w:rFonts w:ascii="Times New Roman" w:hAnsi="Times New Roman"/>
          <w:b/>
          <w:bCs/>
          <w:u w:val="single"/>
        </w:rPr>
        <w:t>, verifying that we have a good understanding of the fundamental physics behind climate change</w:t>
      </w:r>
      <w:r w:rsidRPr="00FA35FA">
        <w:rPr>
          <w:sz w:val="16"/>
        </w:rPr>
        <w:t>. Sometimes people ask "what would it take to falsify the man-made global warming theory?</w:t>
      </w:r>
      <w:proofErr w:type="gramStart"/>
      <w:r w:rsidRPr="00FA35FA">
        <w:rPr>
          <w:sz w:val="16"/>
        </w:rPr>
        <w:t>".</w:t>
      </w:r>
      <w:proofErr w:type="gramEnd"/>
      <w:r w:rsidRPr="00FA35FA">
        <w:rPr>
          <w:sz w:val="16"/>
        </w:rPr>
        <w:t xml:space="preserve"> Well, basically it would require that our fundamental understanding of physics be wrong, because that's what the theory is based on. This fundamental physics has been scrutinized through scientific experiments for decades to centuries. The Warming will Continue We also know that </w:t>
      </w:r>
      <w:r w:rsidRPr="00FA35FA">
        <w:rPr>
          <w:rFonts w:ascii="Times New Roman" w:hAnsi="Times New Roman"/>
          <w:b/>
          <w:bCs/>
          <w:highlight w:val="yellow"/>
          <w:u w:val="single"/>
        </w:rPr>
        <w:t xml:space="preserve">if we continue to emit </w:t>
      </w:r>
      <w:r w:rsidRPr="00FA35FA">
        <w:rPr>
          <w:rFonts w:ascii="Times New Roman" w:hAnsi="Times New Roman"/>
          <w:b/>
          <w:bCs/>
          <w:u w:val="single"/>
        </w:rPr>
        <w:t xml:space="preserve">large amounts of </w:t>
      </w:r>
      <w:r w:rsidRPr="00FA35FA">
        <w:rPr>
          <w:b/>
          <w:i/>
          <w:iCs/>
          <w:sz w:val="24"/>
          <w:highlight w:val="yellow"/>
          <w:u w:val="single"/>
          <w:bdr w:val="single" w:sz="18" w:space="0" w:color="auto" w:frame="1"/>
        </w:rPr>
        <w:t>g</w:t>
      </w:r>
      <w:r w:rsidRPr="00FA35FA">
        <w:rPr>
          <w:rFonts w:ascii="Times New Roman" w:hAnsi="Times New Roman"/>
          <w:b/>
          <w:bCs/>
          <w:u w:val="single"/>
        </w:rPr>
        <w:t>reen</w:t>
      </w:r>
      <w:r w:rsidRPr="00FA35FA">
        <w:rPr>
          <w:b/>
          <w:i/>
          <w:iCs/>
          <w:sz w:val="24"/>
          <w:highlight w:val="yellow"/>
          <w:u w:val="single"/>
          <w:bdr w:val="single" w:sz="18" w:space="0" w:color="auto" w:frame="1"/>
        </w:rPr>
        <w:t>h</w:t>
      </w:r>
      <w:r w:rsidRPr="00FA35FA">
        <w:rPr>
          <w:rFonts w:ascii="Times New Roman" w:hAnsi="Times New Roman"/>
          <w:b/>
          <w:bCs/>
          <w:u w:val="single"/>
        </w:rPr>
        <w:t xml:space="preserve">ouse </w:t>
      </w:r>
      <w:r w:rsidRPr="00FA35FA">
        <w:rPr>
          <w:b/>
          <w:i/>
          <w:iCs/>
          <w:sz w:val="24"/>
          <w:highlight w:val="yellow"/>
          <w:u w:val="single"/>
          <w:bdr w:val="single" w:sz="18" w:space="0" w:color="auto" w:frame="1"/>
        </w:rPr>
        <w:t>g</w:t>
      </w:r>
      <w:r w:rsidRPr="00FA35FA">
        <w:rPr>
          <w:rFonts w:ascii="Times New Roman" w:hAnsi="Times New Roman"/>
          <w:b/>
          <w:bCs/>
          <w:u w:val="single"/>
        </w:rPr>
        <w:t xml:space="preserve">ases, </w:t>
      </w:r>
      <w:r w:rsidRPr="00FA35FA">
        <w:rPr>
          <w:rFonts w:ascii="Times New Roman" w:hAnsi="Times New Roman"/>
          <w:b/>
          <w:bCs/>
          <w:highlight w:val="yellow"/>
          <w:u w:val="single"/>
        </w:rPr>
        <w:t>the planet will continue to warm</w:t>
      </w:r>
      <w:r w:rsidRPr="00FA35FA">
        <w:rPr>
          <w:sz w:val="16"/>
        </w:rPr>
        <w:t xml:space="preserve">. We know that </w:t>
      </w:r>
      <w:r w:rsidRPr="00FA35FA">
        <w:rPr>
          <w:rFonts w:ascii="Times New Roman" w:hAnsi="Times New Roman"/>
          <w:b/>
          <w:bCs/>
          <w:u w:val="single"/>
        </w:rPr>
        <w:t xml:space="preserve">the </w:t>
      </w:r>
      <w:r w:rsidRPr="00FA35FA">
        <w:rPr>
          <w:rFonts w:ascii="Times New Roman" w:hAnsi="Times New Roman"/>
          <w:b/>
          <w:bCs/>
          <w:highlight w:val="yellow"/>
          <w:u w:val="single"/>
        </w:rPr>
        <w:t>climate sensitivity to a doubling of</w:t>
      </w:r>
      <w:r w:rsidRPr="00FA35FA">
        <w:rPr>
          <w:rFonts w:ascii="Times New Roman" w:hAnsi="Times New Roman"/>
          <w:b/>
          <w:bCs/>
          <w:u w:val="single"/>
        </w:rPr>
        <w:t xml:space="preserve"> atmospheric </w:t>
      </w:r>
      <w:r w:rsidRPr="00FA35FA">
        <w:rPr>
          <w:rFonts w:ascii="Times New Roman" w:hAnsi="Times New Roman"/>
          <w:b/>
          <w:bCs/>
          <w:highlight w:val="yellow"/>
          <w:u w:val="single"/>
        </w:rPr>
        <w:t>CO2</w:t>
      </w:r>
      <w:r w:rsidRPr="00FA35FA">
        <w:rPr>
          <w:sz w:val="16"/>
        </w:rPr>
        <w:t xml:space="preserve"> from the pre-industrial level of 280 parts per million by volume (ppmv) to 560 ppmv (we're currently at 390 ppmv) </w:t>
      </w:r>
      <w:r w:rsidRPr="00FA35FA">
        <w:rPr>
          <w:rFonts w:ascii="Times New Roman" w:hAnsi="Times New Roman"/>
          <w:b/>
          <w:bCs/>
          <w:highlight w:val="yellow"/>
          <w:u w:val="single"/>
        </w:rPr>
        <w:t>will cause</w:t>
      </w:r>
      <w:r w:rsidRPr="00FA35FA">
        <w:rPr>
          <w:rFonts w:ascii="Times New Roman" w:hAnsi="Times New Roman"/>
          <w:b/>
          <w:bCs/>
          <w:u w:val="single"/>
        </w:rPr>
        <w:t xml:space="preserve"> 2–</w:t>
      </w:r>
      <w:r w:rsidRPr="00FA35FA">
        <w:rPr>
          <w:rFonts w:ascii="Times New Roman" w:hAnsi="Times New Roman"/>
          <w:b/>
          <w:bCs/>
          <w:highlight w:val="yellow"/>
          <w:u w:val="single"/>
        </w:rPr>
        <w:t>4.5°C of warming</w:t>
      </w:r>
      <w:r w:rsidRPr="00FA35FA">
        <w:rPr>
          <w:rFonts w:ascii="Times New Roman" w:hAnsi="Times New Roman"/>
          <w:b/>
          <w:bCs/>
          <w:u w:val="single"/>
        </w:rPr>
        <w:t>. And we're headed for 560 ppmv in the mid-to-late 21st century if we continue business-as-usual emissions</w:t>
      </w:r>
      <w:r w:rsidRPr="00FA35FA">
        <w:rPr>
          <w:sz w:val="16"/>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FA35FA">
        <w:rPr>
          <w:rFonts w:ascii="Times New Roman" w:hAnsi="Times New Roman"/>
          <w:b/>
          <w:bCs/>
          <w:u w:val="single"/>
        </w:rPr>
        <w:t xml:space="preserve">The Net Result will be Bad </w:t>
      </w:r>
      <w:r w:rsidRPr="00FA35FA">
        <w:rPr>
          <w:sz w:val="16"/>
        </w:rPr>
        <w:t xml:space="preserve">There will be some positive results of this continued warming. For example, an open Northwest </w:t>
      </w:r>
      <w:proofErr w:type="gramStart"/>
      <w:r w:rsidRPr="00FA35FA">
        <w:rPr>
          <w:sz w:val="16"/>
        </w:rPr>
        <w:t>Passage,</w:t>
      </w:r>
      <w:proofErr w:type="gramEnd"/>
      <w:r w:rsidRPr="00FA35FA">
        <w:rPr>
          <w:sz w:val="16"/>
        </w:rPr>
        <w:t xml:space="preserve"> enhanced growth for some plants and improved agriculture at high latitudes (though this will require use of more fertilizers), etc. However, the negatives will almost certainly outweigh the positives, </w:t>
      </w:r>
      <w:r w:rsidRPr="00FA35FA">
        <w:rPr>
          <w:rFonts w:ascii="Times New Roman" w:hAnsi="Times New Roman"/>
          <w:b/>
          <w:bCs/>
          <w:u w:val="single"/>
        </w:rPr>
        <w:t>by a long shot</w:t>
      </w:r>
      <w:r w:rsidRPr="00FA35FA">
        <w:rPr>
          <w:sz w:val="16"/>
        </w:rPr>
        <w:t xml:space="preserve">. We're talking </w:t>
      </w:r>
      <w:r w:rsidRPr="00FA35FA">
        <w:rPr>
          <w:rFonts w:ascii="Times New Roman" w:hAnsi="Times New Roman"/>
          <w:b/>
          <w:bCs/>
          <w:u w:val="single"/>
        </w:rPr>
        <w:t>decreased biodiversity, water shortages, increasing heat waves</w:t>
      </w:r>
      <w:r w:rsidRPr="00FA35FA">
        <w:rPr>
          <w:sz w:val="16"/>
        </w:rPr>
        <w:t xml:space="preserve"> (both in frequency and intensity)</w:t>
      </w:r>
      <w:proofErr w:type="gramStart"/>
      <w:r w:rsidRPr="00FA35FA">
        <w:rPr>
          <w:sz w:val="16"/>
        </w:rPr>
        <w:t>,</w:t>
      </w:r>
      <w:proofErr w:type="gramEnd"/>
      <w:r w:rsidRPr="00FA35FA">
        <w:rPr>
          <w:sz w:val="16"/>
        </w:rPr>
        <w:t xml:space="preserve"> </w:t>
      </w:r>
      <w:r w:rsidRPr="00FA35FA">
        <w:rPr>
          <w:rFonts w:ascii="Times New Roman" w:hAnsi="Times New Roman"/>
          <w:b/>
          <w:bCs/>
          <w:u w:val="single"/>
        </w:rPr>
        <w:t>decreased crop yields</w:t>
      </w:r>
      <w:r w:rsidRPr="00FA35FA">
        <w:rPr>
          <w:sz w:val="16"/>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FA35FA">
        <w:rPr>
          <w:rFonts w:ascii="Times New Roman" w:hAnsi="Times New Roman"/>
          <w:b/>
          <w:bCs/>
          <w:u w:val="single"/>
        </w:rPr>
        <w:t xml:space="preserve">those who </w:t>
      </w:r>
      <w:proofErr w:type="gramStart"/>
      <w:r w:rsidRPr="00FA35FA">
        <w:rPr>
          <w:rFonts w:ascii="Times New Roman" w:hAnsi="Times New Roman"/>
          <w:b/>
          <w:bCs/>
          <w:u w:val="single"/>
        </w:rPr>
        <w:t>argue that</w:t>
      </w:r>
      <w:proofErr w:type="gramEnd"/>
      <w:r w:rsidRPr="00FA35FA">
        <w:rPr>
          <w:rFonts w:ascii="Times New Roman" w:hAnsi="Times New Roman"/>
          <w:b/>
          <w:bCs/>
          <w:u w:val="single"/>
        </w:rPr>
        <w:t xml:space="preserve"> "it's the Sun" fail to comprehend that we understand the major mechanisms by which the Sun influences the global climate, and that they cannot explain the current global warming trend</w:t>
      </w:r>
      <w:r w:rsidRPr="00FA35FA">
        <w:rPr>
          <w:sz w:val="16"/>
        </w:rPr>
        <w:t xml:space="preserve">. And </w:t>
      </w:r>
      <w:r w:rsidRPr="00FA35FA">
        <w:rPr>
          <w:rFonts w:ascii="Times New Roman" w:hAnsi="Times New Roman"/>
          <w:b/>
          <w:bCs/>
          <w:u w:val="single"/>
        </w:rPr>
        <w:t xml:space="preserve">those who </w:t>
      </w:r>
      <w:proofErr w:type="gramStart"/>
      <w:r w:rsidRPr="00FA35FA">
        <w:rPr>
          <w:rFonts w:ascii="Times New Roman" w:hAnsi="Times New Roman"/>
          <w:b/>
          <w:bCs/>
          <w:u w:val="single"/>
        </w:rPr>
        <w:t>argue</w:t>
      </w:r>
      <w:proofErr w:type="gramEnd"/>
      <w:r w:rsidRPr="00FA35FA">
        <w:rPr>
          <w:rFonts w:ascii="Times New Roman" w:hAnsi="Times New Roman"/>
          <w:b/>
          <w:bCs/>
          <w:u w:val="single"/>
        </w:rPr>
        <w:t xml:space="preserve"> "it's just a natural cycle" can never seem to identify exactly which natural cycle can explain the current warming</w:t>
      </w:r>
      <w:r w:rsidRPr="00FA35FA">
        <w:rPr>
          <w:sz w:val="16"/>
        </w:rPr>
        <w:t xml:space="preserve">, </w:t>
      </w:r>
      <w:r w:rsidRPr="00FA35FA">
        <w:rPr>
          <w:rFonts w:ascii="Times New Roman" w:hAnsi="Times New Roman"/>
          <w:b/>
          <w:bCs/>
          <w:u w:val="single"/>
        </w:rPr>
        <w:t xml:space="preserve">nor </w:t>
      </w:r>
      <w:r w:rsidRPr="00FA35FA">
        <w:rPr>
          <w:sz w:val="16"/>
        </w:rPr>
        <w:t xml:space="preserve">can they explain </w:t>
      </w:r>
      <w:r w:rsidRPr="00FA35FA">
        <w:rPr>
          <w:rFonts w:ascii="Times New Roman" w:hAnsi="Times New Roman"/>
          <w:b/>
          <w:bCs/>
          <w:u w:val="single"/>
        </w:rPr>
        <w:t>how our understanding of the fundamental climate physics is wrong</w:t>
      </w:r>
      <w:r w:rsidRPr="00FA35FA">
        <w:rPr>
          <w:sz w:val="16"/>
        </w:rPr>
        <w:t xml:space="preserve">. There are legitimate unresolved questions </w:t>
      </w:r>
      <w:proofErr w:type="gramStart"/>
      <w:r w:rsidRPr="00FA35FA">
        <w:rPr>
          <w:sz w:val="16"/>
        </w:rPr>
        <w:t>Much</w:t>
      </w:r>
      <w:proofErr w:type="gramEnd"/>
      <w:r w:rsidRPr="00FA35FA">
        <w:rPr>
          <w:sz w:val="16"/>
        </w:rPr>
        <w:t xml:space="preserve"> ado is made out of the expression "the science is settled." </w:t>
      </w:r>
      <w:r w:rsidRPr="00FA35FA">
        <w:rPr>
          <w:rFonts w:ascii="Times New Roman" w:hAnsi="Times New Roman"/>
          <w:b/>
          <w:bCs/>
          <w:u w:val="single"/>
        </w:rPr>
        <w:t>The science is settled in terms of knowing that the planet is warming rapidly, and that humans are the dominant cause</w:t>
      </w:r>
      <w:r w:rsidRPr="00FA35FA">
        <w:rPr>
          <w:sz w:val="16"/>
        </w:rPr>
        <w:t xml:space="preserve">.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w:t>
      </w:r>
      <w:proofErr w:type="gramStart"/>
      <w:r w:rsidRPr="00FA35FA">
        <w:rPr>
          <w:sz w:val="16"/>
        </w:rPr>
        <w:t>feedbacks which</w:t>
      </w:r>
      <w:proofErr w:type="gramEnd"/>
      <w:r w:rsidRPr="00FA35FA">
        <w:rPr>
          <w:sz w:val="16"/>
        </w:rPr>
        <w:t xml:space="preserve">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FA35FA">
        <w:rPr>
          <w:rFonts w:ascii="Times New Roman" w:hAnsi="Times New Roman"/>
          <w:b/>
          <w:bCs/>
          <w:u w:val="single"/>
        </w:rPr>
        <w:t>ople are usually very conservative when it comes to risk management</w:t>
      </w:r>
      <w:r w:rsidRPr="00FA35FA">
        <w:rPr>
          <w:sz w:val="16"/>
        </w:rPr>
        <w:t xml:space="preserve">. Some of us buy fire insurance for our homes when the risk of a house fire is less than 1%, for example. When it comes to important objects like cars and homes, we would rather be safe than sorry. But </w:t>
      </w:r>
      <w:r w:rsidRPr="00FA35FA">
        <w:rPr>
          <w:rFonts w:ascii="Times New Roman" w:hAnsi="Times New Roman"/>
          <w:b/>
          <w:bCs/>
          <w:u w:val="single"/>
        </w:rPr>
        <w:t>there is arguably no more important object than the global climate</w:t>
      </w:r>
      <w:r w:rsidRPr="00FA35FA">
        <w:rPr>
          <w:sz w:val="16"/>
        </w:rPr>
        <w:t xml:space="preserve">. </w:t>
      </w:r>
      <w:r w:rsidRPr="00FA35FA">
        <w:rPr>
          <w:rFonts w:ascii="Times New Roman" w:hAnsi="Times New Roman"/>
          <w:b/>
          <w:bCs/>
          <w:u w:val="single"/>
        </w:rPr>
        <w:t xml:space="preserve">We rely on the climate for our basic </w:t>
      </w:r>
      <w:proofErr w:type="gramStart"/>
      <w:r w:rsidRPr="00FA35FA">
        <w:rPr>
          <w:rFonts w:ascii="Times New Roman" w:hAnsi="Times New Roman"/>
          <w:b/>
          <w:bCs/>
          <w:u w:val="single"/>
        </w:rPr>
        <w:t>requirements</w:t>
      </w:r>
      <w:r w:rsidRPr="00FA35FA">
        <w:rPr>
          <w:sz w:val="16"/>
        </w:rPr>
        <w:t>,</w:t>
      </w:r>
      <w:proofErr w:type="gramEnd"/>
      <w:r w:rsidRPr="00FA35FA">
        <w:rPr>
          <w:sz w:val="16"/>
        </w:rPr>
        <w:t xml:space="preserve"> like having enough accessible food and water. </w:t>
      </w:r>
      <w:r w:rsidRPr="00FA35FA">
        <w:rPr>
          <w:rFonts w:ascii="Times New Roman" w:hAnsi="Times New Roman"/>
          <w:b/>
          <w:bCs/>
          <w:u w:val="single"/>
        </w:rPr>
        <w:t>Prudent risk management in this case is clear. The scientific evidence discussed above shows indisputably that there is a risk that we are headed towards very harmful climate change</w:t>
      </w:r>
      <w:r w:rsidRPr="00FA35FA">
        <w:rPr>
          <w:sz w:val="16"/>
        </w:rPr>
        <w:t xml:space="preserve">. There are uncertainties as to how harmful the consequences will be, but </w:t>
      </w:r>
      <w:r w:rsidRPr="00FA35FA">
        <w:rPr>
          <w:rFonts w:ascii="Times New Roman" w:hAnsi="Times New Roman"/>
          <w:b/>
          <w:bCs/>
          <w:highlight w:val="yellow"/>
          <w:u w:val="single"/>
        </w:rPr>
        <w:t>uncertainty is not a valid reason for inaction</w:t>
      </w:r>
      <w:r w:rsidRPr="00FA35FA">
        <w:rPr>
          <w:sz w:val="16"/>
        </w:rPr>
        <w:t xml:space="preserve">. There's very high uncertainty whether I'll ever be in a car accident, but it would be foolish of me not to prepare for that possibility by purchasing auto insurance. Moreover, </w:t>
      </w:r>
      <w:r w:rsidRPr="00FA35FA">
        <w:rPr>
          <w:rFonts w:ascii="Times New Roman" w:hAnsi="Times New Roman"/>
          <w:b/>
          <w:bCs/>
          <w:u w:val="single"/>
        </w:rPr>
        <w:t>uncertainty cuts both ways, and it's just as likely that the consequences will be worse than we expect</w:t>
      </w:r>
      <w:r w:rsidRPr="00FA35FA">
        <w:rPr>
          <w:sz w:val="16"/>
        </w:rPr>
        <w:t xml:space="preserve"> </w:t>
      </w:r>
      <w:r w:rsidRPr="00FA35FA">
        <w:rPr>
          <w:rFonts w:ascii="Times New Roman" w:hAnsi="Times New Roman"/>
          <w:b/>
          <w:bCs/>
          <w:u w:val="single"/>
        </w:rPr>
        <w:t>as it is that the consequences won't be very bad</w:t>
      </w:r>
      <w:r w:rsidRPr="00FA35FA">
        <w:rPr>
          <w:sz w:val="16"/>
        </w:rPr>
        <w:t xml:space="preserve">. </w:t>
      </w:r>
      <w:r w:rsidRPr="00FA35FA">
        <w:rPr>
          <w:rFonts w:ascii="Times New Roman" w:hAnsi="Times New Roman"/>
          <w:b/>
          <w:bCs/>
          <w:u w:val="single"/>
        </w:rPr>
        <w:t xml:space="preserve">We Can Solve the Problem The good news is that </w:t>
      </w:r>
      <w:r w:rsidRPr="00FA35FA">
        <w:rPr>
          <w:rFonts w:ascii="Times New Roman" w:hAnsi="Times New Roman"/>
          <w:b/>
          <w:bCs/>
          <w:highlight w:val="yellow"/>
          <w:u w:val="single"/>
        </w:rPr>
        <w:t xml:space="preserve">we have the tools we need to mitigate </w:t>
      </w:r>
      <w:r w:rsidRPr="00FA35FA">
        <w:rPr>
          <w:rFonts w:ascii="Times New Roman" w:hAnsi="Times New Roman"/>
          <w:b/>
          <w:bCs/>
          <w:u w:val="single"/>
        </w:rPr>
        <w:t xml:space="preserve">the risk posed by </w:t>
      </w:r>
      <w:r w:rsidRPr="00FA35FA">
        <w:rPr>
          <w:rFonts w:ascii="Times New Roman" w:hAnsi="Times New Roman"/>
          <w:b/>
          <w:bCs/>
          <w:highlight w:val="yellow"/>
          <w:u w:val="single"/>
        </w:rPr>
        <w:t>climate change</w:t>
      </w:r>
      <w:r w:rsidRPr="00FA35FA">
        <w:rPr>
          <w:sz w:val="16"/>
        </w:rPr>
        <w:t xml:space="preserve">. A number of plans have been put forth to achieve the necessary greenhouse gas emissions cuts (i.e. here and here and here). </w:t>
      </w:r>
      <w:r w:rsidRPr="00FA35FA">
        <w:rPr>
          <w:rFonts w:ascii="Times New Roman" w:hAnsi="Times New Roman"/>
          <w:b/>
          <w:bCs/>
          <w:highlight w:val="yellow"/>
          <w:u w:val="single"/>
        </w:rPr>
        <w:t>We</w:t>
      </w:r>
      <w:r w:rsidRPr="00FA35FA">
        <w:rPr>
          <w:rFonts w:ascii="Times New Roman" w:hAnsi="Times New Roman"/>
          <w:b/>
          <w:bCs/>
          <w:u w:val="single"/>
        </w:rPr>
        <w:t xml:space="preserve"> already </w:t>
      </w:r>
      <w:r w:rsidRPr="00FA35FA">
        <w:rPr>
          <w:rFonts w:ascii="Times New Roman" w:hAnsi="Times New Roman"/>
          <w:b/>
          <w:bCs/>
          <w:highlight w:val="yellow"/>
          <w:u w:val="single"/>
        </w:rPr>
        <w:t>have all the technology</w:t>
      </w:r>
      <w:r w:rsidRPr="00FA35FA">
        <w:rPr>
          <w:rFonts w:ascii="Times New Roman" w:hAnsi="Times New Roman"/>
          <w:b/>
          <w:bCs/>
          <w:u w:val="single"/>
        </w:rPr>
        <w:t xml:space="preserve"> we need</w:t>
      </w:r>
      <w:r w:rsidRPr="00FA35FA">
        <w:rPr>
          <w:sz w:val="16"/>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should US reduce emissions The Big Picture The big picture is that </w:t>
      </w:r>
      <w:r w:rsidRPr="00FA35FA">
        <w:rPr>
          <w:rFonts w:ascii="Times New Roman" w:hAnsi="Times New Roman"/>
          <w:b/>
          <w:bCs/>
          <w:u w:val="single"/>
        </w:rPr>
        <w:t>we know the planet is warming, humans are causing it, there is a substantial risk to continuing on our current path</w:t>
      </w:r>
      <w:r w:rsidRPr="00FA35FA">
        <w:rPr>
          <w:sz w:val="16"/>
        </w:rPr>
        <w:t xml:space="preserve">, but we don't know exactly how large the risk is. However, </w:t>
      </w:r>
      <w:r w:rsidRPr="00FA35FA">
        <w:rPr>
          <w:rFonts w:ascii="Times New Roman" w:hAnsi="Times New Roman"/>
          <w:b/>
          <w:bCs/>
          <w:u w:val="single"/>
        </w:rPr>
        <w:t>uncertainty regarding the magnitude of the risk is not an excuse to ignore it</w:t>
      </w:r>
      <w:r w:rsidRPr="00FA35FA">
        <w:rPr>
          <w:sz w:val="16"/>
        </w:rPr>
        <w:t xml:space="preserve">. We also know that </w:t>
      </w:r>
      <w:r w:rsidRPr="00FA35FA">
        <w:rPr>
          <w:rFonts w:ascii="Times New Roman" w:hAnsi="Times New Roman"/>
          <w:b/>
          <w:bCs/>
          <w:u w:val="single"/>
        </w:rPr>
        <w:t xml:space="preserve">if we continue on a business-as-usual path, </w:t>
      </w:r>
      <w:r w:rsidRPr="00FA35FA">
        <w:rPr>
          <w:rFonts w:ascii="Times New Roman" w:hAnsi="Times New Roman"/>
          <w:b/>
          <w:bCs/>
          <w:highlight w:val="yellow"/>
          <w:u w:val="single"/>
        </w:rPr>
        <w:t>the risk of catastrophic consequences is very high</w:t>
      </w:r>
      <w:r w:rsidRPr="00FA35FA">
        <w:rPr>
          <w:rFonts w:ascii="Times New Roman" w:hAnsi="Times New Roman"/>
          <w:b/>
          <w:bCs/>
          <w:u w:val="single"/>
        </w:rPr>
        <w:t>.</w:t>
      </w:r>
      <w:r w:rsidRPr="00FA35FA">
        <w:rPr>
          <w:sz w:val="16"/>
        </w:rPr>
        <w:t xml:space="preserve"> In fact, </w:t>
      </w:r>
      <w:r w:rsidRPr="00FA35FA">
        <w:rPr>
          <w:rFonts w:ascii="Times New Roman" w:hAnsi="Times New Roman"/>
          <w:b/>
          <w:bCs/>
          <w:u w:val="single"/>
        </w:rPr>
        <w:t xml:space="preserve">the larger the uncertainty, the greater the potential for the exceptionally </w:t>
      </w:r>
      <w:proofErr w:type="gramStart"/>
      <w:r w:rsidRPr="00FA35FA">
        <w:rPr>
          <w:rFonts w:ascii="Times New Roman" w:hAnsi="Times New Roman"/>
          <w:b/>
          <w:bCs/>
          <w:u w:val="single"/>
        </w:rPr>
        <w:t>high risk</w:t>
      </w:r>
      <w:proofErr w:type="gramEnd"/>
      <w:r w:rsidRPr="00FA35FA">
        <w:rPr>
          <w:rFonts w:ascii="Times New Roman" w:hAnsi="Times New Roman"/>
          <w:b/>
          <w:bCs/>
          <w:u w:val="single"/>
        </w:rPr>
        <w:t xml:space="preserve"> scenario to become </w:t>
      </w:r>
      <w:r w:rsidRPr="00FA35FA">
        <w:rPr>
          <w:rFonts w:ascii="Times New Roman" w:hAnsi="Times New Roman"/>
          <w:b/>
          <w:bCs/>
          <w:u w:val="single"/>
        </w:rPr>
        <w:lastRenderedPageBreak/>
        <w:t>reality</w:t>
      </w:r>
      <w:r w:rsidRPr="00FA35FA">
        <w:rPr>
          <w:sz w:val="16"/>
        </w:rPr>
        <w:t xml:space="preserve">. We need to continue to decrease the uncertainty, but it's also critical to acknowledge what we know and what questions have been resolved, and that taking no action is not an option. The good news is that </w:t>
      </w:r>
      <w:r w:rsidRPr="00FA35FA">
        <w:rPr>
          <w:rFonts w:ascii="Times New Roman" w:hAnsi="Times New Roman"/>
          <w:b/>
          <w:bCs/>
          <w:u w:val="single"/>
        </w:rPr>
        <w:t>we know how to solve the problem, and that doing so will minimize the impact not only on the climate, but also on the economy</w:t>
      </w:r>
      <w:r w:rsidRPr="00FA35FA">
        <w:rPr>
          <w:sz w:val="16"/>
        </w:rPr>
        <w:t xml:space="preserve">. The bottom line is that </w:t>
      </w:r>
      <w:r w:rsidRPr="00FA35FA">
        <w:rPr>
          <w:rFonts w:ascii="Times New Roman" w:hAnsi="Times New Roman"/>
          <w:b/>
          <w:bCs/>
          <w:u w:val="single"/>
        </w:rPr>
        <w:t>from every perspective - scientific, risk management, economic, etc. - there is no reason not to immeditately take serious action to mitigate climate change, and failing to do so would be exceptionally foolish</w:t>
      </w:r>
      <w:r w:rsidRPr="00FA35FA">
        <w:rPr>
          <w:sz w:val="16"/>
        </w:rPr>
        <w:t>.</w:t>
      </w:r>
    </w:p>
    <w:p w:rsidR="00B70E1D" w:rsidRPr="00FA35FA" w:rsidRDefault="00B70E1D" w:rsidP="00B70E1D"/>
    <w:p w:rsidR="00B70E1D" w:rsidRPr="00FA35FA" w:rsidRDefault="00B70E1D" w:rsidP="00B70E1D"/>
    <w:p w:rsidR="00B70E1D" w:rsidRPr="00FA35FA" w:rsidRDefault="00B70E1D" w:rsidP="00B70E1D"/>
    <w:p w:rsidR="00B70E1D" w:rsidRPr="00FA35FA" w:rsidRDefault="00B70E1D" w:rsidP="00B70E1D">
      <w:pPr>
        <w:keepNext/>
        <w:keepLines/>
        <w:spacing w:before="200"/>
        <w:outlineLvl w:val="3"/>
        <w:rPr>
          <w:rFonts w:ascii="Arial" w:eastAsia="Calibri" w:hAnsi="Arial"/>
          <w:b/>
          <w:bCs/>
          <w:i/>
          <w:iCs/>
          <w:sz w:val="26"/>
        </w:rPr>
      </w:pPr>
      <w:r w:rsidRPr="00FA35FA">
        <w:rPr>
          <w:rFonts w:ascii="Arial" w:eastAsia="Calibri" w:hAnsi="Arial"/>
          <w:b/>
          <w:bCs/>
          <w:i/>
          <w:iCs/>
          <w:sz w:val="26"/>
        </w:rPr>
        <w:t>Natural gas makes the transition to renewables effective</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Frank et al ‘09</w:t>
      </w:r>
    </w:p>
    <w:p w:rsidR="00B70E1D" w:rsidRPr="00FA35FA" w:rsidRDefault="00B70E1D" w:rsidP="00B70E1D">
      <w:pPr>
        <w:rPr>
          <w:rFonts w:eastAsia="Calibri"/>
        </w:rPr>
      </w:pPr>
      <w:r w:rsidRPr="00FA35FA">
        <w:rPr>
          <w:rFonts w:eastAsia="Calibri"/>
        </w:rPr>
        <w:t xml:space="preserve">Matthew Frank, Jenna Goodward, Sarah Ladislaw, and Kate Zyla, May 2009, CSIS, Crossing the Natural Gas Bridge, </w:t>
      </w:r>
      <w:hyperlink r:id="rId15" w:history="1">
        <w:r w:rsidRPr="00FA35FA">
          <w:rPr>
            <w:rFonts w:eastAsia="Calibri"/>
          </w:rPr>
          <w:t>http://csis.org/files/publication/090626_final_crossing_gas_bridge.pdf</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eastAsia="Calibri"/>
          <w:sz w:val="16"/>
        </w:rPr>
      </w:pPr>
      <w:r w:rsidRPr="00FA35FA">
        <w:rPr>
          <w:rFonts w:eastAsia="Calibri"/>
          <w:sz w:val="16"/>
        </w:rPr>
        <w:t xml:space="preserve">Addressing climate change will require extensive changes in the ways that we </w:t>
      </w:r>
      <w:proofErr w:type="gramStart"/>
      <w:r w:rsidRPr="00FA35FA">
        <w:rPr>
          <w:rFonts w:eastAsia="Calibri"/>
          <w:sz w:val="16"/>
        </w:rPr>
        <w:t>produce,</w:t>
      </w:r>
      <w:proofErr w:type="gramEnd"/>
      <w:r w:rsidRPr="00FA35FA">
        <w:rPr>
          <w:rFonts w:eastAsia="Calibri"/>
          <w:sz w:val="16"/>
        </w:rPr>
        <w:t xml:space="preserve"> transport and use energy</w:t>
      </w:r>
      <w:r w:rsidRPr="00FA35FA">
        <w:rPr>
          <w:sz w:val="16"/>
        </w:rPr>
        <w:t xml:space="preserve">. </w:t>
      </w:r>
      <w:r w:rsidRPr="00FA35FA">
        <w:rPr>
          <w:rFonts w:ascii="Times New Roman" w:hAnsi="Times New Roman"/>
          <w:b/>
          <w:bCs/>
          <w:u w:val="single"/>
        </w:rPr>
        <w:t xml:space="preserve">Given the scope, scale and complexity of the current energy system, </w:t>
      </w:r>
      <w:r w:rsidRPr="00FA35FA">
        <w:rPr>
          <w:rFonts w:ascii="Times New Roman" w:hAnsi="Times New Roman"/>
          <w:b/>
          <w:bCs/>
          <w:highlight w:val="yellow"/>
          <w:u w:val="single"/>
        </w:rPr>
        <w:t xml:space="preserve">the transition </w:t>
      </w:r>
      <w:r w:rsidRPr="00FA35FA">
        <w:rPr>
          <w:rFonts w:ascii="Times New Roman" w:hAnsi="Times New Roman"/>
          <w:b/>
          <w:bCs/>
          <w:u w:val="single"/>
        </w:rPr>
        <w:t xml:space="preserve">to a low carbon energy future </w:t>
      </w:r>
      <w:r w:rsidRPr="00FA35FA">
        <w:rPr>
          <w:rFonts w:ascii="Times New Roman" w:hAnsi="Times New Roman"/>
          <w:b/>
          <w:bCs/>
          <w:highlight w:val="yellow"/>
          <w:u w:val="single"/>
        </w:rPr>
        <w:t>will take time</w:t>
      </w:r>
      <w:r w:rsidRPr="00FA35FA">
        <w:rPr>
          <w:rFonts w:ascii="Times New Roman" w:hAnsi="Times New Roman"/>
          <w:b/>
          <w:bCs/>
          <w:u w:val="single"/>
        </w:rPr>
        <w:t>, significant investment and carefully crafted polices</w:t>
      </w:r>
      <w:r w:rsidRPr="00FA35FA">
        <w:rPr>
          <w:rFonts w:eastAsia="Calibri"/>
          <w:sz w:val="16"/>
        </w:rPr>
        <w:t xml:space="preserve">. </w:t>
      </w:r>
      <w:r w:rsidRPr="00FA35FA">
        <w:rPr>
          <w:rFonts w:ascii="Times New Roman" w:hAnsi="Times New Roman"/>
          <w:b/>
          <w:bCs/>
          <w:u w:val="single"/>
        </w:rPr>
        <w:t>During the transition, it is important for policymakers and the private sector to balance the need for aggressive action to reduce emissions with the need for reliable and affordable energy supplies</w:t>
      </w:r>
      <w:r w:rsidRPr="00FA35FA">
        <w:rPr>
          <w:rFonts w:eastAsia="Calibri"/>
          <w:sz w:val="16"/>
        </w:rPr>
        <w:t xml:space="preserve">. </w:t>
      </w:r>
      <w:r w:rsidRPr="00FA35FA">
        <w:rPr>
          <w:rFonts w:ascii="Times New Roman" w:hAnsi="Times New Roman"/>
          <w:b/>
          <w:bCs/>
          <w:highlight w:val="yellow"/>
          <w:u w:val="single"/>
        </w:rPr>
        <w:t xml:space="preserve">Natural gas can play a critical role in “building a bridge” </w:t>
      </w:r>
      <w:r w:rsidRPr="00FA35FA">
        <w:rPr>
          <w:rFonts w:ascii="Times New Roman" w:hAnsi="Times New Roman"/>
          <w:b/>
          <w:bCs/>
          <w:u w:val="single"/>
        </w:rPr>
        <w:t>to a secure, low-carbon energy system</w:t>
      </w:r>
      <w:r w:rsidRPr="00FA35FA">
        <w:rPr>
          <w:rFonts w:eastAsia="Calibri"/>
          <w:sz w:val="16"/>
        </w:rPr>
        <w:t xml:space="preserve">. </w:t>
      </w:r>
      <w:r w:rsidRPr="00FA35FA">
        <w:rPr>
          <w:rFonts w:ascii="Times New Roman" w:hAnsi="Times New Roman"/>
          <w:b/>
          <w:bCs/>
          <w:highlight w:val="yellow"/>
          <w:u w:val="single"/>
        </w:rPr>
        <w:t>It is the least carbon intensive fossil fuel</w:t>
      </w:r>
      <w:r w:rsidRPr="00FA35FA">
        <w:rPr>
          <w:rFonts w:eastAsia="Calibri"/>
          <w:sz w:val="16"/>
        </w:rPr>
        <w:t xml:space="preserve"> (burning gas emits less carbon dioxide than burning coal or oil), </w:t>
      </w:r>
      <w:r w:rsidRPr="00FA35FA">
        <w:rPr>
          <w:rFonts w:ascii="Times New Roman" w:hAnsi="Times New Roman"/>
          <w:b/>
          <w:bCs/>
          <w:highlight w:val="yellow"/>
          <w:u w:val="single"/>
        </w:rPr>
        <w:t>and there are readily available supplies</w:t>
      </w:r>
      <w:r w:rsidRPr="00FA35FA">
        <w:rPr>
          <w:rFonts w:eastAsia="Calibri"/>
          <w:sz w:val="16"/>
        </w:rPr>
        <w:t xml:space="preserve">, both within and outside of the United States. </w:t>
      </w:r>
      <w:r w:rsidRPr="00FA35FA">
        <w:rPr>
          <w:rFonts w:ascii="Times New Roman" w:hAnsi="Times New Roman"/>
          <w:b/>
          <w:bCs/>
          <w:u w:val="single"/>
        </w:rPr>
        <w:t xml:space="preserve">New </w:t>
      </w:r>
      <w:r w:rsidRPr="00FA35FA">
        <w:rPr>
          <w:rFonts w:ascii="Times New Roman" w:hAnsi="Times New Roman"/>
          <w:b/>
          <w:bCs/>
          <w:highlight w:val="yellow"/>
          <w:u w:val="single"/>
        </w:rPr>
        <w:t>nat</w:t>
      </w:r>
      <w:r w:rsidRPr="00FA35FA">
        <w:rPr>
          <w:rFonts w:ascii="Times New Roman" w:hAnsi="Times New Roman"/>
          <w:b/>
          <w:bCs/>
          <w:u w:val="single"/>
        </w:rPr>
        <w:t xml:space="preserve">ural </w:t>
      </w:r>
      <w:r w:rsidRPr="00FA35FA">
        <w:rPr>
          <w:rFonts w:ascii="Times New Roman" w:hAnsi="Times New Roman"/>
          <w:b/>
          <w:bCs/>
          <w:highlight w:val="yellow"/>
          <w:u w:val="single"/>
        </w:rPr>
        <w:t>gas power</w:t>
      </w:r>
      <w:r w:rsidRPr="00FA35FA">
        <w:rPr>
          <w:rFonts w:ascii="Times New Roman" w:hAnsi="Times New Roman"/>
          <w:b/>
          <w:bCs/>
          <w:u w:val="single"/>
        </w:rPr>
        <w:t xml:space="preserve"> generation </w:t>
      </w:r>
      <w:r w:rsidRPr="00FA35FA">
        <w:rPr>
          <w:rFonts w:ascii="Times New Roman" w:hAnsi="Times New Roman"/>
          <w:b/>
          <w:bCs/>
          <w:highlight w:val="yellow"/>
          <w:u w:val="single"/>
        </w:rPr>
        <w:t>facilities can be brought online quickly</w:t>
      </w:r>
      <w:r w:rsidRPr="00FA35FA">
        <w:rPr>
          <w:rFonts w:ascii="Times New Roman" w:hAnsi="Times New Roman"/>
          <w:b/>
          <w:bCs/>
          <w:u w:val="single"/>
        </w:rPr>
        <w:t xml:space="preserve"> compared to other low-carbon sources such as nuclear power</w:t>
      </w:r>
      <w:r w:rsidRPr="00FA35FA">
        <w:rPr>
          <w:rFonts w:eastAsia="Calibri"/>
          <w:sz w:val="16"/>
        </w:rPr>
        <w:t xml:space="preserve">. </w:t>
      </w:r>
      <w:r w:rsidRPr="00FA35FA">
        <w:rPr>
          <w:rFonts w:ascii="Times New Roman" w:hAnsi="Times New Roman"/>
          <w:b/>
          <w:bCs/>
          <w:highlight w:val="yellow"/>
          <w:u w:val="single"/>
        </w:rPr>
        <w:t>They</w:t>
      </w:r>
      <w:r w:rsidRPr="00FA35FA">
        <w:rPr>
          <w:rFonts w:ascii="Times New Roman" w:hAnsi="Times New Roman"/>
          <w:b/>
          <w:bCs/>
          <w:u w:val="single"/>
        </w:rPr>
        <w:t xml:space="preserve"> also </w:t>
      </w:r>
      <w:r w:rsidRPr="00FA35FA">
        <w:rPr>
          <w:rFonts w:ascii="Times New Roman" w:hAnsi="Times New Roman"/>
          <w:b/>
          <w:bCs/>
          <w:highlight w:val="yellow"/>
          <w:u w:val="single"/>
        </w:rPr>
        <w:t>enable more renewable energy by providing baseload</w:t>
      </w:r>
      <w:r w:rsidRPr="00FA35FA">
        <w:rPr>
          <w:rFonts w:ascii="Times New Roman" w:hAnsi="Times New Roman"/>
          <w:b/>
          <w:bCs/>
          <w:u w:val="single"/>
        </w:rPr>
        <w:t xml:space="preserve"> </w:t>
      </w:r>
      <w:r w:rsidRPr="00FA35FA">
        <w:rPr>
          <w:rFonts w:ascii="Times New Roman" w:hAnsi="Times New Roman"/>
          <w:b/>
          <w:bCs/>
          <w:highlight w:val="yellow"/>
          <w:u w:val="single"/>
        </w:rPr>
        <w:t>power</w:t>
      </w:r>
      <w:r w:rsidRPr="00FA35FA">
        <w:rPr>
          <w:rFonts w:ascii="Times New Roman" w:hAnsi="Times New Roman"/>
          <w:b/>
          <w:bCs/>
          <w:u w:val="single"/>
        </w:rPr>
        <w:t xml:space="preserve"> generation </w:t>
      </w:r>
      <w:r w:rsidRPr="00FA35FA">
        <w:rPr>
          <w:rFonts w:ascii="Times New Roman" w:hAnsi="Times New Roman"/>
          <w:b/>
          <w:bCs/>
          <w:highlight w:val="yellow"/>
          <w:u w:val="single"/>
        </w:rPr>
        <w:t>to complement</w:t>
      </w:r>
      <w:r w:rsidRPr="00FA35FA">
        <w:rPr>
          <w:rFonts w:ascii="Times New Roman" w:hAnsi="Times New Roman"/>
          <w:b/>
          <w:bCs/>
          <w:u w:val="single"/>
        </w:rPr>
        <w:t xml:space="preserve"> the </w:t>
      </w:r>
      <w:r w:rsidRPr="00FA35FA">
        <w:rPr>
          <w:rFonts w:ascii="Times New Roman" w:hAnsi="Times New Roman"/>
          <w:b/>
          <w:bCs/>
          <w:highlight w:val="yellow"/>
          <w:u w:val="single"/>
        </w:rPr>
        <w:t>intermittent</w:t>
      </w:r>
      <w:r w:rsidRPr="00FA35FA">
        <w:rPr>
          <w:rFonts w:ascii="Times New Roman" w:hAnsi="Times New Roman"/>
          <w:b/>
          <w:bCs/>
          <w:u w:val="single"/>
        </w:rPr>
        <w:t xml:space="preserve"> nature of </w:t>
      </w:r>
      <w:r w:rsidRPr="00FA35FA">
        <w:rPr>
          <w:rFonts w:ascii="Times New Roman" w:hAnsi="Times New Roman"/>
          <w:b/>
          <w:bCs/>
          <w:highlight w:val="yellow"/>
          <w:u w:val="single"/>
        </w:rPr>
        <w:t>renewables</w:t>
      </w:r>
      <w:r w:rsidRPr="00FA35FA">
        <w:rPr>
          <w:rFonts w:ascii="Times New Roman" w:hAnsi="Times New Roman"/>
          <w:b/>
          <w:bCs/>
          <w:u w:val="single"/>
        </w:rPr>
        <w:t xml:space="preserve"> like wind and solar power</w:t>
      </w:r>
      <w:r w:rsidRPr="00FA35FA">
        <w:rPr>
          <w:rFonts w:eastAsia="Calibri"/>
          <w:sz w:val="16"/>
        </w:rPr>
        <w:t>. There is already a great deal of existing infrastructure –from electric power plants and home furnaces to pipelines and ports – that is able to store, transport, and use natural gas.</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Bridge fuels key --- renewables can’t come close to displacing fossil fuels in the near term</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Tour et al. ‘10</w:t>
      </w:r>
    </w:p>
    <w:p w:rsidR="00B70E1D" w:rsidRPr="00FA35FA" w:rsidRDefault="00B70E1D" w:rsidP="00B70E1D">
      <w:pPr>
        <w:rPr>
          <w:rFonts w:eastAsia="Calibri"/>
        </w:rPr>
      </w:pPr>
      <w:r w:rsidRPr="00FA35FA">
        <w:rPr>
          <w:rFonts w:eastAsia="Calibri"/>
        </w:rPr>
        <w:t xml:space="preserve">James M. Tour, Carter Kittrell and Vicki L. Colvin are in the Department of Chemistry, Department of Mechanical Engineering and Materials Science, and the Green Carbon Center, Rice University. Nature Materials 9,871–874(2010), Green carbon as a bridge to renewable energy, </w:t>
      </w:r>
      <w:hyperlink r:id="rId16" w:history="1">
        <w:r w:rsidRPr="00FA35FA">
          <w:rPr>
            <w:rFonts w:eastAsia="Calibri"/>
          </w:rPr>
          <w:t>http://www.nature.com.proxy.lib.wayne.edu/nmat/journal/v9/n11/full/nmat2887.html</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eastAsia="Calibri"/>
          <w:sz w:val="14"/>
        </w:rPr>
      </w:pPr>
      <w:r w:rsidRPr="00FA35FA">
        <w:rPr>
          <w:rFonts w:ascii="Times New Roman" w:hAnsi="Times New Roman"/>
          <w:b/>
          <w:bCs/>
          <w:u w:val="single"/>
        </w:rPr>
        <w:t xml:space="preserve">A green use of carbon-based resources that minimizes the environmental impact of carbon fuels could allow a smooth transition from fossil fuels to a sustainable energy economy. </w:t>
      </w:r>
      <w:r w:rsidRPr="00FA35FA">
        <w:rPr>
          <w:rFonts w:eastAsia="Calibri"/>
          <w:sz w:val="14"/>
        </w:rPr>
        <w:t xml:space="preserve">Carbon-based resources (coal, natural gas and oil) give us most of the world's energy today, but the energy economy of the future must necessarily be far more diverse. </w:t>
      </w:r>
      <w:r w:rsidRPr="00FA35FA">
        <w:rPr>
          <w:rFonts w:ascii="Times New Roman" w:hAnsi="Times New Roman"/>
          <w:b/>
          <w:bCs/>
          <w:highlight w:val="yellow"/>
          <w:u w:val="single"/>
        </w:rPr>
        <w:t>Energy</w:t>
      </w:r>
      <w:r w:rsidRPr="00FA35FA">
        <w:rPr>
          <w:rFonts w:ascii="Times New Roman" w:hAnsi="Times New Roman"/>
          <w:b/>
          <w:bCs/>
          <w:u w:val="single"/>
        </w:rPr>
        <w:t xml:space="preserve"> generation </w:t>
      </w:r>
      <w:r w:rsidRPr="00FA35FA">
        <w:rPr>
          <w:rFonts w:ascii="Times New Roman" w:hAnsi="Times New Roman"/>
          <w:b/>
          <w:bCs/>
          <w:highlight w:val="yellow"/>
          <w:u w:val="single"/>
        </w:rPr>
        <w:t>through solar, wind</w:t>
      </w:r>
      <w:r w:rsidRPr="00FA35FA">
        <w:rPr>
          <w:rFonts w:ascii="Times New Roman" w:hAnsi="Times New Roman"/>
          <w:b/>
          <w:bCs/>
          <w:u w:val="single"/>
        </w:rPr>
        <w:t xml:space="preserve"> and geothermal means </w:t>
      </w:r>
      <w:r w:rsidRPr="00FA35FA">
        <w:rPr>
          <w:rFonts w:ascii="Times New Roman" w:hAnsi="Times New Roman"/>
          <w:b/>
          <w:bCs/>
          <w:highlight w:val="yellow"/>
          <w:u w:val="single"/>
        </w:rPr>
        <w:t>is developing now, but not fast enough to meet</w:t>
      </w:r>
      <w:r w:rsidRPr="00FA35FA">
        <w:rPr>
          <w:rFonts w:ascii="Times New Roman" w:hAnsi="Times New Roman"/>
          <w:b/>
          <w:bCs/>
          <w:u w:val="single"/>
        </w:rPr>
        <w:t xml:space="preserve"> our expanding global </w:t>
      </w:r>
      <w:r w:rsidRPr="00FA35FA">
        <w:rPr>
          <w:rFonts w:ascii="Times New Roman" w:hAnsi="Times New Roman"/>
          <w:b/>
          <w:bCs/>
          <w:highlight w:val="yellow"/>
          <w:u w:val="single"/>
        </w:rPr>
        <w:t>energy needs</w:t>
      </w:r>
      <w:r w:rsidRPr="00FA35FA">
        <w:rPr>
          <w:rFonts w:ascii="Times New Roman" w:hAnsi="Times New Roman"/>
          <w:b/>
          <w:bCs/>
          <w:u w:val="single"/>
        </w:rPr>
        <w:t>.</w:t>
      </w:r>
      <w:r w:rsidRPr="00FA35FA">
        <w:rPr>
          <w:rFonts w:eastAsia="Calibri"/>
          <w:sz w:val="14"/>
        </w:rPr>
        <w:t xml:space="preserve"> </w:t>
      </w:r>
      <w:r w:rsidRPr="00FA35FA">
        <w:rPr>
          <w:rFonts w:ascii="Times New Roman" w:hAnsi="Times New Roman"/>
          <w:b/>
          <w:bCs/>
          <w:u w:val="single"/>
        </w:rPr>
        <w:t xml:space="preserve">We advocate that </w:t>
      </w:r>
      <w:r w:rsidRPr="00FA35FA">
        <w:rPr>
          <w:rFonts w:ascii="Times New Roman" w:hAnsi="Times New Roman"/>
          <w:b/>
          <w:bCs/>
          <w:highlight w:val="yellow"/>
          <w:u w:val="single"/>
        </w:rPr>
        <w:t>'green carbon'</w:t>
      </w:r>
      <w:r w:rsidRPr="00FA35FA">
        <w:rPr>
          <w:sz w:val="14"/>
        </w:rPr>
        <w:t>, which enables us to use carbon-based sources with high efficiency and in an environmentally friendly manner</w:t>
      </w:r>
      <w:r w:rsidRPr="00FA35FA">
        <w:rPr>
          <w:rFonts w:ascii="Times New Roman" w:hAnsi="Times New Roman"/>
          <w:b/>
          <w:bCs/>
          <w:highlight w:val="yellow"/>
          <w:u w:val="single"/>
        </w:rPr>
        <w:t xml:space="preserve">, will provide </w:t>
      </w:r>
      <w:r w:rsidRPr="00FA35FA">
        <w:rPr>
          <w:rFonts w:ascii="Times New Roman" w:hAnsi="Times New Roman"/>
          <w:b/>
          <w:bCs/>
          <w:u w:val="single"/>
        </w:rPr>
        <w:t xml:space="preserve">our society </w:t>
      </w:r>
      <w:r w:rsidRPr="00FA35FA">
        <w:rPr>
          <w:rFonts w:ascii="Times New Roman" w:hAnsi="Times New Roman"/>
          <w:b/>
          <w:bCs/>
          <w:highlight w:val="yellow"/>
          <w:u w:val="single"/>
        </w:rPr>
        <w:t>time to develop alt</w:t>
      </w:r>
      <w:r w:rsidRPr="00FA35FA">
        <w:rPr>
          <w:rFonts w:ascii="Times New Roman" w:hAnsi="Times New Roman"/>
          <w:b/>
          <w:bCs/>
          <w:u w:val="single"/>
        </w:rPr>
        <w:t>ernative</w:t>
      </w:r>
      <w:r w:rsidRPr="00FA35FA">
        <w:rPr>
          <w:rFonts w:ascii="Times New Roman" w:hAnsi="Times New Roman"/>
          <w:b/>
          <w:bCs/>
          <w:highlight w:val="yellow"/>
          <w:u w:val="single"/>
        </w:rPr>
        <w:t xml:space="preserve"> energy</w:t>
      </w:r>
      <w:r w:rsidRPr="00FA35FA">
        <w:rPr>
          <w:rFonts w:ascii="Times New Roman" w:hAnsi="Times New Roman"/>
          <w:b/>
          <w:bCs/>
          <w:u w:val="single"/>
        </w:rPr>
        <w:t xml:space="preserve"> technologies and markets </w:t>
      </w:r>
      <w:r w:rsidRPr="00FA35FA">
        <w:rPr>
          <w:rFonts w:ascii="Times New Roman" w:hAnsi="Times New Roman"/>
          <w:b/>
          <w:bCs/>
          <w:highlight w:val="yellow"/>
          <w:u w:val="single"/>
        </w:rPr>
        <w:t xml:space="preserve">without sacrificing environmental </w:t>
      </w:r>
      <w:r w:rsidRPr="00FA35FA">
        <w:rPr>
          <w:rFonts w:ascii="Times New Roman" w:hAnsi="Times New Roman"/>
          <w:b/>
          <w:bCs/>
          <w:u w:val="single"/>
        </w:rPr>
        <w:t xml:space="preserve">or economic </w:t>
      </w:r>
      <w:r w:rsidRPr="00FA35FA">
        <w:rPr>
          <w:rFonts w:ascii="Times New Roman" w:hAnsi="Times New Roman"/>
          <w:b/>
          <w:bCs/>
          <w:highlight w:val="yellow"/>
          <w:u w:val="single"/>
        </w:rPr>
        <w:t>quality</w:t>
      </w:r>
      <w:r w:rsidRPr="00FA35FA">
        <w:rPr>
          <w:rFonts w:eastAsia="Calibri"/>
          <w:sz w:val="14"/>
        </w:rPr>
        <w:t xml:space="preserve">. Green carbon will help to reduce the loss of our precious carbon resources, which are better reserved for high-value chemicals, and it will ensure that those hydrocarbons used for fuels will minimize carbon emissions. Through intensive research and development in green carbon, our society can guarantee an energy future that uses carbon strategically, without smokestacks, greenhouse gases and extensive environmental damage. Building a solid bridge </w:t>
      </w:r>
      <w:proofErr w:type="gramStart"/>
      <w:r w:rsidRPr="00FA35FA">
        <w:rPr>
          <w:rFonts w:ascii="Times New Roman" w:hAnsi="Times New Roman"/>
          <w:b/>
          <w:bCs/>
          <w:u w:val="single"/>
        </w:rPr>
        <w:t>There</w:t>
      </w:r>
      <w:proofErr w:type="gramEnd"/>
      <w:r w:rsidRPr="00FA35FA">
        <w:rPr>
          <w:rFonts w:ascii="Times New Roman" w:hAnsi="Times New Roman"/>
          <w:b/>
          <w:bCs/>
          <w:u w:val="single"/>
        </w:rPr>
        <w:t xml:space="preserve"> is a chasm between the diminutive proportions of renewable energy currently available and our overwhelming dependence on fossil fuels that currently propel society</w:t>
      </w:r>
      <w:r w:rsidRPr="00FA35FA">
        <w:rPr>
          <w:rFonts w:eastAsia="Calibri"/>
          <w:sz w:val="14"/>
        </w:rPr>
        <w:t>. The energy policy review of the Obama administration makes this soberingly clear: “</w:t>
      </w:r>
      <w:r w:rsidRPr="00FA35FA">
        <w:rPr>
          <w:rFonts w:ascii="Times New Roman" w:hAnsi="Times New Roman"/>
          <w:b/>
          <w:bCs/>
          <w:highlight w:val="yellow"/>
          <w:u w:val="single"/>
        </w:rPr>
        <w:t>The use of renewable energy</w:t>
      </w:r>
      <w:r w:rsidRPr="00FA35FA">
        <w:rPr>
          <w:rFonts w:ascii="Times New Roman" w:hAnsi="Times New Roman"/>
          <w:b/>
          <w:bCs/>
          <w:u w:val="single"/>
        </w:rPr>
        <w:t xml:space="preserve"> today and even </w:t>
      </w:r>
      <w:r w:rsidRPr="00FA35FA">
        <w:rPr>
          <w:rFonts w:ascii="Times New Roman" w:hAnsi="Times New Roman"/>
          <w:b/>
          <w:bCs/>
          <w:highlight w:val="yellow"/>
          <w:u w:val="single"/>
        </w:rPr>
        <w:t>in the next</w:t>
      </w:r>
      <w:r w:rsidRPr="00FA35FA">
        <w:rPr>
          <w:rFonts w:ascii="Times New Roman" w:hAnsi="Times New Roman"/>
          <w:b/>
          <w:bCs/>
          <w:u w:val="single"/>
        </w:rPr>
        <w:t xml:space="preserve"> </w:t>
      </w:r>
      <w:r w:rsidRPr="00FA35FA">
        <w:rPr>
          <w:rFonts w:ascii="Times New Roman" w:hAnsi="Times New Roman"/>
          <w:b/>
          <w:bCs/>
          <w:highlight w:val="yellow"/>
          <w:u w:val="single"/>
        </w:rPr>
        <w:t>5 to 10 years is still extremely limited when put into the context of</w:t>
      </w:r>
      <w:r w:rsidRPr="00FA35FA">
        <w:rPr>
          <w:rFonts w:ascii="Times New Roman" w:hAnsi="Times New Roman"/>
          <w:b/>
          <w:bCs/>
          <w:u w:val="single"/>
        </w:rPr>
        <w:t xml:space="preserve"> total world </w:t>
      </w:r>
      <w:r w:rsidRPr="00FA35FA">
        <w:rPr>
          <w:rFonts w:ascii="Times New Roman" w:hAnsi="Times New Roman"/>
          <w:b/>
          <w:bCs/>
          <w:highlight w:val="yellow"/>
          <w:u w:val="single"/>
        </w:rPr>
        <w:t>use of fossil fuels</w:t>
      </w:r>
      <w:r w:rsidRPr="00FA35FA">
        <w:rPr>
          <w:rFonts w:eastAsia="Calibri"/>
          <w:sz w:val="14"/>
        </w:rPr>
        <w:t xml:space="preserve">. For example, </w:t>
      </w:r>
      <w:r w:rsidRPr="00FA35FA">
        <w:rPr>
          <w:rFonts w:ascii="Times New Roman" w:hAnsi="Times New Roman"/>
          <w:b/>
          <w:bCs/>
          <w:u w:val="single"/>
        </w:rPr>
        <w:t xml:space="preserve">the world used the equivalent of 113,900 </w:t>
      </w:r>
      <w:r w:rsidRPr="00FA35FA">
        <w:rPr>
          <w:rFonts w:ascii="Times New Roman" w:hAnsi="Times New Roman"/>
          <w:b/>
          <w:bCs/>
          <w:u w:val="single"/>
        </w:rPr>
        <w:lastRenderedPageBreak/>
        <w:t>terawatts hours</w:t>
      </w:r>
      <w:r w:rsidRPr="00FA35FA">
        <w:rPr>
          <w:rFonts w:eastAsia="Calibri"/>
          <w:sz w:val="14"/>
        </w:rPr>
        <w:t xml:space="preserve"> [TWh] </w:t>
      </w:r>
      <w:r w:rsidRPr="00FA35FA">
        <w:rPr>
          <w:rFonts w:ascii="Times New Roman" w:hAnsi="Times New Roman"/>
          <w:b/>
          <w:bCs/>
          <w:u w:val="single"/>
        </w:rPr>
        <w:t>of fossil energy to fuel</w:t>
      </w:r>
      <w:r w:rsidRPr="00FA35FA">
        <w:rPr>
          <w:rFonts w:eastAsia="Calibri"/>
          <w:sz w:val="14"/>
        </w:rPr>
        <w:t xml:space="preserve"> economic activity, human mobility, and global telecommunications, among other modern day </w:t>
      </w:r>
      <w:r w:rsidRPr="00FA35FA">
        <w:rPr>
          <w:rFonts w:ascii="Times New Roman" w:hAnsi="Times New Roman"/>
          <w:b/>
          <w:bCs/>
          <w:u w:val="single"/>
        </w:rPr>
        <w:t>activities in 2007</w:t>
      </w:r>
      <w:r w:rsidRPr="00FA35FA">
        <w:rPr>
          <w:rFonts w:eastAsia="Calibri"/>
          <w:sz w:val="14"/>
        </w:rPr>
        <w:t xml:space="preserve">. </w:t>
      </w:r>
      <w:r w:rsidRPr="00FA35FA">
        <w:rPr>
          <w:rFonts w:ascii="Times New Roman" w:hAnsi="Times New Roman"/>
          <w:b/>
          <w:bCs/>
          <w:highlight w:val="yellow"/>
          <w:u w:val="single"/>
        </w:rPr>
        <w:t>Replacing</w:t>
      </w:r>
      <w:r w:rsidRPr="00FA35FA">
        <w:rPr>
          <w:rFonts w:ascii="Times New Roman" w:hAnsi="Times New Roman"/>
          <w:b/>
          <w:bCs/>
          <w:u w:val="single"/>
        </w:rPr>
        <w:t xml:space="preserve"> those </w:t>
      </w:r>
      <w:r w:rsidRPr="00FA35FA">
        <w:rPr>
          <w:rFonts w:ascii="Times New Roman" w:hAnsi="Times New Roman"/>
          <w:b/>
          <w:bCs/>
          <w:highlight w:val="yellow"/>
          <w:u w:val="single"/>
        </w:rPr>
        <w:t>terawatts hours with non-fossil energy</w:t>
      </w:r>
      <w:r w:rsidRPr="00FA35FA">
        <w:rPr>
          <w:rFonts w:ascii="Times New Roman" w:hAnsi="Times New Roman"/>
          <w:b/>
          <w:bCs/>
          <w:u w:val="single"/>
        </w:rPr>
        <w:t xml:space="preserve"> </w:t>
      </w:r>
      <w:r w:rsidRPr="00FA35FA">
        <w:rPr>
          <w:rFonts w:ascii="Times New Roman" w:hAnsi="Times New Roman"/>
          <w:b/>
          <w:bCs/>
          <w:highlight w:val="yellow"/>
          <w:u w:val="single"/>
        </w:rPr>
        <w:t>would be</w:t>
      </w:r>
      <w:r w:rsidRPr="00FA35FA">
        <w:rPr>
          <w:rFonts w:ascii="Times New Roman" w:hAnsi="Times New Roman"/>
          <w:b/>
          <w:bCs/>
          <w:u w:val="single"/>
        </w:rPr>
        <w:t xml:space="preserve"> the equivalent of</w:t>
      </w:r>
      <w:r w:rsidRPr="00FA35FA">
        <w:rPr>
          <w:rFonts w:eastAsia="Calibri"/>
          <w:sz w:val="14"/>
        </w:rPr>
        <w:t xml:space="preserve"> constructing </w:t>
      </w:r>
      <w:proofErr w:type="gramStart"/>
      <w:r w:rsidRPr="00FA35FA">
        <w:rPr>
          <w:rFonts w:eastAsia="Calibri"/>
          <w:sz w:val="14"/>
        </w:rPr>
        <w:t>an extra</w:t>
      </w:r>
      <w:proofErr w:type="gramEnd"/>
      <w:r w:rsidRPr="00FA35FA">
        <w:rPr>
          <w:rFonts w:eastAsia="Calibri"/>
          <w:sz w:val="14"/>
        </w:rPr>
        <w:t xml:space="preserve"> 6,020 nuclear plants across the globe or 14 times the number of nuclear power plants in the world today. In renewable energy terms, it is </w:t>
      </w:r>
      <w:r w:rsidRPr="00FA35FA">
        <w:rPr>
          <w:rFonts w:ascii="Times New Roman" w:hAnsi="Times New Roman"/>
          <w:b/>
          <w:bCs/>
          <w:highlight w:val="yellow"/>
          <w:u w:val="single"/>
        </w:rPr>
        <w:t>133 times the amount of solar, wind</w:t>
      </w:r>
      <w:r w:rsidRPr="00FA35FA">
        <w:rPr>
          <w:rFonts w:ascii="Times New Roman" w:hAnsi="Times New Roman"/>
          <w:b/>
          <w:bCs/>
          <w:u w:val="single"/>
        </w:rPr>
        <w:t xml:space="preserve"> and geothermal energy </w:t>
      </w:r>
      <w:r w:rsidRPr="00FA35FA">
        <w:rPr>
          <w:rFonts w:ascii="Times New Roman" w:hAnsi="Times New Roman"/>
          <w:b/>
          <w:bCs/>
          <w:highlight w:val="yellow"/>
          <w:u w:val="single"/>
        </w:rPr>
        <w:t>currently in use on the planet.</w:t>
      </w:r>
      <w:r w:rsidRPr="00FA35FA">
        <w:rPr>
          <w:rFonts w:eastAsia="Calibri"/>
          <w:sz w:val="14"/>
        </w:rPr>
        <w:t xml:space="preserve">”1 Barring a huge reduction in our global standard of living, </w:t>
      </w:r>
      <w:r w:rsidRPr="00FA35FA">
        <w:rPr>
          <w:rFonts w:ascii="Times New Roman" w:hAnsi="Times New Roman"/>
          <w:b/>
          <w:bCs/>
          <w:u w:val="single"/>
        </w:rPr>
        <w:t>we will need to rely on carbon-based energy for some time</w:t>
      </w:r>
      <w:r w:rsidRPr="00FA35FA">
        <w:rPr>
          <w:rFonts w:eastAsia="Calibri"/>
          <w:sz w:val="14"/>
        </w:rPr>
        <w:t xml:space="preserve">. Whether this will last for several decades or into the next century is unclear, but what is apparent is that renewable approaches to energy generation are increasing at an annual rate of 7.2% compared with 1.6% for non-renewable growth2, and the continued growth of renewables will demand sustained government support. </w:t>
      </w:r>
      <w:r w:rsidRPr="00FA35FA">
        <w:rPr>
          <w:rFonts w:ascii="Times New Roman" w:hAnsi="Times New Roman"/>
          <w:b/>
          <w:bCs/>
          <w:u w:val="single"/>
        </w:rPr>
        <w:t>During this transition we propose a green carbon bridge that minimizes the environmental impact of carbon fuels and lowers our reliance on these resources for primary energy generation</w:t>
      </w:r>
      <w:r w:rsidRPr="00FA35FA">
        <w:rPr>
          <w:rFonts w:eastAsia="Calibri"/>
          <w:sz w:val="14"/>
        </w:rPr>
        <w:t>. Ultimately, green carbon will use hydrogen from renewable sources, while at the same time producing basic chemical feedstocks.</w:t>
      </w:r>
    </w:p>
    <w:p w:rsidR="00B70E1D" w:rsidRPr="00FA35FA" w:rsidRDefault="00B70E1D" w:rsidP="00B70E1D"/>
    <w:p w:rsidR="00B70E1D" w:rsidRPr="00FA35FA" w:rsidRDefault="00B70E1D" w:rsidP="00B70E1D">
      <w:pPr>
        <w:tabs>
          <w:tab w:val="left" w:pos="1380"/>
        </w:tabs>
        <w:rPr>
          <w:rFonts w:ascii="Baskerville" w:hAnsi="Baskerville" w:cs="Arial"/>
          <w:b/>
          <w:color w:val="262626"/>
          <w:sz w:val="26"/>
        </w:rPr>
      </w:pP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Natural gas’s</w:t>
      </w:r>
      <w:r>
        <w:rPr>
          <w:rFonts w:ascii="Arial" w:eastAsia="Times New Roman" w:hAnsi="Arial"/>
          <w:b/>
          <w:bCs/>
          <w:i/>
          <w:iCs/>
          <w:sz w:val="26"/>
        </w:rPr>
        <w:t xml:space="preserve"> net GHG emissions are negative</w:t>
      </w:r>
    </w:p>
    <w:p w:rsidR="00B70E1D" w:rsidRPr="00BB56FC" w:rsidRDefault="00B70E1D" w:rsidP="00B70E1D">
      <w:pPr>
        <w:rPr>
          <w:sz w:val="14"/>
        </w:rPr>
      </w:pPr>
      <w:r w:rsidRPr="00BB56FC">
        <w:rPr>
          <w:sz w:val="14"/>
        </w:rPr>
        <w:t xml:space="preserve">Abby W. </w:t>
      </w:r>
      <w:r w:rsidRPr="00FA35FA">
        <w:rPr>
          <w:rFonts w:ascii="Times New Roman" w:hAnsi="Times New Roman"/>
          <w:b/>
          <w:bCs/>
          <w:sz w:val="26"/>
          <w:highlight w:val="green"/>
          <w:u w:val="single"/>
        </w:rPr>
        <w:t>Schachter</w:t>
      </w:r>
      <w:r w:rsidRPr="00BB56FC">
        <w:rPr>
          <w:sz w:val="14"/>
        </w:rPr>
        <w:t xml:space="preserve"> (Writer for the Weekly Standard and the New York Post) June 20</w:t>
      </w:r>
      <w:r w:rsidRPr="00FA35FA">
        <w:rPr>
          <w:rFonts w:ascii="Times New Roman" w:hAnsi="Times New Roman"/>
          <w:b/>
          <w:bCs/>
          <w:sz w:val="26"/>
          <w:highlight w:val="green"/>
          <w:u w:val="single"/>
        </w:rPr>
        <w:t>12</w:t>
      </w:r>
      <w:r w:rsidRPr="00BB56FC">
        <w:rPr>
          <w:sz w:val="14"/>
        </w:rPr>
        <w:t xml:space="preserve"> “We've got to become energy independent to slow terrorism-fracking is the key” </w:t>
      </w:r>
      <w:hyperlink r:id="rId17" w:history="1">
        <w:r w:rsidRPr="00BB56FC">
          <w:rPr>
            <w:sz w:val="14"/>
          </w:rPr>
          <w:t>http://www.zimbio.com/Fracking+Lawsuits/articles/2ymubk5GzT3/ve+got+become+energy+independent+slow+terrorism</w:t>
        </w:r>
      </w:hyperlink>
    </w:p>
    <w:p w:rsidR="00B70E1D" w:rsidRPr="00FA35FA" w:rsidRDefault="00B70E1D" w:rsidP="00B70E1D">
      <w:pPr>
        <w:rPr>
          <w:sz w:val="16"/>
        </w:rPr>
      </w:pPr>
      <w:r w:rsidRPr="00FA35FA">
        <w:rPr>
          <w:rFonts w:ascii="Times New Roman" w:hAnsi="Times New Roman"/>
          <w:b/>
          <w:bCs/>
          <w:u w:val="single"/>
        </w:rPr>
        <w:t xml:space="preserve">As for </w:t>
      </w:r>
      <w:r w:rsidRPr="00FA35FA">
        <w:rPr>
          <w:rFonts w:ascii="Times New Roman" w:hAnsi="Times New Roman"/>
          <w:b/>
          <w:bCs/>
          <w:highlight w:val="yellow"/>
          <w:u w:val="single"/>
        </w:rPr>
        <w:t>Howarth’s research</w:t>
      </w:r>
      <w:r w:rsidRPr="00FA35FA">
        <w:rPr>
          <w:rFonts w:ascii="Times New Roman" w:hAnsi="Times New Roman"/>
          <w:b/>
          <w:bCs/>
          <w:u w:val="single"/>
        </w:rPr>
        <w:t xml:space="preserve"> on fracking’s carbon footprint, his conclusions </w:t>
      </w:r>
      <w:r w:rsidRPr="00FA35FA">
        <w:rPr>
          <w:rFonts w:ascii="Times New Roman" w:hAnsi="Times New Roman"/>
          <w:b/>
          <w:bCs/>
          <w:highlight w:val="yellow"/>
          <w:u w:val="single"/>
        </w:rPr>
        <w:t xml:space="preserve">were quickly debunked </w:t>
      </w:r>
      <w:r w:rsidRPr="00FA35FA">
        <w:rPr>
          <w:rFonts w:ascii="Times New Roman" w:hAnsi="Times New Roman"/>
          <w:b/>
          <w:bCs/>
          <w:u w:val="single"/>
        </w:rPr>
        <w:t>by fellow researchers at Cornell as well as by other scientists</w:t>
      </w:r>
      <w:r w:rsidRPr="00FA35FA">
        <w:rPr>
          <w:sz w:val="16"/>
        </w:rPr>
        <w:t xml:space="preserve">. As Lawrence M. </w:t>
      </w:r>
      <w:r w:rsidRPr="00FA35FA">
        <w:rPr>
          <w:rFonts w:ascii="Times New Roman" w:hAnsi="Times New Roman"/>
          <w:b/>
          <w:bCs/>
          <w:u w:val="single"/>
        </w:rPr>
        <w:t>Cathles of Cornell’s Department of Earth and Atmospheric Sciences concluded in his rebuttal, “</w:t>
      </w:r>
      <w:r w:rsidRPr="00FA35FA">
        <w:rPr>
          <w:rFonts w:ascii="Times New Roman" w:hAnsi="Times New Roman"/>
          <w:b/>
          <w:bCs/>
          <w:highlight w:val="yellow"/>
          <w:u w:val="single"/>
        </w:rPr>
        <w:t>The data clearly shows that</w:t>
      </w:r>
      <w:r w:rsidRPr="00FA35FA">
        <w:rPr>
          <w:rFonts w:ascii="Times New Roman" w:hAnsi="Times New Roman"/>
          <w:b/>
          <w:bCs/>
          <w:u w:val="single"/>
        </w:rPr>
        <w:t xml:space="preserve"> substituting </w:t>
      </w:r>
      <w:r w:rsidRPr="00CC03D1">
        <w:rPr>
          <w:rFonts w:ascii="Times New Roman" w:hAnsi="Times New Roman"/>
          <w:b/>
          <w:bCs/>
          <w:u w:val="single"/>
        </w:rPr>
        <w:t xml:space="preserve">natural </w:t>
      </w:r>
      <w:r w:rsidRPr="00FA35FA">
        <w:rPr>
          <w:rFonts w:ascii="Times New Roman" w:hAnsi="Times New Roman"/>
          <w:b/>
          <w:bCs/>
          <w:highlight w:val="yellow"/>
          <w:u w:val="single"/>
        </w:rPr>
        <w:t>gas</w:t>
      </w:r>
      <w:r w:rsidRPr="00FA35FA">
        <w:rPr>
          <w:rFonts w:ascii="Times New Roman" w:hAnsi="Times New Roman"/>
          <w:b/>
          <w:bCs/>
          <w:u w:val="single"/>
        </w:rPr>
        <w:t xml:space="preserve"> for coal </w:t>
      </w:r>
      <w:r w:rsidRPr="00FA35FA">
        <w:rPr>
          <w:rFonts w:ascii="Times New Roman" w:hAnsi="Times New Roman"/>
          <w:b/>
          <w:bCs/>
          <w:highlight w:val="yellow"/>
          <w:u w:val="single"/>
        </w:rPr>
        <w:t xml:space="preserve">will have a substantial greenhouse benefit under </w:t>
      </w:r>
      <w:r w:rsidRPr="00FA35FA">
        <w:rPr>
          <w:rFonts w:ascii="Times New Roman" w:hAnsi="Times New Roman"/>
          <w:b/>
          <w:bCs/>
          <w:u w:val="single"/>
        </w:rPr>
        <w:t xml:space="preserve">almost </w:t>
      </w:r>
      <w:r w:rsidRPr="00FA35FA">
        <w:rPr>
          <w:rFonts w:ascii="Times New Roman" w:hAnsi="Times New Roman"/>
          <w:b/>
          <w:bCs/>
          <w:highlight w:val="yellow"/>
          <w:u w:val="single"/>
        </w:rPr>
        <w:t>any set of reasonable assumptions</w:t>
      </w:r>
      <w:r w:rsidRPr="00FA35FA">
        <w:rPr>
          <w:rFonts w:ascii="Times New Roman" w:hAnsi="Times New Roman"/>
          <w:b/>
          <w:bCs/>
          <w:u w:val="single"/>
        </w:rPr>
        <w:t xml:space="preserve">. </w:t>
      </w:r>
      <w:r w:rsidRPr="00FA35FA">
        <w:rPr>
          <w:rFonts w:ascii="Times New Roman" w:hAnsi="Times New Roman"/>
          <w:b/>
          <w:bCs/>
          <w:highlight w:val="yellow"/>
          <w:u w:val="single"/>
        </w:rPr>
        <w:t>Methane emissions must be five times larger</w:t>
      </w:r>
      <w:r w:rsidRPr="00FA35FA">
        <w:rPr>
          <w:rFonts w:ascii="Times New Roman" w:hAnsi="Times New Roman"/>
          <w:b/>
          <w:bCs/>
          <w:u w:val="single"/>
        </w:rPr>
        <w:t xml:space="preserve"> than they currently appear to be </w:t>
      </w:r>
      <w:r w:rsidRPr="00FA35FA">
        <w:rPr>
          <w:rFonts w:ascii="Times New Roman" w:hAnsi="Times New Roman"/>
          <w:b/>
          <w:bCs/>
          <w:highlight w:val="yellow"/>
          <w:u w:val="single"/>
        </w:rPr>
        <w:t>before gas substitution</w:t>
      </w:r>
      <w:r w:rsidRPr="00FA35FA">
        <w:rPr>
          <w:rFonts w:ascii="Times New Roman" w:hAnsi="Times New Roman"/>
          <w:b/>
          <w:bCs/>
          <w:u w:val="single"/>
        </w:rPr>
        <w:t xml:space="preserve"> for coal </w:t>
      </w:r>
      <w:r w:rsidRPr="00FA35FA">
        <w:rPr>
          <w:rFonts w:ascii="Times New Roman" w:hAnsi="Times New Roman"/>
          <w:b/>
          <w:bCs/>
          <w:highlight w:val="yellow"/>
          <w:u w:val="single"/>
        </w:rPr>
        <w:t>becomes detrimental from a global warming perspective</w:t>
      </w:r>
      <w:r w:rsidRPr="00FA35FA">
        <w:rPr>
          <w:rFonts w:ascii="Times New Roman" w:hAnsi="Times New Roman"/>
          <w:b/>
          <w:bCs/>
          <w:u w:val="single"/>
        </w:rPr>
        <w:t xml:space="preserve"> on any time scale.” </w:t>
      </w:r>
      <w:r w:rsidRPr="00FA35FA">
        <w:rPr>
          <w:sz w:val="16"/>
        </w:rPr>
        <w:t xml:space="preserve">The debate over fracking has gotten so extreme, in fact, that reasonable environmentalists are beginning to complain. As Andrew Revkin, one of the deans of environmental reporting in the United States, recently noted, </w:t>
      </w:r>
      <w:r w:rsidRPr="00FA35FA">
        <w:rPr>
          <w:rFonts w:ascii="Times New Roman" w:hAnsi="Times New Roman"/>
          <w:b/>
          <w:bCs/>
          <w:u w:val="single"/>
        </w:rPr>
        <w:t xml:space="preserve">fracking opponents sound so intransigent that he questions whether there is any resource to which the anti-gas advocates would say yes. The great irony is that </w:t>
      </w:r>
      <w:r w:rsidRPr="00BB56FC">
        <w:rPr>
          <w:rFonts w:ascii="Times New Roman" w:hAnsi="Times New Roman"/>
          <w:b/>
          <w:bCs/>
          <w:u w:val="single"/>
        </w:rPr>
        <w:t xml:space="preserve">only a few short years ago, many environmentalists were promoting </w:t>
      </w:r>
      <w:r w:rsidRPr="00BB56FC">
        <w:rPr>
          <w:b/>
          <w:i/>
          <w:iCs/>
          <w:sz w:val="24"/>
          <w:u w:val="single"/>
          <w:bdr w:val="single" w:sz="18" w:space="0" w:color="auto" w:frame="1"/>
        </w:rPr>
        <w:t>n</w:t>
      </w:r>
      <w:r w:rsidRPr="00BB56FC">
        <w:rPr>
          <w:rFonts w:ascii="Times New Roman" w:hAnsi="Times New Roman"/>
          <w:b/>
          <w:bCs/>
          <w:u w:val="single"/>
        </w:rPr>
        <w:t xml:space="preserve">atural </w:t>
      </w:r>
      <w:r w:rsidRPr="00BB56FC">
        <w:rPr>
          <w:b/>
          <w:i/>
          <w:iCs/>
          <w:sz w:val="24"/>
          <w:u w:val="single"/>
          <w:bdr w:val="single" w:sz="18" w:space="0" w:color="auto" w:frame="1"/>
        </w:rPr>
        <w:t>g</w:t>
      </w:r>
      <w:r w:rsidRPr="00BB56FC">
        <w:rPr>
          <w:rFonts w:ascii="Times New Roman" w:hAnsi="Times New Roman"/>
          <w:b/>
          <w:bCs/>
          <w:u w:val="single"/>
        </w:rPr>
        <w:t>as as the cleaner alternative to oil and coal</w:t>
      </w:r>
      <w:r w:rsidRPr="00BB56FC">
        <w:rPr>
          <w:sz w:val="16"/>
        </w:rPr>
        <w:t xml:space="preserve">. The theory was that </w:t>
      </w:r>
      <w:r w:rsidRPr="00BB56FC">
        <w:rPr>
          <w:rFonts w:ascii="Times New Roman" w:hAnsi="Times New Roman"/>
          <w:b/>
          <w:bCs/>
          <w:u w:val="single"/>
        </w:rPr>
        <w:t>natural gas would provide a temporary bridge from pollutants such as oil and coal to so-called clean tech</w:t>
      </w:r>
      <w:r w:rsidRPr="00FA35FA">
        <w:rPr>
          <w:rFonts w:ascii="Times New Roman" w:hAnsi="Times New Roman"/>
          <w:b/>
          <w:bCs/>
          <w:u w:val="single"/>
        </w:rPr>
        <w:t xml:space="preserve"> </w:t>
      </w:r>
      <w:r w:rsidRPr="00FA35FA">
        <w:rPr>
          <w:sz w:val="16"/>
        </w:rPr>
        <w:t>(wind and solar electricity generation, some nuclear power, and electric cars). Now that natural gas is cheap and plentiful, however, many openly worry that there may never be a full-scale transition to wind and solar because there won’t be a need. Gas is cleaner than coal and oil, it is equally or more efficient, it has the same applications as coal and oil, and it can be exported. Wind and solar haven’t proven to be cost-effective, nor are they easy to transport or possible to export. This realization has led to near hysterical opposition to fracking. As Howarth himself argued recently, “It is pure folly to view shale gas [as] a bridge fuel to a green future.” These are the arguments, moreover, that help explain the otherwise inexplicable rejection of natural gas extraction in New York, a state that could desperately use new industry and new revenues. There is gas from the Marcellus Shale under the state’s southern tier, and there are gas companies that came into the state nearly five years ago to lease land for potential drilling. But in 2007, the state decided that, absent new regulations for hydraulic fracturing, no new permits for natural gas wells would be issued. The moratorium continues to this day, even as Andrew Cuomo, the state’s governor, keeps promising that his Department of Environmental Conservation will produce new drilling rules—once its experts have had sufficient time to study the issue.</w:t>
      </w:r>
    </w:p>
    <w:p w:rsidR="00B70E1D" w:rsidRPr="00FA35FA" w:rsidRDefault="00B70E1D" w:rsidP="00B70E1D"/>
    <w:p w:rsidR="00B70E1D" w:rsidRPr="00FA35FA" w:rsidRDefault="00B70E1D" w:rsidP="00B70E1D">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Advantage 2 is economy</w:t>
      </w:r>
    </w:p>
    <w:p w:rsidR="00B70E1D" w:rsidRPr="00FA35FA" w:rsidRDefault="00B70E1D" w:rsidP="00B70E1D"/>
    <w:p w:rsidR="00B70E1D" w:rsidRDefault="00B70E1D" w:rsidP="00B70E1D">
      <w:pPr>
        <w:pStyle w:val="Heading4"/>
      </w:pPr>
      <w:r>
        <w:t>Natural gas production is spurring economic growth and a manufacturing renaissance now --- but restrictions will push us back into recession</w:t>
      </w:r>
    </w:p>
    <w:p w:rsidR="00B70E1D" w:rsidRDefault="00B70E1D" w:rsidP="00B70E1D">
      <w:r w:rsidRPr="009D17E6">
        <w:rPr>
          <w:rStyle w:val="StyleStyleBold12pt"/>
          <w:highlight w:val="yellow"/>
        </w:rPr>
        <w:t>Santa 11/12</w:t>
      </w:r>
      <w:r>
        <w:t xml:space="preserve">/12 Don Santa, not Santa Claus, President, Interstate Natural Gas Association of America, National Journal, 11/12/12, Natural Gas, Pipelines, Critical to Economic Growth, </w:t>
      </w:r>
      <w:hyperlink r:id="rId18" w:history="1">
        <w:r w:rsidRPr="00AA7ED0">
          <w:rPr>
            <w:rStyle w:val="Hyperlink"/>
          </w:rPr>
          <w:t>http://energy.nationaljournal.com/2012/11/the-art-of-the-possible-in-ene.php?mrefid=site_search</w:t>
        </w:r>
      </w:hyperlink>
      <w:r>
        <w:t>, jj</w:t>
      </w:r>
    </w:p>
    <w:p w:rsidR="00B70E1D" w:rsidRDefault="00B70E1D" w:rsidP="00B70E1D"/>
    <w:p w:rsidR="00B70E1D" w:rsidRPr="00003A90" w:rsidRDefault="00B70E1D" w:rsidP="00B70E1D">
      <w:pPr>
        <w:rPr>
          <w:rStyle w:val="StyleBoldUnderline"/>
        </w:rPr>
      </w:pPr>
      <w:r w:rsidRPr="00003A90">
        <w:rPr>
          <w:sz w:val="16"/>
        </w:rPr>
        <w:t xml:space="preserve">Many in Congress also now recognize the importance of U.S. oil and gas in America’s energy future. Four years ago, natural gas was viewed as little more than a “bridge fuel,” as a temporary </w:t>
      </w:r>
      <w:proofErr w:type="gramStart"/>
      <w:r w:rsidRPr="00003A90">
        <w:rPr>
          <w:sz w:val="16"/>
        </w:rPr>
        <w:t>stop-gap</w:t>
      </w:r>
      <w:proofErr w:type="gramEnd"/>
      <w:r w:rsidRPr="00003A90">
        <w:rPr>
          <w:sz w:val="16"/>
        </w:rPr>
        <w:t xml:space="preserve"> to a next generation of energy resources and technologies. Today, policymakers recognize that </w:t>
      </w:r>
      <w:r w:rsidRPr="00D22FB4">
        <w:rPr>
          <w:rStyle w:val="StyleBoldUnderline"/>
        </w:rPr>
        <w:t>natural gas is a foundation fuel – a fuel that will help drive our nation’s energy future for many decades to come and that will complement emerging renewable energy sources.</w:t>
      </w:r>
    </w:p>
    <w:p w:rsidR="00B70E1D" w:rsidRPr="00003A90" w:rsidRDefault="00B70E1D" w:rsidP="00B70E1D">
      <w:pPr>
        <w:rPr>
          <w:sz w:val="16"/>
        </w:rPr>
      </w:pPr>
      <w:r w:rsidRPr="00041053">
        <w:rPr>
          <w:rStyle w:val="StyleBoldUnderline"/>
          <w:highlight w:val="yellow"/>
        </w:rPr>
        <w:t>We hope</w:t>
      </w:r>
      <w:r w:rsidRPr="00003A90">
        <w:rPr>
          <w:sz w:val="16"/>
        </w:rPr>
        <w:t xml:space="preserve"> that </w:t>
      </w:r>
      <w:r w:rsidRPr="00041053">
        <w:rPr>
          <w:rStyle w:val="StyleBoldUnderline"/>
          <w:highlight w:val="yellow"/>
        </w:rPr>
        <w:t>the administration</w:t>
      </w:r>
      <w:r w:rsidRPr="00003A90">
        <w:rPr>
          <w:sz w:val="16"/>
        </w:rPr>
        <w:t xml:space="preserve"> and the new Congress </w:t>
      </w:r>
      <w:r w:rsidRPr="00041053">
        <w:rPr>
          <w:rStyle w:val="StyleBoldUnderline"/>
          <w:highlight w:val="yellow"/>
        </w:rPr>
        <w:t>keep these</w:t>
      </w:r>
      <w:r w:rsidRPr="00003A90">
        <w:rPr>
          <w:rStyle w:val="StyleBoldUnderline"/>
        </w:rPr>
        <w:t xml:space="preserve"> new </w:t>
      </w:r>
      <w:r w:rsidRPr="00041053">
        <w:rPr>
          <w:rStyle w:val="StyleBoldUnderline"/>
          <w:highlight w:val="yellow"/>
        </w:rPr>
        <w:t>realities in mind as they work on</w:t>
      </w:r>
      <w:r w:rsidRPr="00003A90">
        <w:rPr>
          <w:rStyle w:val="StyleBoldUnderline"/>
        </w:rPr>
        <w:t xml:space="preserve"> the policies, laws and </w:t>
      </w:r>
      <w:r w:rsidRPr="00041053">
        <w:rPr>
          <w:rStyle w:val="StyleBoldUnderline"/>
          <w:highlight w:val="yellow"/>
        </w:rPr>
        <w:t xml:space="preserve">regulations </w:t>
      </w:r>
      <w:r w:rsidRPr="00180BC1">
        <w:rPr>
          <w:rStyle w:val="StyleBoldUnderline"/>
        </w:rPr>
        <w:t>that affect energy</w:t>
      </w:r>
      <w:r w:rsidRPr="00003A90">
        <w:rPr>
          <w:rStyle w:val="StyleBoldUnderline"/>
        </w:rPr>
        <w:t xml:space="preserve"> in the coming years</w:t>
      </w:r>
      <w:r w:rsidRPr="00003A90">
        <w:rPr>
          <w:sz w:val="16"/>
        </w:rPr>
        <w:t xml:space="preserve">. Just like the doctor’s ethical oath, </w:t>
      </w:r>
      <w:r w:rsidRPr="00003A90">
        <w:rPr>
          <w:rStyle w:val="StyleBoldUnderline"/>
        </w:rPr>
        <w:t>we urge</w:t>
      </w:r>
      <w:r w:rsidRPr="00003A90">
        <w:rPr>
          <w:sz w:val="16"/>
        </w:rPr>
        <w:t xml:space="preserve"> Congress and </w:t>
      </w:r>
      <w:r w:rsidRPr="00003A90">
        <w:rPr>
          <w:rStyle w:val="StyleBoldUnderline"/>
        </w:rPr>
        <w:t>the administration to: “</w:t>
      </w:r>
      <w:r w:rsidRPr="00D22FB4">
        <w:rPr>
          <w:rStyle w:val="StyleBoldUnderline"/>
        </w:rPr>
        <w:t>First, do no harm</w:t>
      </w:r>
      <w:r w:rsidRPr="00003A90">
        <w:rPr>
          <w:rStyle w:val="StyleBoldUnderline"/>
        </w:rPr>
        <w:t xml:space="preserve">.” The U.S. is now the world’s largest producer of </w:t>
      </w:r>
      <w:r w:rsidRPr="00D22FB4">
        <w:rPr>
          <w:rStyle w:val="StyleBoldUnderline"/>
        </w:rPr>
        <w:t xml:space="preserve">natural </w:t>
      </w:r>
      <w:r w:rsidRPr="00647DC9">
        <w:rPr>
          <w:rStyle w:val="StyleBoldUnderline"/>
          <w:highlight w:val="yellow"/>
        </w:rPr>
        <w:t>gas</w:t>
      </w:r>
      <w:r w:rsidRPr="00003A90">
        <w:rPr>
          <w:rStyle w:val="StyleBoldUnderline"/>
        </w:rPr>
        <w:t xml:space="preserve">, and that abundant supply </w:t>
      </w:r>
      <w:r w:rsidRPr="00647DC9">
        <w:rPr>
          <w:rStyle w:val="StyleBoldUnderline"/>
          <w:highlight w:val="yellow"/>
        </w:rPr>
        <w:t xml:space="preserve">is driving an economic renaissance </w:t>
      </w:r>
      <w:r w:rsidRPr="00647DC9">
        <w:rPr>
          <w:rStyle w:val="StyleBoldUnderline"/>
        </w:rPr>
        <w:t>in our country.</w:t>
      </w:r>
    </w:p>
    <w:p w:rsidR="00B70E1D" w:rsidRPr="00C7342B" w:rsidRDefault="00B70E1D" w:rsidP="00B70E1D">
      <w:pPr>
        <w:rPr>
          <w:sz w:val="16"/>
        </w:rPr>
      </w:pPr>
      <w:r w:rsidRPr="00C7342B">
        <w:rPr>
          <w:sz w:val="16"/>
        </w:rPr>
        <w:t xml:space="preserve">Americans remain concerned about jobs, and natural gas and pipeline development supply them in spades. IHS Global Insight estimated that </w:t>
      </w:r>
      <w:r w:rsidRPr="00C7342B">
        <w:rPr>
          <w:rStyle w:val="StyleBoldUnderline"/>
        </w:rPr>
        <w:t xml:space="preserve">as of 2008, total </w:t>
      </w:r>
      <w:r w:rsidRPr="00D22FB4">
        <w:rPr>
          <w:rStyle w:val="StyleBoldUnderline"/>
        </w:rPr>
        <w:t>nat</w:t>
      </w:r>
      <w:r w:rsidRPr="00C7342B">
        <w:rPr>
          <w:rStyle w:val="StyleBoldUnderline"/>
        </w:rPr>
        <w:t xml:space="preserve">ural </w:t>
      </w:r>
      <w:r w:rsidRPr="00647DC9">
        <w:rPr>
          <w:rStyle w:val="StyleBoldUnderline"/>
          <w:highlight w:val="yellow"/>
        </w:rPr>
        <w:t>gas</w:t>
      </w:r>
      <w:r w:rsidRPr="00C7342B">
        <w:rPr>
          <w:rStyle w:val="StyleBoldUnderline"/>
        </w:rPr>
        <w:t xml:space="preserve"> </w:t>
      </w:r>
      <w:r w:rsidRPr="00647DC9">
        <w:rPr>
          <w:rStyle w:val="StyleBoldUnderline"/>
          <w:highlight w:val="yellow"/>
        </w:rPr>
        <w:t>production supported more than 2.8 million jobs</w:t>
      </w:r>
      <w:r w:rsidRPr="00C7342B">
        <w:rPr>
          <w:rStyle w:val="StyleBoldUnderline"/>
        </w:rPr>
        <w:t xml:space="preserve"> in the United States. </w:t>
      </w:r>
      <w:r w:rsidRPr="00647DC9">
        <w:rPr>
          <w:rStyle w:val="StyleBoldUnderline"/>
          <w:highlight w:val="yellow"/>
        </w:rPr>
        <w:t>By increasing development of</w:t>
      </w:r>
      <w:r w:rsidRPr="00C7342B">
        <w:rPr>
          <w:rStyle w:val="StyleBoldUnderline"/>
        </w:rPr>
        <w:t xml:space="preserve"> the nation's </w:t>
      </w:r>
      <w:r w:rsidRPr="00647DC9">
        <w:rPr>
          <w:rStyle w:val="StyleBoldUnderline"/>
          <w:highlight w:val="yellow"/>
        </w:rPr>
        <w:t>unconventional</w:t>
      </w:r>
      <w:r w:rsidRPr="00C7342B">
        <w:rPr>
          <w:rStyle w:val="StyleBoldUnderline"/>
        </w:rPr>
        <w:t xml:space="preserve"> sources of </w:t>
      </w:r>
      <w:r w:rsidRPr="00D22FB4">
        <w:rPr>
          <w:rStyle w:val="StyleBoldUnderline"/>
        </w:rPr>
        <w:t>nat</w:t>
      </w:r>
      <w:r w:rsidRPr="00C7342B">
        <w:rPr>
          <w:rStyle w:val="StyleBoldUnderline"/>
        </w:rPr>
        <w:t xml:space="preserve">ural </w:t>
      </w:r>
      <w:r w:rsidRPr="00647DC9">
        <w:rPr>
          <w:rStyle w:val="StyleBoldUnderline"/>
          <w:highlight w:val="yellow"/>
        </w:rPr>
        <w:t>gas</w:t>
      </w:r>
      <w:r w:rsidRPr="00C7342B">
        <w:rPr>
          <w:rStyle w:val="StyleBoldUnderline"/>
        </w:rPr>
        <w:t xml:space="preserve"> alone—like shale gas and tight gas—</w:t>
      </w:r>
      <w:r w:rsidRPr="00647DC9">
        <w:rPr>
          <w:rStyle w:val="StyleBoldUnderline"/>
          <w:highlight w:val="yellow"/>
        </w:rPr>
        <w:t>the U.S. will add another 1.4 million jobs</w:t>
      </w:r>
      <w:r w:rsidRPr="00C7342B">
        <w:rPr>
          <w:rStyle w:val="StyleBoldUnderline"/>
        </w:rPr>
        <w:t xml:space="preserve"> by 2035</w:t>
      </w:r>
      <w:r w:rsidRPr="00C7342B">
        <w:rPr>
          <w:sz w:val="16"/>
        </w:rPr>
        <w:t xml:space="preserve">, according to the IHS study. </w:t>
      </w:r>
      <w:r w:rsidRPr="00647DC9">
        <w:rPr>
          <w:rStyle w:val="StyleBoldUnderline"/>
          <w:highlight w:val="yellow"/>
        </w:rPr>
        <w:t xml:space="preserve">Investment needed to build pipelines </w:t>
      </w:r>
      <w:r w:rsidRPr="00D22FB4">
        <w:rPr>
          <w:rStyle w:val="StyleBoldUnderline"/>
        </w:rPr>
        <w:t>to transport</w:t>
      </w:r>
      <w:r w:rsidRPr="00C7342B">
        <w:rPr>
          <w:rStyle w:val="StyleBoldUnderline"/>
        </w:rPr>
        <w:t xml:space="preserve"> domestic natural </w:t>
      </w:r>
      <w:r w:rsidRPr="00D22FB4">
        <w:rPr>
          <w:rStyle w:val="StyleBoldUnderline"/>
        </w:rPr>
        <w:t>gas and oil production to market</w:t>
      </w:r>
      <w:r w:rsidRPr="00C7342B">
        <w:rPr>
          <w:rStyle w:val="StyleBoldUnderline"/>
        </w:rPr>
        <w:t xml:space="preserve"> alone </w:t>
      </w:r>
      <w:r w:rsidRPr="00647DC9">
        <w:rPr>
          <w:rStyle w:val="StyleBoldUnderline"/>
          <w:highlight w:val="yellow"/>
        </w:rPr>
        <w:t>will support</w:t>
      </w:r>
      <w:r w:rsidRPr="00C7342B">
        <w:rPr>
          <w:rStyle w:val="StyleBoldUnderline"/>
        </w:rPr>
        <w:t xml:space="preserve"> over </w:t>
      </w:r>
      <w:r w:rsidRPr="00647DC9">
        <w:rPr>
          <w:rStyle w:val="StyleBoldUnderline"/>
          <w:highlight w:val="yellow"/>
        </w:rPr>
        <w:t>125,000 jobs each year</w:t>
      </w:r>
      <w:r w:rsidRPr="00C7342B">
        <w:rPr>
          <w:rStyle w:val="StyleBoldUnderline"/>
        </w:rPr>
        <w:t xml:space="preserve"> from 2012 through 2035</w:t>
      </w:r>
      <w:r w:rsidRPr="00C7342B">
        <w:rPr>
          <w:sz w:val="16"/>
        </w:rPr>
        <w:t>, according to a study done earlier this year by Black &amp; Veatch on behalf of the INGAA Foundation.</w:t>
      </w:r>
    </w:p>
    <w:p w:rsidR="00B70E1D" w:rsidRPr="00C7342B" w:rsidRDefault="00B70E1D" w:rsidP="00B70E1D">
      <w:pPr>
        <w:rPr>
          <w:sz w:val="16"/>
        </w:rPr>
      </w:pPr>
      <w:r w:rsidRPr="00C7342B">
        <w:rPr>
          <w:rStyle w:val="StyleBoldUnderline"/>
        </w:rPr>
        <w:t>The good news story about natural gas is not limited to jobs</w:t>
      </w:r>
      <w:r w:rsidRPr="00C7342B">
        <w:rPr>
          <w:sz w:val="16"/>
        </w:rPr>
        <w:t xml:space="preserve">. A Bank of America/Merrill Lynch study estimated that </w:t>
      </w:r>
      <w:r w:rsidRPr="00647DC9">
        <w:rPr>
          <w:rStyle w:val="StyleBoldUnderline"/>
          <w:highlight w:val="yellow"/>
        </w:rPr>
        <w:t xml:space="preserve">the combined effect of lower </w:t>
      </w:r>
      <w:r w:rsidRPr="00D22FB4">
        <w:rPr>
          <w:rStyle w:val="StyleBoldUnderline"/>
        </w:rPr>
        <w:t xml:space="preserve">U.S. </w:t>
      </w:r>
      <w:r w:rsidRPr="00647DC9">
        <w:rPr>
          <w:rStyle w:val="StyleBoldUnderline"/>
          <w:highlight w:val="yellow"/>
        </w:rPr>
        <w:t xml:space="preserve">energy costs, </w:t>
      </w:r>
      <w:r w:rsidRPr="00D22FB4">
        <w:rPr>
          <w:rStyle w:val="StyleBoldUnderline"/>
        </w:rPr>
        <w:t>primarily attributable to natural gas</w:t>
      </w:r>
      <w:r w:rsidRPr="00C7342B">
        <w:rPr>
          <w:sz w:val="16"/>
        </w:rPr>
        <w:t xml:space="preserve">, and increased exports of refined petroleum products and coal </w:t>
      </w:r>
      <w:r w:rsidRPr="00647DC9">
        <w:rPr>
          <w:rStyle w:val="StyleBoldUnderline"/>
          <w:highlight w:val="yellow"/>
        </w:rPr>
        <w:t xml:space="preserve">work out to a 2.2 percent increase in </w:t>
      </w:r>
      <w:r w:rsidRPr="00D22FB4">
        <w:rPr>
          <w:rStyle w:val="Emphasis"/>
          <w:highlight w:val="yellow"/>
        </w:rPr>
        <w:t>g</w:t>
      </w:r>
      <w:r w:rsidRPr="00C7342B">
        <w:rPr>
          <w:rStyle w:val="StyleBoldUnderline"/>
        </w:rPr>
        <w:t xml:space="preserve">ross </w:t>
      </w:r>
      <w:r w:rsidRPr="00D22FB4">
        <w:rPr>
          <w:rStyle w:val="Emphasis"/>
          <w:highlight w:val="yellow"/>
        </w:rPr>
        <w:t>d</w:t>
      </w:r>
      <w:r w:rsidRPr="00C7342B">
        <w:rPr>
          <w:rStyle w:val="StyleBoldUnderline"/>
        </w:rPr>
        <w:t xml:space="preserve">omestic </w:t>
      </w:r>
      <w:r w:rsidRPr="00D22FB4">
        <w:rPr>
          <w:rStyle w:val="Emphasis"/>
          <w:highlight w:val="yellow"/>
        </w:rPr>
        <w:t>p</w:t>
      </w:r>
      <w:r w:rsidRPr="00C7342B">
        <w:rPr>
          <w:rStyle w:val="StyleBoldUnderline"/>
        </w:rPr>
        <w:t>roduct</w:t>
      </w:r>
      <w:r w:rsidRPr="00C7342B">
        <w:rPr>
          <w:sz w:val="16"/>
        </w:rPr>
        <w:t xml:space="preserve">. </w:t>
      </w:r>
      <w:r w:rsidRPr="00C7342B">
        <w:rPr>
          <w:rStyle w:val="Emphasis"/>
        </w:rPr>
        <w:t xml:space="preserve">When you consider how slowly the U.S. economy is growing, the case can be made that </w:t>
      </w:r>
      <w:r w:rsidRPr="009D17E6">
        <w:rPr>
          <w:rStyle w:val="Emphasis"/>
          <w:highlight w:val="yellow"/>
        </w:rPr>
        <w:t>we would be on the brink of</w:t>
      </w:r>
      <w:r w:rsidRPr="00C7342B">
        <w:rPr>
          <w:rStyle w:val="Emphasis"/>
        </w:rPr>
        <w:t xml:space="preserve"> falling back into </w:t>
      </w:r>
      <w:r w:rsidRPr="009D17E6">
        <w:rPr>
          <w:rStyle w:val="Emphasis"/>
          <w:highlight w:val="yellow"/>
        </w:rPr>
        <w:t>recession without the shot in the arm provided by</w:t>
      </w:r>
      <w:r w:rsidRPr="00C7342B">
        <w:rPr>
          <w:rStyle w:val="Emphasis"/>
        </w:rPr>
        <w:t xml:space="preserve"> abundant and affordable </w:t>
      </w:r>
      <w:r w:rsidRPr="009D2F7A">
        <w:rPr>
          <w:rStyle w:val="Emphasis"/>
        </w:rPr>
        <w:t>nat</w:t>
      </w:r>
      <w:r w:rsidRPr="00C7342B">
        <w:rPr>
          <w:rStyle w:val="Emphasis"/>
        </w:rPr>
        <w:t xml:space="preserve">ural </w:t>
      </w:r>
      <w:r w:rsidRPr="009D17E6">
        <w:rPr>
          <w:rStyle w:val="Emphasis"/>
          <w:highlight w:val="yellow"/>
        </w:rPr>
        <w:t>gas</w:t>
      </w:r>
      <w:r w:rsidRPr="00C7342B">
        <w:rPr>
          <w:sz w:val="16"/>
        </w:rPr>
        <w:t>.</w:t>
      </w:r>
    </w:p>
    <w:p w:rsidR="00B70E1D" w:rsidRPr="00A657DF" w:rsidRDefault="00B70E1D" w:rsidP="00B70E1D">
      <w:pPr>
        <w:rPr>
          <w:rStyle w:val="StyleBoldUnderline"/>
        </w:rPr>
      </w:pPr>
      <w:r w:rsidRPr="00A657DF">
        <w:rPr>
          <w:sz w:val="16"/>
        </w:rPr>
        <w:t xml:space="preserve">Moreover, </w:t>
      </w:r>
      <w:r w:rsidRPr="009D17E6">
        <w:rPr>
          <w:rStyle w:val="StyleBoldUnderline"/>
          <w:highlight w:val="yellow"/>
        </w:rPr>
        <w:t xml:space="preserve">lower cost </w:t>
      </w:r>
      <w:r w:rsidRPr="00D22FB4">
        <w:rPr>
          <w:rStyle w:val="StyleBoldUnderline"/>
        </w:rPr>
        <w:t>natural</w:t>
      </w:r>
      <w:r w:rsidRPr="009D17E6">
        <w:rPr>
          <w:rStyle w:val="StyleBoldUnderline"/>
          <w:highlight w:val="yellow"/>
        </w:rPr>
        <w:t xml:space="preserve"> gas is driving resurgence in</w:t>
      </w:r>
      <w:r w:rsidRPr="00C7342B">
        <w:rPr>
          <w:rStyle w:val="StyleBoldUnderline"/>
        </w:rPr>
        <w:t xml:space="preserve"> American </w:t>
      </w:r>
      <w:r w:rsidRPr="009D17E6">
        <w:rPr>
          <w:rStyle w:val="StyleBoldUnderline"/>
          <w:highlight w:val="yellow"/>
        </w:rPr>
        <w:t>manufacturing and is bringing jobs</w:t>
      </w:r>
      <w:r w:rsidRPr="00C7342B">
        <w:rPr>
          <w:rStyle w:val="StyleBoldUnderline"/>
        </w:rPr>
        <w:t xml:space="preserve"> that had been shipped overseas in past decades </w:t>
      </w:r>
      <w:r w:rsidRPr="00D22FB4">
        <w:rPr>
          <w:rStyle w:val="StyleBoldUnderline"/>
        </w:rPr>
        <w:t>back to our shores</w:t>
      </w:r>
      <w:r w:rsidRPr="00A657DF">
        <w:rPr>
          <w:sz w:val="16"/>
        </w:rPr>
        <w:t xml:space="preserve">. </w:t>
      </w:r>
      <w:r w:rsidRPr="009D17E6">
        <w:rPr>
          <w:rStyle w:val="StyleBoldUnderline"/>
          <w:highlight w:val="yellow"/>
        </w:rPr>
        <w:t>A recent study</w:t>
      </w:r>
      <w:r w:rsidRPr="00A657DF">
        <w:rPr>
          <w:sz w:val="16"/>
        </w:rPr>
        <w:t xml:space="preserve"> by PricewaterhouseCoopers for the National Association of Manufacturers </w:t>
      </w:r>
      <w:r w:rsidRPr="009D17E6">
        <w:rPr>
          <w:rStyle w:val="StyleBoldUnderline"/>
          <w:highlight w:val="yellow"/>
        </w:rPr>
        <w:t>forecasts</w:t>
      </w:r>
      <w:r w:rsidRPr="00A657DF">
        <w:rPr>
          <w:rStyle w:val="StyleBoldUnderline"/>
        </w:rPr>
        <w:t xml:space="preserve"> </w:t>
      </w:r>
      <w:r w:rsidRPr="009D17E6">
        <w:rPr>
          <w:rStyle w:val="StyleBoldUnderline"/>
          <w:highlight w:val="yellow"/>
        </w:rPr>
        <w:t xml:space="preserve">an additional one million </w:t>
      </w:r>
      <w:r w:rsidRPr="00C271B2">
        <w:rPr>
          <w:rStyle w:val="StyleBoldUnderline"/>
        </w:rPr>
        <w:t xml:space="preserve">U.S. </w:t>
      </w:r>
      <w:r w:rsidRPr="009D17E6">
        <w:rPr>
          <w:rStyle w:val="StyleBoldUnderline"/>
          <w:highlight w:val="yellow"/>
        </w:rPr>
        <w:t>jobs in manufacturing</w:t>
      </w:r>
      <w:r w:rsidRPr="00A657DF">
        <w:rPr>
          <w:rStyle w:val="StyleBoldUnderline"/>
        </w:rPr>
        <w:t xml:space="preserve"> by 2025, thanks to our nation's vast, affordable supplies of natural gas.</w:t>
      </w:r>
    </w:p>
    <w:p w:rsidR="00B70E1D" w:rsidRPr="00A657DF" w:rsidRDefault="00B70E1D" w:rsidP="00B70E1D">
      <w:pPr>
        <w:rPr>
          <w:rStyle w:val="StyleBoldUnderline"/>
        </w:rPr>
      </w:pPr>
      <w:r w:rsidRPr="009D17E6">
        <w:rPr>
          <w:rStyle w:val="StyleBoldUnderline"/>
          <w:highlight w:val="yellow"/>
        </w:rPr>
        <w:t xml:space="preserve">More </w:t>
      </w:r>
      <w:r w:rsidRPr="00C271B2">
        <w:rPr>
          <w:rStyle w:val="StyleBoldUnderline"/>
        </w:rPr>
        <w:t xml:space="preserve">U.S. </w:t>
      </w:r>
      <w:r w:rsidRPr="009D17E6">
        <w:rPr>
          <w:rStyle w:val="StyleBoldUnderline"/>
          <w:highlight w:val="yellow"/>
        </w:rPr>
        <w:t>manufacturing, more jobs, lower prices for</w:t>
      </w:r>
      <w:r w:rsidRPr="00A657DF">
        <w:rPr>
          <w:rStyle w:val="StyleBoldUnderline"/>
        </w:rPr>
        <w:t xml:space="preserve"> natural-gas intensive products like </w:t>
      </w:r>
      <w:r w:rsidRPr="009D17E6">
        <w:rPr>
          <w:rStyle w:val="StyleBoldUnderline"/>
          <w:highlight w:val="yellow"/>
        </w:rPr>
        <w:t>plastics and fertilizer, combined with lower energy bills, all benefit</w:t>
      </w:r>
      <w:r w:rsidRPr="00A657DF">
        <w:rPr>
          <w:rStyle w:val="StyleBoldUnderline"/>
        </w:rPr>
        <w:t xml:space="preserve"> American </w:t>
      </w:r>
      <w:r w:rsidRPr="009D17E6">
        <w:rPr>
          <w:rStyle w:val="StyleBoldUnderline"/>
          <w:highlight w:val="yellow"/>
        </w:rPr>
        <w:t>consumers that have been struggling</w:t>
      </w:r>
      <w:r w:rsidRPr="00A657DF">
        <w:rPr>
          <w:rStyle w:val="StyleBoldUnderline"/>
        </w:rPr>
        <w:t xml:space="preserve"> to make ends meet </w:t>
      </w:r>
      <w:r w:rsidRPr="009D17E6">
        <w:rPr>
          <w:rStyle w:val="StyleBoldUnderline"/>
          <w:highlight w:val="yellow"/>
        </w:rPr>
        <w:t>during this</w:t>
      </w:r>
      <w:r w:rsidRPr="00A657DF">
        <w:rPr>
          <w:rStyle w:val="StyleBoldUnderline"/>
        </w:rPr>
        <w:t xml:space="preserve"> long </w:t>
      </w:r>
      <w:r w:rsidRPr="009D17E6">
        <w:rPr>
          <w:rStyle w:val="StyleBoldUnderline"/>
          <w:highlight w:val="yellow"/>
        </w:rPr>
        <w:t>economic slowdown</w:t>
      </w:r>
      <w:r w:rsidRPr="00A657DF">
        <w:rPr>
          <w:rStyle w:val="StyleBoldUnderline"/>
        </w:rPr>
        <w:t>.</w:t>
      </w:r>
    </w:p>
    <w:p w:rsidR="00B70E1D" w:rsidRPr="00A657DF" w:rsidRDefault="00B70E1D" w:rsidP="00B70E1D">
      <w:pPr>
        <w:rPr>
          <w:rStyle w:val="StyleBoldUnderline"/>
        </w:rPr>
      </w:pPr>
      <w:r w:rsidRPr="00A657DF">
        <w:rPr>
          <w:sz w:val="16"/>
        </w:rPr>
        <w:t xml:space="preserve">On top of that, </w:t>
      </w:r>
      <w:r w:rsidRPr="00A657DF">
        <w:rPr>
          <w:rStyle w:val="StyleBoldUnderline"/>
        </w:rPr>
        <w:t>the dramatic switch to natural gas (largely from coal) in U.S. power generation is being hailed as the reason behind carbon dioxide emissions in the United States dropping to their lowest level in 20 years.</w:t>
      </w:r>
    </w:p>
    <w:p w:rsidR="00B70E1D" w:rsidRDefault="00B70E1D" w:rsidP="00B70E1D">
      <w:pPr>
        <w:rPr>
          <w:sz w:val="16"/>
        </w:rPr>
      </w:pPr>
      <w:r w:rsidRPr="00A657DF">
        <w:rPr>
          <w:rStyle w:val="StyleBoldUnderline"/>
        </w:rPr>
        <w:t xml:space="preserve">As a nation, </w:t>
      </w:r>
      <w:r w:rsidRPr="00FA54F5">
        <w:rPr>
          <w:rStyle w:val="Emphasis"/>
          <w:highlight w:val="yellow"/>
        </w:rPr>
        <w:t>we cannot afford policies that retard this important economic</w:t>
      </w:r>
      <w:r w:rsidRPr="00FA54F5">
        <w:rPr>
          <w:rStyle w:val="Emphasis"/>
        </w:rPr>
        <w:t xml:space="preserve"> and environmental </w:t>
      </w:r>
      <w:r w:rsidRPr="00FA54F5">
        <w:rPr>
          <w:rStyle w:val="Emphasis"/>
          <w:highlight w:val="yellow"/>
        </w:rPr>
        <w:t>driver.</w:t>
      </w:r>
      <w:r w:rsidRPr="00A657DF">
        <w:rPr>
          <w:rStyle w:val="StyleBoldUnderline"/>
        </w:rPr>
        <w:t xml:space="preserve"> </w:t>
      </w:r>
      <w:r w:rsidRPr="00A657DF">
        <w:rPr>
          <w:sz w:val="16"/>
        </w:rPr>
        <w:t>Because pipelines are what make the oil and gas revolution possible – serving as the indispensable link between the supply and the market – it is important that new polices also do not hinder pipeline development.</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Pr>
          <w:rFonts w:ascii="Arial" w:eastAsia="Times New Roman" w:hAnsi="Arial"/>
          <w:b/>
          <w:bCs/>
          <w:i/>
          <w:iCs/>
          <w:sz w:val="26"/>
        </w:rPr>
        <w:lastRenderedPageBreak/>
        <w:t>Reducing restrictions is key</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Bryce ‘11</w:t>
      </w:r>
    </w:p>
    <w:p w:rsidR="00B70E1D" w:rsidRPr="00FA35FA" w:rsidRDefault="00B70E1D" w:rsidP="00B70E1D">
      <w:pPr>
        <w:rPr>
          <w:rFonts w:eastAsia="Calibri"/>
        </w:rPr>
      </w:pPr>
      <w:r w:rsidRPr="00FA35FA">
        <w:rPr>
          <w:rFonts w:eastAsia="Calibri"/>
        </w:rPr>
        <w:t xml:space="preserve">Robert Bryce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w:t>
      </w:r>
    </w:p>
    <w:p w:rsidR="00B70E1D" w:rsidRPr="00FA35FA" w:rsidRDefault="00B70E1D" w:rsidP="00B70E1D">
      <w:pPr>
        <w:rPr>
          <w:rFonts w:eastAsia="Calibri"/>
        </w:rPr>
      </w:pPr>
      <w:r w:rsidRPr="00FA35FA">
        <w:rPr>
          <w:rFonts w:eastAsia="Calibri"/>
        </w:rPr>
        <w:t xml:space="preserve">Wall Street Journal, 6-13-11, Manhattan Institute for Policy Research, America Needs the Shale Revolution </w:t>
      </w:r>
      <w:hyperlink r:id="rId19" w:history="1">
        <w:r w:rsidRPr="00FA35FA">
          <w:rPr>
            <w:rFonts w:eastAsia="Calibri"/>
          </w:rPr>
          <w:t>http://www.manhattan-institute.org/html/miarticle.htm?id=7188</w:t>
        </w:r>
      </w:hyperlink>
      <w:r w:rsidRPr="00FA35FA">
        <w:rPr>
          <w:rFonts w:eastAsia="Calibri"/>
        </w:rPr>
        <w:t>, jj</w:t>
      </w:r>
    </w:p>
    <w:p w:rsidR="00B70E1D" w:rsidRPr="00FA35FA" w:rsidRDefault="00B70E1D" w:rsidP="00B70E1D">
      <w:pPr>
        <w:rPr>
          <w:rFonts w:eastAsia="Calibri"/>
        </w:rPr>
      </w:pPr>
      <w:r w:rsidRPr="00FA35FA">
        <w:rPr>
          <w:rFonts w:eastAsia="Calibri"/>
        </w:rPr>
        <w:t xml:space="preserve"> </w:t>
      </w:r>
    </w:p>
    <w:p w:rsidR="00B70E1D" w:rsidRPr="00FA35FA" w:rsidRDefault="00B70E1D" w:rsidP="00B70E1D">
      <w:pPr>
        <w:rPr>
          <w:rFonts w:ascii="Times New Roman" w:hAnsi="Times New Roman"/>
          <w:b/>
          <w:bCs/>
          <w:u w:val="single"/>
        </w:rPr>
      </w:pPr>
      <w:r w:rsidRPr="00FA35FA">
        <w:rPr>
          <w:rFonts w:ascii="Times New Roman" w:hAnsi="Times New Roman"/>
          <w:b/>
          <w:bCs/>
          <w:highlight w:val="cyan"/>
          <w:u w:val="single"/>
        </w:rPr>
        <w:t>The drilling boom</w:t>
      </w:r>
      <w:r w:rsidRPr="00FA35FA">
        <w:rPr>
          <w:rFonts w:ascii="Times New Roman" w:hAnsi="Times New Roman"/>
          <w:b/>
          <w:bCs/>
          <w:u w:val="single"/>
        </w:rPr>
        <w:t xml:space="preserve"> is the best U.S. energy news in generations and </w:t>
      </w:r>
      <w:r w:rsidRPr="00FA35FA">
        <w:rPr>
          <w:rFonts w:ascii="Times New Roman" w:hAnsi="Times New Roman"/>
          <w:b/>
          <w:bCs/>
          <w:highlight w:val="cyan"/>
          <w:u w:val="single"/>
        </w:rPr>
        <w:t xml:space="preserve">is crucial for reviving </w:t>
      </w:r>
      <w:r w:rsidRPr="00180CC7">
        <w:rPr>
          <w:rFonts w:ascii="Times New Roman" w:hAnsi="Times New Roman"/>
          <w:b/>
          <w:bCs/>
          <w:u w:val="single"/>
        </w:rPr>
        <w:t xml:space="preserve">domestic </w:t>
      </w:r>
      <w:r w:rsidRPr="00FA35FA">
        <w:rPr>
          <w:rFonts w:ascii="Times New Roman" w:hAnsi="Times New Roman"/>
          <w:b/>
          <w:bCs/>
          <w:highlight w:val="cyan"/>
          <w:u w:val="single"/>
        </w:rPr>
        <w:t>manufacturing.</w:t>
      </w:r>
      <w:r w:rsidRPr="00FA35FA">
        <w:rPr>
          <w:rFonts w:ascii="Times New Roman" w:hAnsi="Times New Roman"/>
          <w:b/>
          <w:bCs/>
          <w:u w:val="single"/>
        </w:rPr>
        <w:t xml:space="preserve"> </w:t>
      </w:r>
      <w:r w:rsidRPr="00FA35FA">
        <w:rPr>
          <w:rFonts w:ascii="Times New Roman" w:hAnsi="Times New Roman"/>
          <w:b/>
          <w:bCs/>
          <w:highlight w:val="cyan"/>
          <w:u w:val="single"/>
        </w:rPr>
        <w:t xml:space="preserve">The U.S. is on the verge of an industrial renaissance if—and it’s a big if—policy makers don’t foul it up by restricting </w:t>
      </w:r>
      <w:r w:rsidRPr="00FA35FA">
        <w:rPr>
          <w:rFonts w:ascii="Times New Roman" w:hAnsi="Times New Roman"/>
          <w:b/>
          <w:bCs/>
          <w:u w:val="single"/>
        </w:rPr>
        <w:t xml:space="preserve">the ability of drillers to use the technology that’s making a renaissance possible: hydraulic </w:t>
      </w:r>
      <w:r w:rsidRPr="00FA35FA">
        <w:rPr>
          <w:rFonts w:ascii="Times New Roman" w:hAnsi="Times New Roman"/>
          <w:b/>
          <w:bCs/>
          <w:highlight w:val="cyan"/>
          <w:u w:val="single"/>
        </w:rPr>
        <w:t>fracturing</w:t>
      </w:r>
      <w:r w:rsidRPr="00FA35FA">
        <w:rPr>
          <w:rFonts w:ascii="Times New Roman" w:hAnsi="Times New Roman"/>
          <w:b/>
          <w:bCs/>
          <w:u w:val="single"/>
        </w:rPr>
        <w:t>. The shale drilling boom now underway</w:t>
      </w:r>
      <w:r w:rsidRPr="00FA35FA">
        <w:rPr>
          <w:sz w:val="16"/>
        </w:rPr>
        <w:t xml:space="preserve"> in Texas, Louisiana, Pennsylvania, Oklahoma and other states </w:t>
      </w:r>
      <w:r w:rsidRPr="00FA35FA">
        <w:rPr>
          <w:rFonts w:ascii="Times New Roman" w:hAnsi="Times New Roman"/>
          <w:b/>
          <w:bCs/>
          <w:u w:val="single"/>
        </w:rPr>
        <w:t>is already creating jobs, slashing natural-gas prices, and spurring billions of dollars of investment in new production capacity for critical commodities like steel and petrochemicals</w:t>
      </w:r>
      <w:r w:rsidRPr="00FA35FA">
        <w:rPr>
          <w:sz w:val="16"/>
        </w:rPr>
        <w:t xml:space="preserve">. Better yet, it’s spurring a huge increase in domestic oil production, which has been falling steadily since the 1970s. Despite the myriad benefits of the low-cost hydrocarbons that are now being produced thanks to hydraulic fracturing, the media, environmental groups and politicians are hyping the possible dangers of the process, which uses high-pressure pumps to force water, sand and chemicals into shale formations. Doing so fractures the formation and allows the extraction of natural gas or petroleum. Although hydraulic fracturing has been used more than one million times in the U.S. over the past 60 years, environmental activists are hoping to ban the process or have it regulated by the Environmental Protection Agency (EPA). Opponents claim the process can harm groundwater even though drinking-water aquifers are separated by as much as two miles of impermeable rock from the shales that are being targeted by the fracturing process. New York currently has a moratorium on hydraulic fracturing. On May 31, New York Attorney General Eric Schneiderman sued several federal agencies, claiming they had not done a proper environmental assessment on the possible effects of drilling in the New York City watershed. On June 6, the New York Assembly passed a bill that will ban all forms of hydraulic fracturing in the state until mid-2012. And the EPA has launched “a comprehensive research study” on the possible “adverse impact that hydraulic fracturing may have on water quality and public health” nationwide. Despite the opposition, some of America’s biggest industrial companies are evangelizing about the merits of natural gas. Among the most fervent advocates are John Surma, the CEO of U.S. Steel, and Dan DiMicco, the CEO of Nucor. Mr. Surma told me in an interview that </w:t>
      </w:r>
      <w:r w:rsidRPr="00FA35FA">
        <w:rPr>
          <w:rFonts w:ascii="Times New Roman" w:hAnsi="Times New Roman"/>
          <w:b/>
          <w:bCs/>
          <w:u w:val="single"/>
        </w:rPr>
        <w:t>the shale revolution is “the first bit of good news in U.S. manufacturing in two decades.”</w:t>
      </w:r>
      <w:r w:rsidRPr="00FA35FA">
        <w:rPr>
          <w:sz w:val="16"/>
        </w:rPr>
        <w:t xml:space="preserve"> Mr. DiMicco went further, telling </w:t>
      </w:r>
      <w:proofErr w:type="gramStart"/>
      <w:r w:rsidRPr="00FA35FA">
        <w:rPr>
          <w:sz w:val="16"/>
        </w:rPr>
        <w:t>me that</w:t>
      </w:r>
      <w:proofErr w:type="gramEnd"/>
      <w:r w:rsidRPr="00FA35FA">
        <w:rPr>
          <w:sz w:val="16"/>
        </w:rPr>
        <w:t xml:space="preserve"> “</w:t>
      </w:r>
      <w:r w:rsidRPr="00FA35FA">
        <w:rPr>
          <w:rFonts w:ascii="Times New Roman" w:hAnsi="Times New Roman"/>
          <w:b/>
          <w:bCs/>
          <w:u w:val="single"/>
        </w:rPr>
        <w:t xml:space="preserve">we could change the entire manufacturing base in the U.S. if we just embrace what’s happening in natural gas.” </w:t>
      </w:r>
      <w:r w:rsidRPr="00FA35FA">
        <w:rPr>
          <w:sz w:val="16"/>
        </w:rPr>
        <w:t xml:space="preserve">In March, Nucor, America’s biggest steel producer, broke ground on a new $750 million direct-reduced-iron (DRI) plant in Louisiana. The plant’s key commodity is low-cost natural gas, which will be superheated and then mixed with iron ore pellets and scrap in a furnace. The DRI process allows companies to produce about the same amount of steel with about a quarter of the capital they’d need to build a conventional integrated steel plant. And they can produce that steel with lower carbon-dioxide emissions because they are replacing metallurgical coal with methane. Nucor may ultimately invest $3 billion in Louisiana on plants that could create as many as 1,000 permanent, high-paying jobs. Meanwhile, U.S. Steel may soon build a DRI plant of its own. </w:t>
      </w:r>
      <w:r w:rsidRPr="00FA35FA">
        <w:rPr>
          <w:rFonts w:ascii="Times New Roman" w:hAnsi="Times New Roman"/>
          <w:b/>
          <w:bCs/>
          <w:u w:val="single"/>
        </w:rPr>
        <w:t>Thanks to hydraulic fracturing, U.S. drillers are producing lots of ethane and propane, which are key feedstocks for the petrochemical sector</w:t>
      </w:r>
      <w:r w:rsidRPr="00FA35FA">
        <w:rPr>
          <w:sz w:val="16"/>
        </w:rPr>
        <w:t xml:space="preserve">. Last October, Chevron Phillips Chemical Company announced plans to build a new plant in Baytown, Texas that will provide components for the production of polyethylene, a plastic resin used to make milk jugs and beverage containers. A few months later, the company said it was examining the feasibility of building a major petrochemical plant on the Gulf Coast. In April, </w:t>
      </w:r>
      <w:r w:rsidRPr="00FA35FA">
        <w:rPr>
          <w:rFonts w:ascii="Times New Roman" w:hAnsi="Times New Roman"/>
          <w:b/>
          <w:bCs/>
          <w:highlight w:val="cyan"/>
          <w:u w:val="single"/>
        </w:rPr>
        <w:t>Dow Chemical announced plant expansions</w:t>
      </w:r>
      <w:r w:rsidRPr="00FA35FA">
        <w:rPr>
          <w:rFonts w:ascii="Times New Roman" w:hAnsi="Times New Roman"/>
          <w:b/>
          <w:bCs/>
          <w:u w:val="single"/>
        </w:rPr>
        <w:t xml:space="preserve"> at several facilities in Louisiana and Texas, including construction of a new ethylene plant on the Gulf Coast that will begin operating in 2017 and a new propylene production facility that will begin operating by 2015. Dow’s reason for the expansions: “competitively priced ethane and propane feedstocks.” And last week Shell announced that it is developing plans to build a large ethylene plant in the Appalachian region. Ethylene and propylene are building blocks for a wide variety of consumer products including plastics, fibers and lubricants. The </w:t>
      </w:r>
      <w:r w:rsidRPr="00FA35FA">
        <w:rPr>
          <w:rFonts w:ascii="Times New Roman" w:hAnsi="Times New Roman"/>
          <w:b/>
          <w:bCs/>
          <w:highlight w:val="cyan"/>
          <w:u w:val="single"/>
        </w:rPr>
        <w:t xml:space="preserve">drilling industry itself is creating jobs. Over the past 12 months, </w:t>
      </w:r>
      <w:r w:rsidRPr="00180CC7">
        <w:rPr>
          <w:rFonts w:ascii="Times New Roman" w:hAnsi="Times New Roman"/>
          <w:b/>
          <w:bCs/>
          <w:u w:val="single"/>
        </w:rPr>
        <w:t>some</w:t>
      </w:r>
      <w:r w:rsidRPr="00FA35FA">
        <w:rPr>
          <w:rFonts w:ascii="Times New Roman" w:hAnsi="Times New Roman"/>
          <w:b/>
          <w:bCs/>
          <w:highlight w:val="cyan"/>
          <w:u w:val="single"/>
        </w:rPr>
        <w:t xml:space="preserve"> 48,000 people were hired in Pennsylvania</w:t>
      </w:r>
      <w:r w:rsidRPr="00FA35FA">
        <w:rPr>
          <w:sz w:val="16"/>
        </w:rPr>
        <w:t xml:space="preserve"> by companies working in the Marcellus Shale, a massive deposit that underlies several Eastern states, including Pennsylvania and New York. While the Pennsylvania economy is getting a much-needed lift from drilling, opposition in New York may mean that the state loses out on jobs and investment. A new study by Tim Considine, an energy economist at the University of Wyoming, estimates that drilling in the Marcellus Shale could add as many as 15,000 new jobs to the New York economy by 2015. The study, conducted for the Manhattan Institute (a think tank where I am a senior fellow), estimated that shale drilling in New York could add some $1.7 billion to the state’s economy by 2015 and increase the state’s tax revenue by more than $200 million. Regardless of what happens in New York, </w:t>
      </w:r>
      <w:r w:rsidRPr="00FA35FA">
        <w:rPr>
          <w:sz w:val="16"/>
        </w:rPr>
        <w:lastRenderedPageBreak/>
        <w:t xml:space="preserve">hydraulic fracturing is unlocking huge quantities of oil from shale. In March, domestic crude production was 5.63 million barrels per day, the highest level since 2003. Amazingly, production is rising despite the Obama administration’s de facto moratorium on drilling in the Gulf of Mexico. And shale oil production will likely continue rising from deposits like the Bakken Shale in North Dakota, where state officials are predicting output will hit 700,000 barrels per day by 2018, double the state’s current production. </w:t>
      </w:r>
      <w:r w:rsidRPr="00FA35FA">
        <w:rPr>
          <w:rFonts w:ascii="Times New Roman" w:hAnsi="Times New Roman"/>
          <w:b/>
          <w:bCs/>
          <w:highlight w:val="cyan"/>
          <w:u w:val="single"/>
        </w:rPr>
        <w:t xml:space="preserve">A vibrant industrial base requires cheap, </w:t>
      </w:r>
      <w:r w:rsidRPr="00FA35FA">
        <w:rPr>
          <w:rFonts w:ascii="Times New Roman" w:hAnsi="Times New Roman"/>
          <w:b/>
          <w:bCs/>
          <w:u w:val="single"/>
        </w:rPr>
        <w:t xml:space="preserve">abundant and reliable sources of </w:t>
      </w:r>
      <w:r w:rsidRPr="00FA35FA">
        <w:rPr>
          <w:rFonts w:ascii="Times New Roman" w:hAnsi="Times New Roman"/>
          <w:b/>
          <w:bCs/>
          <w:highlight w:val="cyan"/>
          <w:u w:val="single"/>
        </w:rPr>
        <w:t>energy</w:t>
      </w:r>
      <w:r w:rsidRPr="00FA35FA">
        <w:rPr>
          <w:rFonts w:ascii="Times New Roman" w:hAnsi="Times New Roman"/>
          <w:b/>
          <w:bCs/>
          <w:u w:val="single"/>
        </w:rPr>
        <w:t xml:space="preserve">. The shale revolution now underway is the best news for North American energy since the discovery of the East Texas Field in 1930. We can’t afford to let fear of a proven technology stop the much-needed resurgence of American industry. </w:t>
      </w:r>
    </w:p>
    <w:p w:rsidR="00B70E1D" w:rsidRPr="00FA35FA" w:rsidRDefault="00B70E1D" w:rsidP="00B70E1D">
      <w:pPr>
        <w:rPr>
          <w:rFonts w:ascii="Times New Roman" w:hAnsi="Times New Roman"/>
          <w:b/>
          <w:bCs/>
          <w:u w:val="single"/>
        </w:rPr>
      </w:pP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Plan’s key to economy:</w:t>
      </w: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First --- production jumpstarts the recovery</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Baily &amp; Verleger ‘12</w:t>
      </w:r>
    </w:p>
    <w:p w:rsidR="00B70E1D" w:rsidRPr="00FA35FA" w:rsidRDefault="00B70E1D" w:rsidP="00B70E1D">
      <w:pPr>
        <w:rPr>
          <w:rFonts w:eastAsia="Calibri"/>
        </w:rPr>
      </w:pPr>
      <w:r w:rsidRPr="00FA35FA">
        <w:rPr>
          <w:rFonts w:eastAsia="Calibri"/>
        </w:rPr>
        <w:t xml:space="preserve">Martin Neil Baily, Senior Fellow, Economic </w:t>
      </w:r>
      <w:proofErr w:type="gramStart"/>
      <w:r w:rsidRPr="00FA35FA">
        <w:rPr>
          <w:rFonts w:eastAsia="Calibri"/>
        </w:rPr>
        <w:t>Studies ,</w:t>
      </w:r>
      <w:proofErr w:type="gramEnd"/>
      <w:r w:rsidRPr="00FA35FA">
        <w:rPr>
          <w:rFonts w:eastAsia="Calibri"/>
        </w:rPr>
        <w:t xml:space="preserve"> Philip K. Verleger Jr., Peterson Institute for International Economics, Brookings, June 27, 2012, Could Cheap Gas Save the Economy? </w:t>
      </w:r>
      <w:hyperlink r:id="rId20" w:history="1">
        <w:r w:rsidRPr="00FA35FA">
          <w:rPr>
            <w:rFonts w:eastAsia="Calibri"/>
          </w:rPr>
          <w:t>http://www.brookings.edu/research/opinions/2012/06/27-cheap-gas-baily</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ascii="Times New Roman" w:hAnsi="Times New Roman"/>
          <w:b/>
          <w:bCs/>
          <w:u w:val="single"/>
        </w:rPr>
      </w:pPr>
      <w:r w:rsidRPr="00FA35FA">
        <w:rPr>
          <w:rFonts w:ascii="Times New Roman" w:hAnsi="Times New Roman"/>
          <w:b/>
          <w:bCs/>
          <w:highlight w:val="cyan"/>
          <w:u w:val="single"/>
        </w:rPr>
        <w:t>Something is badly needed to get the economy moving again and avoid another slowdown</w:t>
      </w:r>
      <w:r w:rsidRPr="00FA35FA">
        <w:rPr>
          <w:rFonts w:ascii="Times New Roman" w:hAnsi="Times New Roman"/>
          <w:b/>
          <w:bCs/>
          <w:u w:val="single"/>
        </w:rPr>
        <w:t xml:space="preserve">. </w:t>
      </w:r>
      <w:r w:rsidRPr="00FA35FA">
        <w:rPr>
          <w:rFonts w:eastAsia="Calibri"/>
          <w:sz w:val="12"/>
        </w:rPr>
        <w:t xml:space="preserve">The good news is that </w:t>
      </w:r>
      <w:r w:rsidRPr="00FA35FA">
        <w:rPr>
          <w:rFonts w:ascii="Times New Roman" w:hAnsi="Times New Roman"/>
          <w:b/>
          <w:bCs/>
          <w:highlight w:val="cyan"/>
          <w:u w:val="single"/>
        </w:rPr>
        <w:t>cheaper gas could be the answer</w:t>
      </w:r>
      <w:r w:rsidRPr="00FA35FA">
        <w:rPr>
          <w:rFonts w:ascii="Times New Roman" w:hAnsi="Times New Roman"/>
          <w:b/>
          <w:bCs/>
          <w:u w:val="single"/>
        </w:rPr>
        <w:t>. America has hit the energy jackpot with new techniques to extract</w:t>
      </w:r>
      <w:r w:rsidRPr="00FA35FA">
        <w:rPr>
          <w:rFonts w:eastAsia="Calibri"/>
          <w:sz w:val="12"/>
        </w:rPr>
        <w:t xml:space="preserve"> oil and </w:t>
      </w:r>
      <w:r w:rsidRPr="00FA35FA">
        <w:rPr>
          <w:rFonts w:ascii="Times New Roman" w:hAnsi="Times New Roman"/>
          <w:b/>
          <w:bCs/>
          <w:u w:val="single"/>
        </w:rPr>
        <w:t>gas from shale. The recent widespread use of</w:t>
      </w:r>
      <w:r w:rsidRPr="00FA35FA">
        <w:rPr>
          <w:rFonts w:eastAsia="Calibri"/>
          <w:sz w:val="12"/>
        </w:rPr>
        <w:t xml:space="preserve"> a technique called hydraulic fracturing, or "</w:t>
      </w:r>
      <w:r w:rsidRPr="00FA35FA">
        <w:rPr>
          <w:rFonts w:ascii="Times New Roman" w:hAnsi="Times New Roman"/>
          <w:b/>
          <w:bCs/>
          <w:highlight w:val="cyan"/>
          <w:u w:val="single"/>
        </w:rPr>
        <w:t>fracking,</w:t>
      </w:r>
      <w:r w:rsidRPr="00FA35FA">
        <w:rPr>
          <w:rFonts w:ascii="Times New Roman" w:hAnsi="Times New Roman"/>
          <w:b/>
          <w:bCs/>
          <w:u w:val="single"/>
        </w:rPr>
        <w:t xml:space="preserve">" and improved drilling technologies such as horizontal completion to harvest gas from shale, </w:t>
      </w:r>
      <w:r w:rsidRPr="00FA35FA">
        <w:rPr>
          <w:rFonts w:ascii="Times New Roman" w:hAnsi="Times New Roman"/>
          <w:b/>
          <w:bCs/>
          <w:highlight w:val="cyan"/>
          <w:u w:val="single"/>
        </w:rPr>
        <w:t>could provide a much-needed economic boost</w:t>
      </w:r>
      <w:r w:rsidRPr="00FA35FA">
        <w:rPr>
          <w:rFonts w:ascii="Times New Roman" w:hAnsi="Times New Roman"/>
          <w:b/>
          <w:bCs/>
          <w:u w:val="single"/>
        </w:rPr>
        <w:t xml:space="preserve">. Shale extraction represents one of the most important developments for the economy in the last 60 years. </w:t>
      </w:r>
      <w:r w:rsidRPr="00FA35FA">
        <w:rPr>
          <w:rFonts w:ascii="Times New Roman" w:hAnsi="Times New Roman"/>
          <w:b/>
          <w:bCs/>
          <w:highlight w:val="cyan"/>
          <w:u w:val="single"/>
        </w:rPr>
        <w:t xml:space="preserve">It's pushing down energy prices and creating </w:t>
      </w:r>
      <w:r w:rsidRPr="00FA35FA">
        <w:rPr>
          <w:rFonts w:ascii="Times New Roman" w:hAnsi="Times New Roman"/>
          <w:b/>
          <w:bCs/>
          <w:u w:val="single"/>
        </w:rPr>
        <w:t xml:space="preserve">many new </w:t>
      </w:r>
      <w:r w:rsidRPr="00FA35FA">
        <w:rPr>
          <w:rFonts w:ascii="Times New Roman" w:hAnsi="Times New Roman"/>
          <w:b/>
          <w:bCs/>
          <w:highlight w:val="cyan"/>
          <w:u w:val="single"/>
        </w:rPr>
        <w:t>opportunities for jobs, investments and manufacturing</w:t>
      </w:r>
      <w:r w:rsidRPr="00FA35FA">
        <w:rPr>
          <w:rFonts w:ascii="Times New Roman" w:hAnsi="Times New Roman"/>
          <w:b/>
          <w:bCs/>
          <w:u w:val="single"/>
        </w:rPr>
        <w:t>. And the new innovations are unique to the United States. Although other countries will exploit shale, none will come close to the low costs in the U.S. That's because the U.S. has a unique governmental structure in which many powers remain with the states, along with a very competitive market for the product</w:t>
      </w:r>
      <w:r w:rsidRPr="00FA35FA">
        <w:rPr>
          <w:rFonts w:eastAsia="Calibri"/>
          <w:sz w:val="12"/>
        </w:rPr>
        <w:t xml:space="preserve">, as opposed to the monopolies and oligopolies that control the market in almost every other country. </w:t>
      </w:r>
      <w:r w:rsidRPr="00FA35FA">
        <w:rPr>
          <w:rFonts w:ascii="Times New Roman" w:hAnsi="Times New Roman"/>
          <w:b/>
          <w:bCs/>
          <w:u w:val="single"/>
        </w:rPr>
        <w:t>While it may sound like the latest energy fad, the shale boom is for real and a serious game changer because of its size and potential longevity.</w:t>
      </w:r>
      <w:r w:rsidRPr="00FA35FA">
        <w:rPr>
          <w:rFonts w:eastAsia="Calibri"/>
          <w:sz w:val="12"/>
        </w:rPr>
        <w:t xml:space="preserve"> Based on equivalent amounts of energy, natural gas has been about half as expensive as oil for many years. The Energy Information Administration now predicts gas will be only a quarter or a fifth of the cost of oil through 2030, a big enough price difference to overcome the disadvantages of gas, such as its lower energy intensity by volume. How did the situation change? Was it because of the tax advantages given to the large oil companies? </w:t>
      </w:r>
      <w:proofErr w:type="gramStart"/>
      <w:r w:rsidRPr="00FA35FA">
        <w:rPr>
          <w:rFonts w:eastAsia="Calibri"/>
          <w:sz w:val="12"/>
        </w:rPr>
        <w:t>In fact, no.</w:t>
      </w:r>
      <w:proofErr w:type="gramEnd"/>
      <w:r w:rsidRPr="00FA35FA">
        <w:rPr>
          <w:rFonts w:eastAsia="Calibri"/>
          <w:sz w:val="12"/>
        </w:rPr>
        <w:t xml:space="preserve"> Big oil largely gave up on drilling onshore in the U.S. to concentrate on finding big fields in other countries or offshore. But small, innovative companies continued to drill for gas and oil here at home and figured out how to drill sideways and use computer technology to find deposits and extract them. Financial markets helped make this happen because small drillers could sell oil and gas using futures contracts and protect themselves against wild price swings. An economic boom </w:t>
      </w:r>
      <w:proofErr w:type="gramStart"/>
      <w:r w:rsidRPr="00FA35FA">
        <w:rPr>
          <w:rFonts w:ascii="Times New Roman" w:hAnsi="Times New Roman"/>
          <w:b/>
          <w:bCs/>
          <w:u w:val="single"/>
        </w:rPr>
        <w:t>The</w:t>
      </w:r>
      <w:proofErr w:type="gramEnd"/>
      <w:r w:rsidRPr="00FA35FA">
        <w:rPr>
          <w:rFonts w:ascii="Times New Roman" w:hAnsi="Times New Roman"/>
          <w:b/>
          <w:bCs/>
          <w:u w:val="single"/>
        </w:rPr>
        <w:t xml:space="preserve"> prospect of </w:t>
      </w:r>
      <w:r w:rsidRPr="00FA35FA">
        <w:rPr>
          <w:rFonts w:ascii="Times New Roman" w:hAnsi="Times New Roman"/>
          <w:b/>
          <w:bCs/>
          <w:highlight w:val="cyan"/>
          <w:u w:val="single"/>
        </w:rPr>
        <w:t>cheap gas</w:t>
      </w:r>
      <w:r w:rsidRPr="00FA35FA">
        <w:rPr>
          <w:rFonts w:ascii="Times New Roman" w:hAnsi="Times New Roman"/>
          <w:b/>
          <w:bCs/>
          <w:u w:val="single"/>
        </w:rPr>
        <w:t xml:space="preserve"> for years to come </w:t>
      </w:r>
      <w:r w:rsidRPr="00FA35FA">
        <w:rPr>
          <w:rFonts w:ascii="Times New Roman" w:hAnsi="Times New Roman"/>
          <w:b/>
          <w:bCs/>
          <w:highlight w:val="cyan"/>
          <w:u w:val="single"/>
        </w:rPr>
        <w:t xml:space="preserve">is </w:t>
      </w:r>
      <w:r w:rsidRPr="00FA35FA">
        <w:rPr>
          <w:rFonts w:ascii="Times New Roman" w:hAnsi="Times New Roman"/>
          <w:b/>
          <w:bCs/>
          <w:u w:val="single"/>
        </w:rPr>
        <w:t>already</w:t>
      </w:r>
      <w:r w:rsidRPr="00FA35FA">
        <w:rPr>
          <w:rFonts w:ascii="Times New Roman" w:hAnsi="Times New Roman"/>
          <w:b/>
          <w:bCs/>
          <w:highlight w:val="cyan"/>
          <w:u w:val="single"/>
        </w:rPr>
        <w:t xml:space="preserve"> spurring investment</w:t>
      </w:r>
      <w:r w:rsidRPr="00FA35FA">
        <w:rPr>
          <w:rFonts w:eastAsia="Calibri"/>
          <w:sz w:val="12"/>
        </w:rPr>
        <w:t xml:space="preserve">. Waste Management Inc (WM, Fortune 500). </w:t>
      </w:r>
      <w:proofErr w:type="gramStart"/>
      <w:r w:rsidRPr="00FA35FA">
        <w:rPr>
          <w:rFonts w:eastAsia="Calibri"/>
          <w:sz w:val="12"/>
        </w:rPr>
        <w:t>is</w:t>
      </w:r>
      <w:proofErr w:type="gramEnd"/>
      <w:r w:rsidRPr="00FA35FA">
        <w:rPr>
          <w:rFonts w:eastAsia="Calibri"/>
          <w:sz w:val="12"/>
        </w:rPr>
        <w:t xml:space="preserve"> investing in natural gas trucks that cost $30,000 more but save $27,000 a year in fuel costs. The big engine manufacturers are developing long-haul trucks to operate on liquefied natural gas. </w:t>
      </w:r>
      <w:r w:rsidRPr="00FA35FA">
        <w:rPr>
          <w:rFonts w:ascii="Times New Roman" w:hAnsi="Times New Roman"/>
          <w:b/>
          <w:bCs/>
          <w:u w:val="single"/>
        </w:rPr>
        <w:t xml:space="preserve">Eighty percent of future electricity generating capacity is expected to be from natural gas and many coal-fired plants may be shifted to gas. The market incentives are already there and </w:t>
      </w:r>
      <w:r w:rsidRPr="00FA35FA">
        <w:rPr>
          <w:rFonts w:ascii="Times New Roman" w:hAnsi="Times New Roman"/>
          <w:b/>
          <w:bCs/>
          <w:highlight w:val="cyan"/>
          <w:u w:val="single"/>
        </w:rPr>
        <w:t>jobs are flourishing</w:t>
      </w:r>
      <w:r w:rsidRPr="00FA35FA">
        <w:rPr>
          <w:rFonts w:ascii="Times New Roman" w:hAnsi="Times New Roman"/>
          <w:b/>
          <w:bCs/>
          <w:u w:val="single"/>
        </w:rPr>
        <w:t xml:space="preserve">. </w:t>
      </w:r>
      <w:r w:rsidRPr="00FA35FA">
        <w:rPr>
          <w:rFonts w:ascii="Times New Roman" w:hAnsi="Times New Roman"/>
          <w:b/>
          <w:bCs/>
          <w:highlight w:val="cyan"/>
          <w:u w:val="single"/>
        </w:rPr>
        <w:t>Government could throw gas on this economic fire by</w:t>
      </w:r>
      <w:r w:rsidRPr="00FA35FA">
        <w:rPr>
          <w:rFonts w:eastAsia="Calibri"/>
          <w:sz w:val="12"/>
        </w:rPr>
        <w:t xml:space="preserve"> allowing facilitation, better coordination and </w:t>
      </w:r>
      <w:r w:rsidRPr="00FA35FA">
        <w:rPr>
          <w:rFonts w:ascii="Times New Roman" w:hAnsi="Times New Roman"/>
          <w:b/>
          <w:bCs/>
          <w:highlight w:val="cyan"/>
          <w:u w:val="single"/>
        </w:rPr>
        <w:t>cutting</w:t>
      </w:r>
      <w:r w:rsidRPr="00FA35FA">
        <w:rPr>
          <w:rFonts w:ascii="Times New Roman" w:hAnsi="Times New Roman"/>
          <w:b/>
          <w:bCs/>
          <w:u w:val="single"/>
        </w:rPr>
        <w:t xml:space="preserve"> of </w:t>
      </w:r>
      <w:r w:rsidRPr="00FA35FA">
        <w:rPr>
          <w:rFonts w:ascii="Times New Roman" w:hAnsi="Times New Roman"/>
          <w:b/>
          <w:bCs/>
          <w:highlight w:val="cyan"/>
          <w:u w:val="single"/>
        </w:rPr>
        <w:t>red tape</w:t>
      </w:r>
      <w:r w:rsidRPr="00FA35FA">
        <w:rPr>
          <w:rFonts w:ascii="Times New Roman" w:hAnsi="Times New Roman"/>
          <w:b/>
          <w:bCs/>
          <w:u w:val="single"/>
        </w:rPr>
        <w:t xml:space="preserve"> between federal and state agencies</w:t>
      </w:r>
      <w:r w:rsidRPr="00FA35FA">
        <w:rPr>
          <w:rFonts w:eastAsia="Calibri"/>
          <w:sz w:val="12"/>
        </w:rPr>
        <w:t xml:space="preserve">. </w:t>
      </w:r>
      <w:r w:rsidRPr="00FA35FA">
        <w:rPr>
          <w:sz w:val="12"/>
        </w:rPr>
        <w:t>Working together, government at all levels can set clear standards that protect both people and profits, yet speed the approval process to create more jobs at a faster pace. The industry, too, needs to cooperate by disclosing</w:t>
      </w:r>
      <w:r w:rsidRPr="00FA35FA">
        <w:rPr>
          <w:rFonts w:eastAsia="Calibri"/>
          <w:sz w:val="12"/>
        </w:rPr>
        <w:t xml:space="preserve"> the nature of the fluids they are injecting during the fracking process, and by limiting emissions from the thousands of wells they will drill to alleviate some environmental concerns. Environmentalists should recognize the longer-term benefits of abundant gas supplies -- burning gas emits a lot less carbon than burning oil and coal, and extracting it is far cleaner than extracting oil from Canadian tar sands -- and work to achieve a compromise that allows rapid development with the necessary safeguards. And President </w:t>
      </w:r>
      <w:r w:rsidRPr="00FA35FA">
        <w:rPr>
          <w:rFonts w:ascii="Times New Roman" w:hAnsi="Times New Roman"/>
          <w:b/>
          <w:bCs/>
          <w:u w:val="single"/>
        </w:rPr>
        <w:t xml:space="preserve">Obama should help promote a cleaner fossil fuel that shows such promise and is already creating new jobs. </w:t>
      </w:r>
      <w:r w:rsidRPr="00FA35FA">
        <w:rPr>
          <w:rFonts w:eastAsia="Calibri"/>
          <w:sz w:val="12"/>
        </w:rPr>
        <w:t xml:space="preserve">But government support isn't the main problem. Drilling is being authorized today at rates that exceed the industry's capacity to drill. The real problem is that drilling for shale gas and oil could be slowed or stopped if disputes over fracking are not resolved in a way that addresses the public's concerns. Activity has already been suspended in some promising areas. </w:t>
      </w:r>
      <w:r w:rsidRPr="00FA35FA">
        <w:rPr>
          <w:rFonts w:ascii="Times New Roman" w:hAnsi="Times New Roman"/>
          <w:b/>
          <w:bCs/>
          <w:highlight w:val="cyan"/>
          <w:u w:val="single"/>
        </w:rPr>
        <w:t>Cheap gas</w:t>
      </w:r>
      <w:r w:rsidRPr="00FA35FA">
        <w:rPr>
          <w:rFonts w:eastAsia="Calibri"/>
          <w:sz w:val="12"/>
        </w:rPr>
        <w:t xml:space="preserve"> may not be enough to offset the drag of a slowing global economy this year, but it </w:t>
      </w:r>
      <w:r w:rsidRPr="00FA35FA">
        <w:rPr>
          <w:rFonts w:ascii="Times New Roman" w:hAnsi="Times New Roman"/>
          <w:b/>
          <w:bCs/>
          <w:highlight w:val="cyan"/>
          <w:u w:val="single"/>
        </w:rPr>
        <w:t>will</w:t>
      </w:r>
      <w:r w:rsidRPr="00FA35FA">
        <w:rPr>
          <w:rFonts w:ascii="Times New Roman" w:hAnsi="Times New Roman"/>
          <w:b/>
          <w:bCs/>
          <w:u w:val="single"/>
        </w:rPr>
        <w:t xml:space="preserve"> boost long-term investment, </w:t>
      </w:r>
      <w:r w:rsidRPr="00FA35FA">
        <w:rPr>
          <w:rFonts w:ascii="Times New Roman" w:hAnsi="Times New Roman"/>
          <w:b/>
          <w:bCs/>
          <w:highlight w:val="cyan"/>
          <w:u w:val="single"/>
        </w:rPr>
        <w:t xml:space="preserve">help </w:t>
      </w:r>
      <w:r w:rsidRPr="00FA35FA">
        <w:rPr>
          <w:rFonts w:ascii="Times New Roman" w:hAnsi="Times New Roman"/>
          <w:b/>
          <w:bCs/>
          <w:u w:val="single"/>
        </w:rPr>
        <w:t xml:space="preserve">the beleaguered </w:t>
      </w:r>
      <w:r w:rsidRPr="00FA35FA">
        <w:rPr>
          <w:rFonts w:ascii="Times New Roman" w:hAnsi="Times New Roman"/>
          <w:b/>
          <w:bCs/>
          <w:highlight w:val="cyan"/>
          <w:u w:val="single"/>
        </w:rPr>
        <w:t xml:space="preserve">manufacturing </w:t>
      </w:r>
      <w:r w:rsidRPr="00FA35FA">
        <w:rPr>
          <w:rFonts w:ascii="Times New Roman" w:hAnsi="Times New Roman"/>
          <w:b/>
          <w:bCs/>
          <w:u w:val="single"/>
        </w:rPr>
        <w:t>sector</w:t>
      </w:r>
      <w:r w:rsidRPr="00FA35FA">
        <w:rPr>
          <w:rFonts w:ascii="Times New Roman" w:hAnsi="Times New Roman"/>
          <w:b/>
          <w:bCs/>
          <w:highlight w:val="cyan"/>
          <w:u w:val="single"/>
        </w:rPr>
        <w:t xml:space="preserve"> and increase exports</w:t>
      </w:r>
      <w:r w:rsidRPr="00FA35FA">
        <w:rPr>
          <w:rFonts w:ascii="Times New Roman" w:hAnsi="Times New Roman"/>
          <w:b/>
          <w:bCs/>
          <w:u w:val="single"/>
        </w:rPr>
        <w:t xml:space="preserve">. Building petrochemical plants could suddenly become attractive in the United States. </w:t>
      </w:r>
      <w:r w:rsidRPr="00FA35FA">
        <w:rPr>
          <w:rFonts w:ascii="Times New Roman" w:hAnsi="Times New Roman"/>
          <w:b/>
          <w:bCs/>
          <w:highlight w:val="cyan"/>
          <w:u w:val="single"/>
        </w:rPr>
        <w:t>Manufacturers will "reshore" production to take advantage of low natural gas</w:t>
      </w:r>
      <w:r w:rsidRPr="00FA35FA">
        <w:rPr>
          <w:rFonts w:ascii="Times New Roman" w:hAnsi="Times New Roman"/>
          <w:b/>
          <w:bCs/>
          <w:u w:val="single"/>
        </w:rPr>
        <w:t xml:space="preserve"> and electricity </w:t>
      </w:r>
      <w:r w:rsidRPr="00FA35FA">
        <w:rPr>
          <w:rFonts w:ascii="Times New Roman" w:hAnsi="Times New Roman"/>
          <w:b/>
          <w:bCs/>
          <w:highlight w:val="cyan"/>
          <w:u w:val="single"/>
        </w:rPr>
        <w:t>prices</w:t>
      </w:r>
      <w:r w:rsidRPr="00FA35FA">
        <w:rPr>
          <w:rFonts w:ascii="Times New Roman" w:hAnsi="Times New Roman"/>
          <w:b/>
          <w:bCs/>
          <w:u w:val="single"/>
        </w:rPr>
        <w:t xml:space="preserve">. </w:t>
      </w:r>
      <w:r w:rsidRPr="00FA35FA">
        <w:rPr>
          <w:rFonts w:ascii="Times New Roman" w:hAnsi="Times New Roman"/>
          <w:b/>
          <w:bCs/>
          <w:highlight w:val="cyan"/>
          <w:u w:val="single"/>
        </w:rPr>
        <w:t>Energy costs will be lower</w:t>
      </w:r>
      <w:r w:rsidRPr="00FA35FA">
        <w:rPr>
          <w:sz w:val="12"/>
        </w:rPr>
        <w:t xml:space="preserve"> for a long time, </w:t>
      </w:r>
      <w:r w:rsidRPr="00FA35FA">
        <w:rPr>
          <w:rFonts w:ascii="Times New Roman" w:hAnsi="Times New Roman"/>
          <w:b/>
          <w:bCs/>
          <w:highlight w:val="cyan"/>
          <w:u w:val="single"/>
        </w:rPr>
        <w:t>giving a competitive advantage to companies that invest in America, and</w:t>
      </w:r>
      <w:r w:rsidRPr="00FA35FA">
        <w:rPr>
          <w:rFonts w:ascii="Times New Roman" w:hAnsi="Times New Roman"/>
          <w:b/>
          <w:bCs/>
          <w:u w:val="single"/>
        </w:rPr>
        <w:t xml:space="preserve"> also </w:t>
      </w:r>
      <w:r w:rsidRPr="00FA35FA">
        <w:rPr>
          <w:rFonts w:ascii="Times New Roman" w:hAnsi="Times New Roman"/>
          <w:b/>
          <w:bCs/>
          <w:highlight w:val="cyan"/>
          <w:u w:val="single"/>
        </w:rPr>
        <w:t>helping American consumers who get hit hard when energy prices spike</w:t>
      </w:r>
      <w:r w:rsidRPr="00FA35FA">
        <w:rPr>
          <w:rFonts w:ascii="Times New Roman" w:hAnsi="Times New Roman"/>
          <w:b/>
          <w:bCs/>
          <w:u w:val="single"/>
        </w:rPr>
        <w:t xml:space="preserve">. </w:t>
      </w:r>
      <w:r w:rsidRPr="00FA35FA">
        <w:rPr>
          <w:rFonts w:eastAsia="Calibri"/>
          <w:sz w:val="12"/>
        </w:rPr>
        <w:t xml:space="preserve">Other countries like China will attempt to replicate America's good luck, but will fail because they lack the unique legal, political and market </w:t>
      </w:r>
      <w:proofErr w:type="gramStart"/>
      <w:r w:rsidRPr="00FA35FA">
        <w:rPr>
          <w:rFonts w:eastAsia="Calibri"/>
          <w:sz w:val="12"/>
        </w:rPr>
        <w:t>institutions which</w:t>
      </w:r>
      <w:proofErr w:type="gramEnd"/>
      <w:r w:rsidRPr="00FA35FA">
        <w:rPr>
          <w:rFonts w:eastAsia="Calibri"/>
          <w:sz w:val="12"/>
        </w:rPr>
        <w:t xml:space="preserve"> have led to our success. </w:t>
      </w:r>
      <w:r w:rsidRPr="00FA35FA">
        <w:rPr>
          <w:rFonts w:ascii="Times New Roman" w:hAnsi="Times New Roman"/>
          <w:b/>
          <w:bCs/>
          <w:u w:val="single"/>
        </w:rPr>
        <w:t>After years of bad economic news, the natural gas windfall is very good news. Let's make the most of it.</w:t>
      </w:r>
    </w:p>
    <w:p w:rsidR="00B70E1D" w:rsidRPr="00FA35FA" w:rsidRDefault="00B70E1D" w:rsidP="00B70E1D">
      <w:pPr>
        <w:rPr>
          <w:rFonts w:eastAsia="Calibri"/>
        </w:rPr>
      </w:pPr>
    </w:p>
    <w:p w:rsidR="00B70E1D" w:rsidRPr="00FA35FA" w:rsidRDefault="00B70E1D" w:rsidP="00B70E1D">
      <w:pPr>
        <w:rPr>
          <w:rFonts w:eastAsia="Calibri"/>
        </w:rPr>
      </w:pPr>
    </w:p>
    <w:p w:rsidR="00B70E1D" w:rsidRPr="00FA35FA" w:rsidRDefault="00B70E1D" w:rsidP="00B70E1D">
      <w:pPr>
        <w:keepNext/>
        <w:keepLines/>
        <w:spacing w:before="200"/>
        <w:outlineLvl w:val="3"/>
        <w:rPr>
          <w:rFonts w:ascii="Arial" w:eastAsia="Calibri" w:hAnsi="Arial"/>
          <w:b/>
          <w:bCs/>
          <w:i/>
          <w:iCs/>
          <w:sz w:val="26"/>
        </w:rPr>
      </w:pPr>
      <w:r w:rsidRPr="00FA35FA">
        <w:rPr>
          <w:rFonts w:ascii="Arial" w:eastAsia="Times New Roman" w:hAnsi="Arial"/>
          <w:b/>
          <w:bCs/>
          <w:i/>
          <w:iCs/>
          <w:sz w:val="26"/>
        </w:rPr>
        <w:t>Sustained low prices key</w:t>
      </w:r>
    </w:p>
    <w:p w:rsidR="00B70E1D" w:rsidRPr="00FA35FA" w:rsidRDefault="00B70E1D" w:rsidP="00B70E1D">
      <w:r w:rsidRPr="00FA35FA">
        <w:rPr>
          <w:rFonts w:ascii="Times New Roman" w:hAnsi="Times New Roman"/>
          <w:b/>
          <w:bCs/>
          <w:sz w:val="26"/>
          <w:highlight w:val="cyan"/>
          <w:u w:val="single"/>
        </w:rPr>
        <w:t>Casselman &amp; Gold 10-24</w:t>
      </w:r>
      <w:r w:rsidRPr="00FA35FA">
        <w:t xml:space="preserve"> (BEN CASSELMAN and RUSSELL GOLD, 10-24-12, Wall Street Journal, Cheap Natural Gas Gives New Hope to the Rust Belt, </w:t>
      </w:r>
      <w:hyperlink r:id="rId21" w:history="1">
        <w:r w:rsidRPr="00FA35FA">
          <w:t>http://online.wsj.com/article/SB10000872396390444549204578020602281237088.html</w:t>
        </w:r>
      </w:hyperlink>
      <w:r w:rsidRPr="00FA35FA">
        <w:t>, jj)</w:t>
      </w:r>
    </w:p>
    <w:p w:rsidR="00B70E1D" w:rsidRPr="00FA35FA" w:rsidRDefault="00B70E1D" w:rsidP="00B70E1D">
      <w:pPr>
        <w:rPr>
          <w:rFonts w:eastAsia="Calibri"/>
        </w:rPr>
      </w:pPr>
    </w:p>
    <w:p w:rsidR="00B70E1D" w:rsidRPr="00FA35FA" w:rsidRDefault="00B70E1D" w:rsidP="00B70E1D">
      <w:pPr>
        <w:rPr>
          <w:rFonts w:ascii="Times New Roman" w:hAnsi="Times New Roman"/>
          <w:b/>
          <w:bCs/>
          <w:u w:val="single"/>
        </w:rPr>
      </w:pPr>
      <w:r w:rsidRPr="00FA35FA">
        <w:rPr>
          <w:rFonts w:ascii="Times New Roman" w:hAnsi="Times New Roman"/>
          <w:b/>
          <w:bCs/>
          <w:u w:val="single"/>
        </w:rPr>
        <w:t xml:space="preserve">Between 1998 and 2004, </w:t>
      </w:r>
      <w:r w:rsidRPr="00FA35FA">
        <w:rPr>
          <w:rFonts w:ascii="Times New Roman" w:hAnsi="Times New Roman"/>
          <w:b/>
          <w:bCs/>
          <w:highlight w:val="cyan"/>
          <w:u w:val="single"/>
        </w:rPr>
        <w:t>fertilizer producers</w:t>
      </w:r>
      <w:r w:rsidRPr="00FA35FA">
        <w:rPr>
          <w:rFonts w:ascii="Times New Roman" w:hAnsi="Times New Roman"/>
          <w:b/>
          <w:bCs/>
          <w:u w:val="single"/>
        </w:rPr>
        <w:t>—which use natural gas to make ammonia, the key component in nitrogen fertilizer—</w:t>
      </w:r>
      <w:r w:rsidRPr="00FA35FA">
        <w:rPr>
          <w:rFonts w:ascii="Times New Roman" w:hAnsi="Times New Roman"/>
          <w:b/>
          <w:bCs/>
          <w:highlight w:val="cyan"/>
          <w:u w:val="single"/>
        </w:rPr>
        <w:t>shut down</w:t>
      </w:r>
      <w:r w:rsidRPr="00FA35FA">
        <w:rPr>
          <w:rFonts w:ascii="Times New Roman" w:hAnsi="Times New Roman"/>
          <w:b/>
          <w:bCs/>
          <w:u w:val="single"/>
        </w:rPr>
        <w:t xml:space="preserve"> more than </w:t>
      </w:r>
      <w:proofErr w:type="gramStart"/>
      <w:r w:rsidRPr="00FA35FA">
        <w:rPr>
          <w:rFonts w:ascii="Times New Roman" w:hAnsi="Times New Roman"/>
          <w:b/>
          <w:bCs/>
          <w:u w:val="single"/>
        </w:rPr>
        <w:t>two dozen</w:t>
      </w:r>
      <w:proofErr w:type="gramEnd"/>
      <w:r w:rsidRPr="00FA35FA">
        <w:rPr>
          <w:rFonts w:ascii="Times New Roman" w:hAnsi="Times New Roman"/>
          <w:b/>
          <w:bCs/>
          <w:u w:val="single"/>
        </w:rPr>
        <w:t xml:space="preserve"> U.S. </w:t>
      </w:r>
      <w:r w:rsidRPr="00FA35FA">
        <w:rPr>
          <w:rFonts w:ascii="Times New Roman" w:hAnsi="Times New Roman"/>
          <w:b/>
          <w:bCs/>
          <w:highlight w:val="cyan"/>
          <w:u w:val="single"/>
        </w:rPr>
        <w:t>plants,</w:t>
      </w:r>
      <w:r w:rsidRPr="00FA35FA">
        <w:rPr>
          <w:rFonts w:ascii="Times New Roman" w:hAnsi="Times New Roman"/>
          <w:b/>
          <w:bCs/>
          <w:u w:val="single"/>
        </w:rPr>
        <w:t xml:space="preserve"> representing close to half of U.S. capacity. Some facilities were literally taken apart and shipped overseas, where gas was cheaper. </w:t>
      </w:r>
      <w:r w:rsidRPr="00FA35FA">
        <w:rPr>
          <w:rFonts w:ascii="Times New Roman" w:hAnsi="Times New Roman"/>
          <w:b/>
          <w:bCs/>
          <w:highlight w:val="cyan"/>
          <w:u w:val="single"/>
        </w:rPr>
        <w:t>Now the trend is reversing</w:t>
      </w:r>
      <w:r w:rsidRPr="00FA35FA">
        <w:rPr>
          <w:rFonts w:eastAsia="Calibri"/>
          <w:sz w:val="14"/>
        </w:rPr>
        <w:t xml:space="preserve">. In September, Egyptian industrial giant </w:t>
      </w:r>
      <w:r w:rsidRPr="00FA35FA">
        <w:rPr>
          <w:rFonts w:ascii="Times New Roman" w:hAnsi="Times New Roman"/>
          <w:b/>
          <w:bCs/>
          <w:u w:val="single"/>
        </w:rPr>
        <w:t>Orascom Construction</w:t>
      </w:r>
      <w:r w:rsidRPr="00FA35FA">
        <w:rPr>
          <w:rFonts w:eastAsia="Calibri"/>
          <w:sz w:val="14"/>
        </w:rPr>
        <w:t xml:space="preserve"> Industries ORSCY -3.55% </w:t>
      </w:r>
      <w:r w:rsidRPr="00FA35FA">
        <w:rPr>
          <w:rFonts w:ascii="Times New Roman" w:hAnsi="Times New Roman"/>
          <w:b/>
          <w:bCs/>
          <w:u w:val="single"/>
        </w:rPr>
        <w:t>announced plans for a $1.4 billion fertilizer plant in Iowa</w:t>
      </w:r>
      <w:r w:rsidRPr="00FA35FA">
        <w:rPr>
          <w:rFonts w:eastAsia="Calibri"/>
          <w:sz w:val="14"/>
        </w:rPr>
        <w:t xml:space="preserve">, which the company says would be the first large-scale fertilizer facility built in the U.S. in more than 20 years. </w:t>
      </w:r>
      <w:r w:rsidRPr="00FA35FA">
        <w:rPr>
          <w:rFonts w:ascii="Times New Roman" w:hAnsi="Times New Roman"/>
          <w:b/>
          <w:bCs/>
          <w:u w:val="single"/>
        </w:rPr>
        <w:t>Deerfield</w:t>
      </w:r>
      <w:r w:rsidRPr="00FA35FA">
        <w:rPr>
          <w:rFonts w:eastAsia="Calibri"/>
          <w:sz w:val="14"/>
        </w:rPr>
        <w:t xml:space="preserve">, Ill.-based fertilizer maker CF Industries Inc. CF +0.59% </w:t>
      </w:r>
      <w:r w:rsidRPr="00FA35FA">
        <w:rPr>
          <w:rFonts w:ascii="Times New Roman" w:hAnsi="Times New Roman"/>
          <w:b/>
          <w:bCs/>
          <w:u w:val="single"/>
        </w:rPr>
        <w:t xml:space="preserve">is planning to spend up to $2 billion boosting its U.S. production through 2016. </w:t>
      </w:r>
      <w:r w:rsidRPr="00FA35FA">
        <w:rPr>
          <w:rFonts w:eastAsia="Calibri"/>
          <w:sz w:val="14"/>
        </w:rPr>
        <w:t xml:space="preserve">"It's been a complete 180-degree change in our thought process," says CF Industries CEO Steve Wilson. Mr. Wilson and other industry leaders stress that they aren't expecting prices to stay this low forever, but say U.S. plants will be competitive even if prices </w:t>
      </w:r>
      <w:proofErr w:type="gramStart"/>
      <w:r w:rsidRPr="00FA35FA">
        <w:rPr>
          <w:rFonts w:eastAsia="Calibri"/>
          <w:sz w:val="14"/>
        </w:rPr>
        <w:t>rise</w:t>
      </w:r>
      <w:proofErr w:type="gramEnd"/>
      <w:r w:rsidRPr="00FA35FA">
        <w:rPr>
          <w:rFonts w:eastAsia="Calibri"/>
          <w:sz w:val="14"/>
        </w:rPr>
        <w:t xml:space="preserve"> somewhat. </w:t>
      </w:r>
      <w:r w:rsidRPr="00FA35FA">
        <w:rPr>
          <w:rFonts w:ascii="Times New Roman" w:hAnsi="Times New Roman"/>
          <w:b/>
          <w:bCs/>
          <w:highlight w:val="cyan"/>
          <w:u w:val="single"/>
        </w:rPr>
        <w:t xml:space="preserve">Uncertainty about </w:t>
      </w:r>
      <w:r w:rsidRPr="00FA35FA">
        <w:rPr>
          <w:rFonts w:ascii="Times New Roman" w:hAnsi="Times New Roman"/>
          <w:b/>
          <w:bCs/>
          <w:u w:val="single"/>
        </w:rPr>
        <w:t xml:space="preserve">the long-term direction of natural-gas </w:t>
      </w:r>
      <w:r w:rsidRPr="00FA35FA">
        <w:rPr>
          <w:rFonts w:ascii="Times New Roman" w:hAnsi="Times New Roman"/>
          <w:b/>
          <w:bCs/>
          <w:highlight w:val="cyan"/>
          <w:u w:val="single"/>
        </w:rPr>
        <w:t>prices remains</w:t>
      </w:r>
      <w:r w:rsidRPr="00FA35FA">
        <w:rPr>
          <w:rFonts w:ascii="Times New Roman" w:hAnsi="Times New Roman"/>
          <w:b/>
          <w:bCs/>
          <w:u w:val="single"/>
        </w:rPr>
        <w:t xml:space="preserve"> one of </w:t>
      </w:r>
      <w:r w:rsidRPr="00FA35FA">
        <w:rPr>
          <w:rFonts w:ascii="Times New Roman" w:hAnsi="Times New Roman"/>
          <w:b/>
          <w:bCs/>
          <w:highlight w:val="cyan"/>
          <w:u w:val="single"/>
        </w:rPr>
        <w:t xml:space="preserve">the biggest obstacles to a </w:t>
      </w:r>
      <w:r w:rsidRPr="00FA35FA">
        <w:rPr>
          <w:rFonts w:ascii="Times New Roman" w:hAnsi="Times New Roman"/>
          <w:b/>
          <w:bCs/>
          <w:u w:val="single"/>
        </w:rPr>
        <w:t xml:space="preserve">gas-driven industrial </w:t>
      </w:r>
      <w:r w:rsidRPr="00FA35FA">
        <w:rPr>
          <w:rFonts w:ascii="Times New Roman" w:hAnsi="Times New Roman"/>
          <w:b/>
          <w:bCs/>
          <w:highlight w:val="cyan"/>
          <w:u w:val="single"/>
        </w:rPr>
        <w:t>renaissance</w:t>
      </w:r>
      <w:r w:rsidRPr="00FA35FA">
        <w:rPr>
          <w:rFonts w:ascii="Times New Roman" w:hAnsi="Times New Roman"/>
          <w:b/>
          <w:bCs/>
          <w:u w:val="single"/>
        </w:rPr>
        <w:t>.</w:t>
      </w:r>
      <w:r w:rsidRPr="00FA35FA">
        <w:rPr>
          <w:rFonts w:eastAsia="Calibri"/>
          <w:sz w:val="14"/>
        </w:rPr>
        <w:t xml:space="preserve"> "</w:t>
      </w:r>
      <w:r w:rsidRPr="00FA35FA">
        <w:rPr>
          <w:rFonts w:ascii="Times New Roman" w:hAnsi="Times New Roman"/>
          <w:b/>
          <w:bCs/>
          <w:u w:val="single"/>
        </w:rPr>
        <w:t>Look how much the price has changed in the last few years</w:t>
      </w:r>
      <w:r w:rsidRPr="00FA35FA">
        <w:rPr>
          <w:rFonts w:eastAsia="Calibri"/>
          <w:sz w:val="14"/>
        </w:rPr>
        <w:t>," says Mike Mullis, whose Memphis-based company, J.M. Mullis Inc., helps manufacturers choose sites for new factories. "</w:t>
      </w:r>
      <w:r w:rsidRPr="00FA35FA">
        <w:rPr>
          <w:rFonts w:ascii="Times New Roman" w:hAnsi="Times New Roman"/>
          <w:b/>
          <w:bCs/>
          <w:u w:val="single"/>
        </w:rPr>
        <w:t>It's just a wild card right now."</w:t>
      </w:r>
      <w:r w:rsidRPr="00FA35FA">
        <w:rPr>
          <w:rFonts w:eastAsia="Calibri"/>
          <w:sz w:val="14"/>
        </w:rPr>
        <w:t xml:space="preserve"> </w:t>
      </w:r>
      <w:r w:rsidRPr="00FA35FA">
        <w:rPr>
          <w:rFonts w:ascii="Times New Roman" w:hAnsi="Times New Roman"/>
          <w:b/>
          <w:bCs/>
          <w:highlight w:val="cyan"/>
          <w:u w:val="single"/>
        </w:rPr>
        <w:t>The chemical industry</w:t>
      </w:r>
      <w:r w:rsidRPr="00FA35FA">
        <w:rPr>
          <w:rFonts w:eastAsia="Calibri"/>
          <w:sz w:val="14"/>
        </w:rPr>
        <w:t xml:space="preserve">, which like the fertilizer industry saw production shift overseas in the 1990s and early 2000s, </w:t>
      </w:r>
      <w:r w:rsidRPr="00FA35FA">
        <w:rPr>
          <w:rFonts w:ascii="Times New Roman" w:hAnsi="Times New Roman"/>
          <w:b/>
          <w:bCs/>
          <w:highlight w:val="cyan"/>
          <w:u w:val="single"/>
        </w:rPr>
        <w:t>is</w:t>
      </w:r>
      <w:r w:rsidRPr="00FA35FA">
        <w:rPr>
          <w:rFonts w:ascii="Times New Roman" w:hAnsi="Times New Roman"/>
          <w:b/>
          <w:bCs/>
          <w:u w:val="single"/>
        </w:rPr>
        <w:t xml:space="preserve"> now </w:t>
      </w:r>
      <w:r w:rsidRPr="00FA35FA">
        <w:rPr>
          <w:rFonts w:ascii="Times New Roman" w:hAnsi="Times New Roman"/>
          <w:b/>
          <w:bCs/>
          <w:highlight w:val="cyan"/>
          <w:u w:val="single"/>
        </w:rPr>
        <w:t>rushing back to the U.S.</w:t>
      </w:r>
      <w:r w:rsidRPr="00FA35FA">
        <w:rPr>
          <w:rFonts w:ascii="Times New Roman" w:hAnsi="Times New Roman"/>
          <w:b/>
          <w:bCs/>
          <w:u w:val="single"/>
        </w:rPr>
        <w:t xml:space="preserve"> </w:t>
      </w:r>
      <w:r w:rsidRPr="00FA35FA">
        <w:rPr>
          <w:rFonts w:eastAsia="Calibri"/>
          <w:sz w:val="14"/>
        </w:rPr>
        <w:t>Companies such as Dow Chemical Co. DOW -0.30% and Chevron Phillips Chemical Company LLC have announced plans to build multibillion-dollar chemical plants in Texas, Louisiana and other states. "We convinced ourselves that this is not a temporary thing," says Peter Cella, chief executive of Chevron Phillips. "</w:t>
      </w:r>
      <w:r w:rsidRPr="00FA35FA">
        <w:rPr>
          <w:rFonts w:ascii="Times New Roman" w:hAnsi="Times New Roman"/>
          <w:b/>
          <w:bCs/>
          <w:u w:val="single"/>
        </w:rPr>
        <w:t>This is a</w:t>
      </w:r>
      <w:r w:rsidRPr="00FA35FA">
        <w:rPr>
          <w:rFonts w:eastAsia="Calibri"/>
          <w:sz w:val="14"/>
        </w:rPr>
        <w:t xml:space="preserve"> real, durable phenomenon, a </w:t>
      </w:r>
      <w:r w:rsidRPr="00FA35FA">
        <w:rPr>
          <w:rFonts w:ascii="Times New Roman" w:hAnsi="Times New Roman"/>
          <w:b/>
          <w:bCs/>
          <w:u w:val="single"/>
        </w:rPr>
        <w:t xml:space="preserve">potential competitive advantage for the United States." </w:t>
      </w:r>
      <w:r w:rsidRPr="00FA35FA">
        <w:rPr>
          <w:rFonts w:eastAsia="Calibri"/>
          <w:sz w:val="14"/>
        </w:rPr>
        <w:t xml:space="preserve">Such projects could have a bigger long-term economic impact than the drilling boom itself. Drilling activity ebbs and flows with prices, and the rigs themselves rarely stay in one community for long. But chemical plants, oil refineries and the factories that use their products can last for decades. </w:t>
      </w:r>
      <w:r w:rsidRPr="00FA35FA">
        <w:rPr>
          <w:rFonts w:ascii="Times New Roman" w:hAnsi="Times New Roman"/>
          <w:b/>
          <w:bCs/>
          <w:u w:val="single"/>
        </w:rPr>
        <w:t xml:space="preserve">Other winners will be energy-intensive industries like glass manufacturers—as well as companies that will benefit from increased demand for natural gas, such as the makers of turbines for gas-fired power plants. Then there are industries that do both, such as metals manufacturing. </w:t>
      </w:r>
      <w:r w:rsidRPr="00FA35FA">
        <w:rPr>
          <w:rFonts w:ascii="Times New Roman" w:hAnsi="Times New Roman"/>
          <w:b/>
          <w:bCs/>
          <w:highlight w:val="cyan"/>
          <w:u w:val="single"/>
        </w:rPr>
        <w:t xml:space="preserve">Energy can account </w:t>
      </w:r>
      <w:r w:rsidRPr="00FA35FA">
        <w:rPr>
          <w:rFonts w:ascii="Times New Roman" w:hAnsi="Times New Roman"/>
          <w:b/>
          <w:bCs/>
          <w:u w:val="single"/>
        </w:rPr>
        <w:t>for anywhere from 10% to</w:t>
      </w:r>
      <w:r w:rsidRPr="00FA35FA">
        <w:rPr>
          <w:rFonts w:ascii="Times New Roman" w:hAnsi="Times New Roman"/>
          <w:b/>
          <w:bCs/>
          <w:highlight w:val="cyan"/>
          <w:u w:val="single"/>
        </w:rPr>
        <w:t xml:space="preserve"> 20% of costs for the metals industry, enough that the decline in gas prices could save</w:t>
      </w:r>
      <w:r w:rsidRPr="00FA35FA">
        <w:rPr>
          <w:rFonts w:ascii="Times New Roman" w:hAnsi="Times New Roman"/>
          <w:b/>
          <w:bCs/>
          <w:u w:val="single"/>
        </w:rPr>
        <w:t xml:space="preserve"> some marginal </w:t>
      </w:r>
      <w:r w:rsidRPr="00FA35FA">
        <w:rPr>
          <w:rFonts w:ascii="Times New Roman" w:hAnsi="Times New Roman"/>
          <w:b/>
          <w:bCs/>
          <w:highlight w:val="cyan"/>
          <w:u w:val="single"/>
        </w:rPr>
        <w:t>plants.</w:t>
      </w:r>
      <w:r w:rsidRPr="00FA35FA">
        <w:rPr>
          <w:rFonts w:ascii="Times New Roman" w:hAnsi="Times New Roman"/>
          <w:b/>
          <w:bCs/>
          <w:u w:val="single"/>
        </w:rPr>
        <w:t xml:space="preserve"> At the same time, </w:t>
      </w:r>
      <w:r w:rsidRPr="009E7672">
        <w:rPr>
          <w:rFonts w:ascii="Times New Roman" w:hAnsi="Times New Roman"/>
          <w:b/>
          <w:bCs/>
          <w:u w:val="single"/>
        </w:rPr>
        <w:t>the</w:t>
      </w:r>
      <w:r w:rsidRPr="009E7672">
        <w:rPr>
          <w:sz w:val="14"/>
        </w:rPr>
        <w:t xml:space="preserve"> oil and </w:t>
      </w:r>
      <w:r w:rsidRPr="009E7672">
        <w:rPr>
          <w:rFonts w:ascii="Times New Roman" w:hAnsi="Times New Roman"/>
          <w:b/>
          <w:bCs/>
          <w:u w:val="single"/>
        </w:rPr>
        <w:t>gas boom has led to new demand for drilling pipe and other metal products, further boosting companies' prospects.</w:t>
      </w:r>
      <w:r w:rsidRPr="00FA35FA">
        <w:rPr>
          <w:rFonts w:ascii="Times New Roman" w:hAnsi="Times New Roman"/>
          <w:b/>
          <w:bCs/>
          <w:u w:val="single"/>
        </w:rPr>
        <w:t xml:space="preserve"> </w:t>
      </w:r>
      <w:r w:rsidRPr="00FA35FA">
        <w:rPr>
          <w:rFonts w:eastAsia="Calibri"/>
          <w:sz w:val="14"/>
        </w:rPr>
        <w:t xml:space="preserve">A few miles east of Beaver County, in Brackenridge, metals manufacturer Allegheny Technologies Inc. ATI -2.23% is building a new $1.1 billion mill, which is set to open in 2014. The plant will produce metals for, among others, chemical plants and the oil and gas industry, which uses high-tech alloys in its pipes and drilling equipment. </w:t>
      </w:r>
      <w:r w:rsidRPr="00FA35FA">
        <w:rPr>
          <w:rFonts w:ascii="Times New Roman" w:hAnsi="Times New Roman"/>
          <w:b/>
          <w:bCs/>
          <w:u w:val="single"/>
        </w:rPr>
        <w:t xml:space="preserve">The new plant will burn a huge amount of gas, giving it a key advantage against competitors in Europe and Asia. </w:t>
      </w:r>
      <w:r w:rsidRPr="00FA35FA">
        <w:rPr>
          <w:rFonts w:eastAsia="Calibri"/>
          <w:sz w:val="14"/>
        </w:rPr>
        <w:t xml:space="preserve">Allegheny Technologies, which also runs metals-finishing facilities in Beaver County and is headquartered in nearby Pittsburgh, spends $200 million per year on energy. CEO Richard Harshman says U.S. manufacturers now enjoy the lowest natural-gas prices in the world, with the possible exception of Russia. Sitting in his office overlooking downtown Pittsburgh, Mr. Harshman gestures to the rivers that lead north to Brackenridge and Beaver County. It was the region's rich coal seams and powerful rivers that helped it emerge as an industrial powerhouse in the 19th century, he says. Now </w:t>
      </w:r>
      <w:r w:rsidRPr="00FA35FA">
        <w:rPr>
          <w:rFonts w:ascii="Times New Roman" w:hAnsi="Times New Roman"/>
          <w:b/>
          <w:bCs/>
          <w:u w:val="single"/>
        </w:rPr>
        <w:t>the energy industry is again boosting the region's prospects.</w:t>
      </w:r>
    </w:p>
    <w:p w:rsidR="00B70E1D" w:rsidRPr="00FA35FA" w:rsidRDefault="00B70E1D" w:rsidP="00B70E1D">
      <w:pPr>
        <w:rPr>
          <w:rFonts w:eastAsia="Calibri"/>
        </w:rPr>
      </w:pPr>
    </w:p>
    <w:p w:rsidR="00B70E1D" w:rsidRPr="00FA35FA" w:rsidRDefault="00B70E1D" w:rsidP="00B70E1D">
      <w:pPr>
        <w:keepNext/>
        <w:keepLines/>
        <w:spacing w:before="200"/>
        <w:outlineLvl w:val="3"/>
        <w:rPr>
          <w:rFonts w:ascii="Arial" w:eastAsia="Calibri" w:hAnsi="Arial"/>
          <w:b/>
          <w:bCs/>
          <w:i/>
          <w:iCs/>
          <w:sz w:val="26"/>
        </w:rPr>
      </w:pPr>
      <w:r w:rsidRPr="00FA35FA">
        <w:rPr>
          <w:rFonts w:ascii="Arial" w:eastAsia="Calibri" w:hAnsi="Arial"/>
          <w:b/>
          <w:bCs/>
          <w:i/>
          <w:iCs/>
          <w:sz w:val="26"/>
        </w:rPr>
        <w:t>Second --- price spikes will hurt consumers and cause recession</w:t>
      </w:r>
    </w:p>
    <w:p w:rsidR="00B70E1D" w:rsidRPr="00FA35FA" w:rsidRDefault="00B70E1D" w:rsidP="00B70E1D">
      <w:pPr>
        <w:ind w:right="288"/>
        <w:rPr>
          <w:rFonts w:asciiTheme="minorHAnsi" w:eastAsia="Times New Roman" w:hAnsiTheme="minorHAnsi" w:cstheme="minorHAnsi"/>
          <w:sz w:val="16"/>
          <w:szCs w:val="20"/>
        </w:rPr>
      </w:pPr>
      <w:r w:rsidRPr="00FA35FA">
        <w:rPr>
          <w:rFonts w:ascii="Times New Roman" w:hAnsi="Times New Roman"/>
          <w:b/>
          <w:bCs/>
          <w:sz w:val="26"/>
          <w:highlight w:val="cyan"/>
          <w:u w:val="single"/>
        </w:rPr>
        <w:t>LAMMEY 7</w:t>
      </w:r>
      <w:r w:rsidRPr="00FA35FA">
        <w:rPr>
          <w:rFonts w:asciiTheme="minorHAnsi" w:eastAsia="Times New Roman" w:hAnsiTheme="minorHAnsi" w:cstheme="minorHAnsi"/>
          <w:sz w:val="16"/>
          <w:szCs w:val="20"/>
        </w:rPr>
        <w:t xml:space="preserve"> [Alan, Energy Market Analyst @ Energy Intelligence Group, “High Oil, Gas Prices that Cause Recession Often Crushed in Turn” Natural Gas Week, April 2 -- LEXIS]</w:t>
      </w:r>
    </w:p>
    <w:p w:rsidR="00B70E1D" w:rsidRPr="00FA35FA" w:rsidRDefault="00B70E1D" w:rsidP="00B70E1D">
      <w:pPr>
        <w:ind w:right="288"/>
        <w:rPr>
          <w:rFonts w:asciiTheme="minorHAnsi" w:eastAsiaTheme="majorEastAsia" w:hAnsiTheme="minorHAnsi" w:cstheme="minorHAnsi"/>
          <w:szCs w:val="20"/>
          <w:u w:val="single"/>
        </w:rPr>
      </w:pPr>
      <w:r w:rsidRPr="00FA35FA">
        <w:rPr>
          <w:rFonts w:asciiTheme="minorHAnsi" w:eastAsia="Times New Roman" w:hAnsiTheme="minorHAnsi" w:cstheme="minorHAnsi"/>
          <w:sz w:val="16"/>
          <w:szCs w:val="20"/>
        </w:rPr>
        <w:t>Alarm bells are going off everywhere regarding the state of the economy, from the crumbling subprime mortgage market to growing concern from the US Federal Reserve over stout energy prices. And a sluggish economy could take a toll on oil, and ultimately natural gas prices in the near future.  "There's been a lot of concern that troubles in the US housing sector could infect the broader domestic economy and dent demand for energy," a gas futures trader in Houston said. "</w:t>
      </w:r>
      <w:r w:rsidRPr="00FA35FA">
        <w:rPr>
          <w:rFonts w:ascii="Times New Roman" w:hAnsi="Times New Roman"/>
          <w:b/>
          <w:bCs/>
          <w:u w:val="single"/>
        </w:rPr>
        <w:t xml:space="preserve">Historically, when the country slips into recession, the price for oil and natural gas tends to fall."  </w:t>
      </w:r>
      <w:r w:rsidRPr="00FA35FA">
        <w:rPr>
          <w:rFonts w:ascii="Times New Roman" w:hAnsi="Times New Roman"/>
          <w:b/>
          <w:bCs/>
          <w:highlight w:val="cyan"/>
          <w:u w:val="single"/>
        </w:rPr>
        <w:t>A direct link exists between energy costs and the economy. When prices go up, businesses and consumers put more of their money into keeping the lights on</w:t>
      </w:r>
      <w:r w:rsidRPr="00FA35FA">
        <w:rPr>
          <w:rFonts w:ascii="Times New Roman" w:hAnsi="Times New Roman"/>
          <w:b/>
          <w:bCs/>
          <w:u w:val="single"/>
        </w:rPr>
        <w:t xml:space="preserve"> and keeping their gas tanks filled. </w:t>
      </w:r>
      <w:r w:rsidRPr="00FA35FA">
        <w:rPr>
          <w:rFonts w:ascii="Times New Roman" w:hAnsi="Times New Roman"/>
          <w:b/>
          <w:bCs/>
          <w:highlight w:val="cyan"/>
          <w:u w:val="single"/>
        </w:rPr>
        <w:t xml:space="preserve">That leaves less to spend </w:t>
      </w:r>
      <w:r w:rsidRPr="00FA35FA">
        <w:rPr>
          <w:rFonts w:ascii="Times New Roman" w:hAnsi="Times New Roman"/>
          <w:b/>
          <w:bCs/>
          <w:u w:val="single"/>
        </w:rPr>
        <w:t>on other goods and services,</w:t>
      </w:r>
      <w:r w:rsidRPr="00FA35FA">
        <w:rPr>
          <w:rFonts w:ascii="Times New Roman" w:hAnsi="Times New Roman"/>
          <w:b/>
          <w:bCs/>
          <w:highlight w:val="cyan"/>
          <w:u w:val="single"/>
        </w:rPr>
        <w:t xml:space="preserve"> stifling growth</w:t>
      </w:r>
      <w:r w:rsidRPr="00FA35FA">
        <w:rPr>
          <w:rFonts w:ascii="Times New Roman" w:hAnsi="Times New Roman"/>
          <w:b/>
          <w:bCs/>
          <w:u w:val="single"/>
        </w:rPr>
        <w:t>.</w:t>
      </w:r>
      <w:r w:rsidRPr="00FA35FA">
        <w:rPr>
          <w:rFonts w:asciiTheme="minorHAnsi" w:eastAsiaTheme="majorEastAsia" w:hAnsiTheme="minorHAnsi" w:cstheme="minorHAnsi"/>
          <w:szCs w:val="20"/>
          <w:u w:val="single"/>
        </w:rPr>
        <w:t xml:space="preserve"> </w:t>
      </w:r>
      <w:r w:rsidRPr="00FA35FA">
        <w:rPr>
          <w:rFonts w:asciiTheme="minorHAnsi" w:eastAsia="Times New Roman" w:hAnsiTheme="minorHAnsi" w:cstheme="minorHAnsi"/>
          <w:sz w:val="16"/>
          <w:szCs w:val="20"/>
        </w:rPr>
        <w:t xml:space="preserve"> Currently, </w:t>
      </w:r>
      <w:proofErr w:type="gramStart"/>
      <w:r w:rsidRPr="00FA35FA">
        <w:rPr>
          <w:rFonts w:asciiTheme="minorHAnsi" w:eastAsia="Times New Roman" w:hAnsiTheme="minorHAnsi" w:cstheme="minorHAnsi"/>
          <w:sz w:val="16"/>
          <w:szCs w:val="20"/>
        </w:rPr>
        <w:t>high energy</w:t>
      </w:r>
      <w:proofErr w:type="gramEnd"/>
      <w:r w:rsidRPr="00FA35FA">
        <w:rPr>
          <w:rFonts w:asciiTheme="minorHAnsi" w:eastAsia="Times New Roman" w:hAnsiTheme="minorHAnsi" w:cstheme="minorHAnsi"/>
          <w:sz w:val="16"/>
          <w:szCs w:val="20"/>
        </w:rPr>
        <w:t xml:space="preserve"> costs, growing consumer indebtedness, and now big troubles in the US housing market are the main catalysts of concern. The most recent signal: </w:t>
      </w:r>
      <w:proofErr w:type="gramStart"/>
      <w:r w:rsidRPr="00FA35FA">
        <w:rPr>
          <w:rFonts w:asciiTheme="minorHAnsi" w:eastAsia="Times New Roman" w:hAnsiTheme="minorHAnsi" w:cstheme="minorHAnsi"/>
          <w:sz w:val="16"/>
          <w:szCs w:val="20"/>
        </w:rPr>
        <w:t>A huge</w:t>
      </w:r>
      <w:proofErr w:type="gramEnd"/>
      <w:r w:rsidRPr="00FA35FA">
        <w:rPr>
          <w:rFonts w:asciiTheme="minorHAnsi" w:eastAsia="Times New Roman" w:hAnsiTheme="minorHAnsi" w:cstheme="minorHAnsi"/>
          <w:sz w:val="16"/>
          <w:szCs w:val="20"/>
        </w:rPr>
        <w:t xml:space="preserve"> fallout in the mortgage industry, as alarming numbers of subprime mortgage foreclosures were reported.  While some economists think that the economy will </w:t>
      </w:r>
      <w:r w:rsidRPr="00FA35FA">
        <w:rPr>
          <w:rFonts w:asciiTheme="minorHAnsi" w:eastAsia="Times New Roman" w:hAnsiTheme="minorHAnsi" w:cstheme="minorHAnsi"/>
          <w:sz w:val="16"/>
          <w:szCs w:val="20"/>
        </w:rPr>
        <w:lastRenderedPageBreak/>
        <w:t xml:space="preserve">weather this storm, others think recession is now inevitable; but almost </w:t>
      </w:r>
      <w:r w:rsidRPr="00FA35FA">
        <w:rPr>
          <w:rFonts w:ascii="Times New Roman" w:hAnsi="Times New Roman"/>
          <w:b/>
          <w:bCs/>
          <w:u w:val="single"/>
        </w:rPr>
        <w:t xml:space="preserve">all view recent economic events and intractably </w:t>
      </w:r>
      <w:proofErr w:type="gramStart"/>
      <w:r w:rsidRPr="00FA35FA">
        <w:rPr>
          <w:rFonts w:ascii="Times New Roman" w:hAnsi="Times New Roman"/>
          <w:b/>
          <w:bCs/>
          <w:u w:val="single"/>
        </w:rPr>
        <w:t>high energy</w:t>
      </w:r>
      <w:proofErr w:type="gramEnd"/>
      <w:r w:rsidRPr="00FA35FA">
        <w:rPr>
          <w:rFonts w:ascii="Times New Roman" w:hAnsi="Times New Roman"/>
          <w:b/>
          <w:bCs/>
          <w:u w:val="single"/>
        </w:rPr>
        <w:t xml:space="preserve"> costs with trepidation.   </w:t>
      </w:r>
      <w:r w:rsidRPr="00FA35FA">
        <w:rPr>
          <w:rFonts w:asciiTheme="minorHAnsi" w:eastAsia="Times New Roman" w:hAnsiTheme="minorHAnsi" w:cstheme="minorHAnsi"/>
          <w:sz w:val="16"/>
          <w:szCs w:val="20"/>
        </w:rPr>
        <w:t xml:space="preserve">"Last year, we saw prompt-month gas futures fall down to the $4 area, and we weren't even in recession during that time. So if a full-blown recession emerges, then that would seem reasonable. However, </w:t>
      </w:r>
      <w:r w:rsidRPr="00FA35FA">
        <w:rPr>
          <w:rFonts w:ascii="Times New Roman" w:hAnsi="Times New Roman"/>
          <w:b/>
          <w:bCs/>
          <w:highlight w:val="cyan"/>
          <w:u w:val="single"/>
        </w:rPr>
        <w:t>supply and demand issues for natural gas will</w:t>
      </w:r>
      <w:r w:rsidRPr="00FA35FA">
        <w:rPr>
          <w:rFonts w:ascii="Times New Roman" w:hAnsi="Times New Roman"/>
          <w:b/>
          <w:bCs/>
          <w:u w:val="single"/>
        </w:rPr>
        <w:t xml:space="preserve"> ultimately </w:t>
      </w:r>
      <w:r w:rsidRPr="00FA35FA">
        <w:rPr>
          <w:rFonts w:ascii="Times New Roman" w:hAnsi="Times New Roman"/>
          <w:b/>
          <w:bCs/>
          <w:highlight w:val="cyan"/>
          <w:u w:val="single"/>
        </w:rPr>
        <w:t>drive prices</w:t>
      </w:r>
      <w:r w:rsidRPr="00FA35FA">
        <w:rPr>
          <w:rFonts w:ascii="Times New Roman" w:hAnsi="Times New Roman"/>
          <w:b/>
          <w:bCs/>
          <w:u w:val="single"/>
        </w:rPr>
        <w:t xml:space="preserve"> just like we've seen over years; but </w:t>
      </w:r>
      <w:r w:rsidRPr="00FA35FA">
        <w:rPr>
          <w:rFonts w:ascii="Times New Roman" w:hAnsi="Times New Roman"/>
          <w:b/>
          <w:bCs/>
          <w:highlight w:val="cyan"/>
          <w:u w:val="single"/>
        </w:rPr>
        <w:t>now we just have to add the recession element to the equation."</w:t>
      </w:r>
      <w:r w:rsidRPr="00FA35FA">
        <w:rPr>
          <w:rFonts w:asciiTheme="minorHAnsi" w:eastAsiaTheme="majorEastAsia" w:hAnsiTheme="minorHAnsi" w:cstheme="minorHAnsi"/>
          <w:szCs w:val="20"/>
          <w:u w:val="single"/>
        </w:rPr>
        <w:t xml:space="preserve"> </w:t>
      </w:r>
    </w:p>
    <w:p w:rsidR="00B70E1D" w:rsidRPr="00FA35FA" w:rsidRDefault="00B70E1D" w:rsidP="00B70E1D"/>
    <w:p w:rsidR="00B70E1D" w:rsidRPr="00FA35FA" w:rsidRDefault="00B70E1D" w:rsidP="00B70E1D">
      <w:pPr>
        <w:rPr>
          <w:rFonts w:eastAsia="Calibri"/>
        </w:rPr>
      </w:pP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US decline causes global wars</w:t>
      </w:r>
    </w:p>
    <w:p w:rsidR="00B70E1D" w:rsidRPr="00FA35FA" w:rsidRDefault="00B70E1D" w:rsidP="00B70E1D">
      <w:pPr>
        <w:rPr>
          <w:rFonts w:eastAsia="Calibri"/>
        </w:rPr>
      </w:pPr>
      <w:r w:rsidRPr="00FA35FA">
        <w:rPr>
          <w:rFonts w:ascii="Times New Roman" w:hAnsi="Times New Roman"/>
          <w:b/>
          <w:bCs/>
          <w:sz w:val="26"/>
          <w:highlight w:val="cyan"/>
          <w:u w:val="single"/>
        </w:rPr>
        <w:t>Judis,</w:t>
      </w:r>
      <w:r w:rsidRPr="00FA35FA">
        <w:rPr>
          <w:rFonts w:eastAsia="Calibri"/>
        </w:rPr>
        <w:t xml:space="preserve"> Carnegie Endowment, 20</w:t>
      </w:r>
      <w:r w:rsidRPr="00FA35FA">
        <w:rPr>
          <w:rFonts w:ascii="Times New Roman" w:hAnsi="Times New Roman"/>
          <w:b/>
          <w:bCs/>
          <w:sz w:val="26"/>
          <w:highlight w:val="cyan"/>
          <w:u w:val="single"/>
        </w:rPr>
        <w:t>11</w:t>
      </w:r>
      <w:r w:rsidRPr="00FA35FA">
        <w:rPr>
          <w:rFonts w:eastAsia="Calibri"/>
        </w:rPr>
        <w:t xml:space="preserve">, The New Republic, August 8, [John], p. </w:t>
      </w:r>
      <w:hyperlink r:id="rId22" w:history="1">
        <w:r w:rsidRPr="00FA35FA">
          <w:rPr>
            <w:rFonts w:eastAsia="Calibri"/>
          </w:rPr>
          <w:t>http://www.npr.org/2011/08/08/139080654/new-republic-a-lesson-from-the-great-depression</w:t>
        </w:r>
      </w:hyperlink>
    </w:p>
    <w:p w:rsidR="00B70E1D" w:rsidRPr="00FA35FA" w:rsidRDefault="00B70E1D" w:rsidP="00B70E1D">
      <w:pPr>
        <w:rPr>
          <w:rFonts w:eastAsia="Calibri"/>
          <w:sz w:val="14"/>
        </w:rPr>
      </w:pPr>
      <w:r w:rsidRPr="00FA35FA">
        <w:rPr>
          <w:rFonts w:eastAsia="Calibri"/>
          <w:sz w:val="14"/>
        </w:rPr>
        <w:t xml:space="preserve">The first consideration has to do with the sheer gravity of the situation. What is at stake goes beyond an abstract rate of unemployment, or the prospect of a Republican White House in 2012, or even the misery of the long-term unemployed. From the beginning, </w:t>
      </w:r>
      <w:r w:rsidRPr="00FA35FA">
        <w:rPr>
          <w:rFonts w:eastAsia="Calibri"/>
          <w:b/>
          <w:bCs/>
          <w:u w:val="single"/>
        </w:rPr>
        <w:t>this recession has been global</w:t>
      </w:r>
      <w:r w:rsidRPr="00FA35FA">
        <w:rPr>
          <w:rFonts w:eastAsia="Calibri"/>
          <w:sz w:val="14"/>
          <w:highlight w:val="cyan"/>
        </w:rPr>
        <w:t>.</w:t>
      </w:r>
      <w:r w:rsidRPr="00FA35FA">
        <w:rPr>
          <w:rFonts w:eastAsia="Calibri"/>
          <w:sz w:val="14"/>
        </w:rPr>
        <w:t xml:space="preserve"> Germany has to take leadership in Europe, but </w:t>
      </w:r>
      <w:r w:rsidRPr="00FA35FA">
        <w:rPr>
          <w:rFonts w:eastAsia="Calibri"/>
          <w:b/>
          <w:bCs/>
          <w:highlight w:val="cyan"/>
          <w:u w:val="single"/>
        </w:rPr>
        <w:t>the</w:t>
      </w:r>
      <w:r w:rsidRPr="00FA35FA">
        <w:rPr>
          <w:rFonts w:eastAsia="Calibri"/>
          <w:b/>
          <w:bCs/>
          <w:u w:val="single"/>
        </w:rPr>
        <w:t xml:space="preserve"> </w:t>
      </w:r>
      <w:r w:rsidRPr="00FA35FA">
        <w:rPr>
          <w:rFonts w:eastAsia="Calibri"/>
          <w:b/>
          <w:bCs/>
          <w:highlight w:val="cyan"/>
          <w:u w:val="single"/>
        </w:rPr>
        <w:t>U</w:t>
      </w:r>
      <w:r w:rsidRPr="00FA35FA">
        <w:rPr>
          <w:rFonts w:eastAsia="Calibri"/>
          <w:b/>
          <w:bCs/>
          <w:u w:val="single"/>
        </w:rPr>
        <w:t xml:space="preserve">nited </w:t>
      </w:r>
      <w:r w:rsidRPr="00FA35FA">
        <w:rPr>
          <w:rFonts w:eastAsia="Calibri"/>
          <w:b/>
          <w:bCs/>
          <w:highlight w:val="cyan"/>
          <w:u w:val="single"/>
        </w:rPr>
        <w:t>S</w:t>
      </w:r>
      <w:r w:rsidRPr="00FA35FA">
        <w:rPr>
          <w:rFonts w:eastAsia="Calibri"/>
          <w:b/>
          <w:bCs/>
          <w:u w:val="single"/>
        </w:rPr>
        <w:t xml:space="preserve">tates </w:t>
      </w:r>
      <w:r w:rsidRPr="00FA35FA">
        <w:rPr>
          <w:rFonts w:eastAsia="Calibri"/>
          <w:b/>
          <w:bCs/>
          <w:highlight w:val="cyan"/>
          <w:u w:val="single"/>
        </w:rPr>
        <w:t>is</w:t>
      </w:r>
      <w:r w:rsidRPr="00FA35FA">
        <w:rPr>
          <w:rFonts w:eastAsia="Calibri"/>
          <w:b/>
          <w:bCs/>
          <w:u w:val="single"/>
        </w:rPr>
        <w:t xml:space="preserve"> still </w:t>
      </w:r>
      <w:r w:rsidRPr="00FA35FA">
        <w:rPr>
          <w:rFonts w:eastAsia="Calibri"/>
          <w:b/>
          <w:bCs/>
          <w:highlight w:val="cyan"/>
          <w:u w:val="single"/>
        </w:rPr>
        <w:t>the world's largest economy</w:t>
      </w:r>
      <w:r w:rsidRPr="00FA35FA">
        <w:rPr>
          <w:rFonts w:eastAsia="Calibri"/>
          <w:b/>
          <w:bCs/>
          <w:u w:val="single"/>
        </w:rPr>
        <w:t xml:space="preserve">, </w:t>
      </w:r>
      <w:r w:rsidRPr="00FA35FA">
        <w:rPr>
          <w:rFonts w:eastAsia="Calibri"/>
          <w:b/>
          <w:bCs/>
          <w:highlight w:val="cyan"/>
          <w:u w:val="single"/>
        </w:rPr>
        <w:t>the principal source of consumer and investment demand, and the banking capital of the world. If the</w:t>
      </w:r>
      <w:r w:rsidRPr="00FA35FA">
        <w:rPr>
          <w:rFonts w:eastAsia="Calibri"/>
          <w:b/>
          <w:bCs/>
          <w:u w:val="single"/>
        </w:rPr>
        <w:t xml:space="preserve"> </w:t>
      </w:r>
      <w:r w:rsidRPr="00FA35FA">
        <w:rPr>
          <w:rFonts w:eastAsia="Calibri"/>
          <w:b/>
          <w:bCs/>
          <w:highlight w:val="cyan"/>
          <w:u w:val="single"/>
        </w:rPr>
        <w:t>U</w:t>
      </w:r>
      <w:r w:rsidRPr="00FA35FA">
        <w:rPr>
          <w:rFonts w:eastAsia="Calibri"/>
          <w:b/>
          <w:bCs/>
          <w:u w:val="single"/>
        </w:rPr>
        <w:t xml:space="preserve">nited </w:t>
      </w:r>
      <w:r w:rsidRPr="00FA35FA">
        <w:rPr>
          <w:rFonts w:eastAsia="Calibri"/>
          <w:b/>
          <w:bCs/>
          <w:highlight w:val="cyan"/>
          <w:u w:val="single"/>
        </w:rPr>
        <w:t>S</w:t>
      </w:r>
      <w:r w:rsidRPr="00FA35FA">
        <w:rPr>
          <w:rFonts w:eastAsia="Calibri"/>
          <w:b/>
          <w:bCs/>
          <w:u w:val="single"/>
        </w:rPr>
        <w:t xml:space="preserve">tates </w:t>
      </w:r>
      <w:r w:rsidRPr="00FA35FA">
        <w:rPr>
          <w:rFonts w:eastAsia="Calibri"/>
          <w:b/>
          <w:bCs/>
          <w:highlight w:val="cyan"/>
          <w:u w:val="single"/>
        </w:rPr>
        <w:t>fails to revive its economy</w:t>
      </w:r>
      <w:r w:rsidRPr="00FA35FA">
        <w:rPr>
          <w:rFonts w:eastAsia="Calibri"/>
          <w:sz w:val="14"/>
        </w:rPr>
        <w:t xml:space="preserve">, and to lead in the restructuring of the international economy, </w:t>
      </w:r>
      <w:r w:rsidRPr="00FA35FA">
        <w:rPr>
          <w:rFonts w:eastAsia="Calibri"/>
          <w:b/>
          <w:bCs/>
          <w:u w:val="single"/>
        </w:rPr>
        <w:t xml:space="preserve">then </w:t>
      </w:r>
      <w:r w:rsidRPr="00FA35FA">
        <w:rPr>
          <w:rFonts w:eastAsia="Calibri"/>
          <w:b/>
          <w:bCs/>
          <w:highlight w:val="cyan"/>
          <w:u w:val="single"/>
        </w:rPr>
        <w:t>it's unlikely</w:t>
      </w:r>
      <w:r w:rsidRPr="00FA35FA">
        <w:rPr>
          <w:rFonts w:eastAsia="Calibri"/>
          <w:b/>
          <w:bCs/>
          <w:u w:val="single"/>
        </w:rPr>
        <w:t xml:space="preserve"> that </w:t>
      </w:r>
      <w:r w:rsidRPr="00FA35FA">
        <w:rPr>
          <w:rFonts w:eastAsia="Calibri"/>
          <w:b/>
          <w:bCs/>
          <w:highlight w:val="cyan"/>
          <w:u w:val="single"/>
        </w:rPr>
        <w:t>other economies</w:t>
      </w:r>
      <w:r w:rsidRPr="00FA35FA">
        <w:rPr>
          <w:rFonts w:eastAsia="Calibri"/>
          <w:b/>
          <w:bCs/>
          <w:u w:val="single"/>
        </w:rPr>
        <w:t xml:space="preserve"> in the West </w:t>
      </w:r>
      <w:r w:rsidRPr="00FA35FA">
        <w:rPr>
          <w:rFonts w:eastAsia="Calibri"/>
          <w:b/>
          <w:bCs/>
          <w:highlight w:val="cyan"/>
          <w:u w:val="single"/>
        </w:rPr>
        <w:t>will pull themselves out of the slump</w:t>
      </w:r>
      <w:r w:rsidRPr="00FA35FA">
        <w:rPr>
          <w:rFonts w:eastAsia="Calibri"/>
          <w:sz w:val="14"/>
        </w:rPr>
        <w:t xml:space="preserve">. </w:t>
      </w:r>
      <w:r w:rsidRPr="00FA35FA">
        <w:rPr>
          <w:rFonts w:eastAsia="Calibri"/>
          <w:b/>
          <w:bCs/>
          <w:u w:val="single"/>
        </w:rPr>
        <w:t xml:space="preserve">And </w:t>
      </w:r>
      <w:r w:rsidRPr="00FA35FA">
        <w:rPr>
          <w:rFonts w:eastAsia="Calibri"/>
          <w:b/>
          <w:bCs/>
          <w:highlight w:val="cyan"/>
          <w:u w:val="single"/>
        </w:rPr>
        <w:t>as the</w:t>
      </w:r>
      <w:r w:rsidRPr="00FA35FA">
        <w:rPr>
          <w:rFonts w:eastAsia="Calibri"/>
          <w:b/>
          <w:bCs/>
          <w:u w:val="single"/>
        </w:rPr>
        <w:t xml:space="preserve"> experience of the 19</w:t>
      </w:r>
      <w:r w:rsidRPr="00FA35FA">
        <w:rPr>
          <w:rFonts w:eastAsia="Calibri"/>
          <w:b/>
          <w:bCs/>
          <w:highlight w:val="cyan"/>
          <w:u w:val="single"/>
        </w:rPr>
        <w:t>30s</w:t>
      </w:r>
      <w:r w:rsidRPr="00FA35FA">
        <w:rPr>
          <w:rFonts w:eastAsia="Calibri"/>
          <w:b/>
          <w:bCs/>
          <w:u w:val="single"/>
        </w:rPr>
        <w:t xml:space="preserve"> </w:t>
      </w:r>
      <w:r w:rsidRPr="00FA35FA">
        <w:rPr>
          <w:rFonts w:eastAsia="Calibri"/>
          <w:b/>
          <w:bCs/>
          <w:highlight w:val="cyan"/>
          <w:u w:val="single"/>
        </w:rPr>
        <w:t>testified, a prolonged</w:t>
      </w:r>
      <w:r w:rsidRPr="00FA35FA">
        <w:rPr>
          <w:rFonts w:eastAsia="Calibri"/>
          <w:b/>
          <w:bCs/>
          <w:u w:val="single"/>
        </w:rPr>
        <w:t xml:space="preserve"> global </w:t>
      </w:r>
      <w:r w:rsidRPr="00FA35FA">
        <w:rPr>
          <w:rFonts w:eastAsia="Calibri"/>
          <w:b/>
          <w:bCs/>
          <w:highlight w:val="cyan"/>
          <w:u w:val="single"/>
        </w:rPr>
        <w:t>downturn can have profound</w:t>
      </w:r>
      <w:r w:rsidRPr="00FA35FA">
        <w:rPr>
          <w:rFonts w:eastAsia="Calibri"/>
          <w:b/>
          <w:bCs/>
          <w:u w:val="single"/>
        </w:rPr>
        <w:t xml:space="preserve"> political and </w:t>
      </w:r>
      <w:r w:rsidRPr="00FA35FA">
        <w:rPr>
          <w:rFonts w:eastAsia="Calibri"/>
          <w:b/>
          <w:bCs/>
          <w:highlight w:val="cyan"/>
          <w:u w:val="single"/>
        </w:rPr>
        <w:t>geopolitical repercussions</w:t>
      </w:r>
      <w:r w:rsidRPr="00FA35FA">
        <w:rPr>
          <w:rFonts w:eastAsia="Calibri"/>
          <w:sz w:val="14"/>
        </w:rPr>
        <w:t xml:space="preserve">. In the U.S. and Europe, </w:t>
      </w:r>
      <w:r w:rsidRPr="00FA35FA">
        <w:rPr>
          <w:rFonts w:eastAsia="Calibri"/>
          <w:b/>
          <w:bCs/>
          <w:highlight w:val="cyan"/>
          <w:u w:val="single"/>
        </w:rPr>
        <w:t>the downturn has</w:t>
      </w:r>
      <w:r w:rsidRPr="00FA35FA">
        <w:rPr>
          <w:rFonts w:eastAsia="Calibri"/>
          <w:b/>
          <w:bCs/>
          <w:u w:val="single"/>
        </w:rPr>
        <w:t xml:space="preserve"> already </w:t>
      </w:r>
      <w:r w:rsidRPr="00FA35FA">
        <w:rPr>
          <w:rFonts w:eastAsia="Calibri"/>
          <w:b/>
          <w:bCs/>
          <w:highlight w:val="cyan"/>
          <w:u w:val="single"/>
        </w:rPr>
        <w:t>inspired</w:t>
      </w:r>
      <w:r w:rsidRPr="00FA35FA">
        <w:rPr>
          <w:rFonts w:eastAsia="Calibri"/>
          <w:b/>
          <w:bCs/>
          <w:u w:val="single"/>
        </w:rPr>
        <w:t xml:space="preserve"> unsavory, </w:t>
      </w:r>
      <w:proofErr w:type="gramStart"/>
      <w:r w:rsidRPr="00FA35FA">
        <w:rPr>
          <w:rFonts w:eastAsia="Calibri"/>
          <w:b/>
          <w:bCs/>
          <w:highlight w:val="cyan"/>
          <w:u w:val="single"/>
        </w:rPr>
        <w:t>right-wing</w:t>
      </w:r>
      <w:proofErr w:type="gramEnd"/>
      <w:r w:rsidRPr="00FA35FA">
        <w:rPr>
          <w:rFonts w:eastAsia="Calibri"/>
          <w:b/>
          <w:bCs/>
          <w:u w:val="single"/>
        </w:rPr>
        <w:t xml:space="preserve"> populist </w:t>
      </w:r>
      <w:r w:rsidRPr="00FA35FA">
        <w:rPr>
          <w:rFonts w:eastAsia="Calibri"/>
          <w:b/>
          <w:bCs/>
          <w:highlight w:val="cyan"/>
          <w:u w:val="single"/>
        </w:rPr>
        <w:t>movements</w:t>
      </w:r>
      <w:r w:rsidRPr="00FA35FA">
        <w:rPr>
          <w:rFonts w:eastAsia="Calibri"/>
          <w:sz w:val="14"/>
        </w:rPr>
        <w:t xml:space="preserve">. </w:t>
      </w:r>
      <w:r w:rsidRPr="00FA35FA">
        <w:rPr>
          <w:rFonts w:eastAsia="Calibri"/>
          <w:b/>
          <w:bCs/>
          <w:highlight w:val="cyan"/>
          <w:u w:val="single"/>
        </w:rPr>
        <w:t>It could</w:t>
      </w:r>
      <w:r w:rsidRPr="00FA35FA">
        <w:rPr>
          <w:rFonts w:eastAsia="Calibri"/>
          <w:b/>
          <w:bCs/>
          <w:u w:val="single"/>
        </w:rPr>
        <w:t xml:space="preserve"> also </w:t>
      </w:r>
      <w:r w:rsidRPr="00FA35FA">
        <w:rPr>
          <w:rFonts w:eastAsia="Calibri"/>
          <w:b/>
          <w:bCs/>
          <w:highlight w:val="cyan"/>
          <w:u w:val="single"/>
        </w:rPr>
        <w:t>bring about trade wars</w:t>
      </w:r>
      <w:r w:rsidRPr="00FA35FA">
        <w:rPr>
          <w:rFonts w:eastAsia="Calibri"/>
          <w:b/>
          <w:bCs/>
          <w:u w:val="single"/>
        </w:rPr>
        <w:t xml:space="preserve"> </w:t>
      </w:r>
      <w:r w:rsidRPr="00FA35FA">
        <w:rPr>
          <w:rFonts w:eastAsia="Calibri"/>
          <w:b/>
          <w:bCs/>
          <w:highlight w:val="cyan"/>
          <w:u w:val="single"/>
        </w:rPr>
        <w:t>and intense competition over natural resources</w:t>
      </w:r>
      <w:r w:rsidRPr="00FA35FA">
        <w:rPr>
          <w:rFonts w:eastAsia="Calibri"/>
          <w:b/>
          <w:bCs/>
          <w:u w:val="single"/>
        </w:rPr>
        <w:t xml:space="preserve">, </w:t>
      </w:r>
      <w:r w:rsidRPr="00FA35FA">
        <w:rPr>
          <w:rFonts w:eastAsia="Calibri"/>
          <w:b/>
          <w:bCs/>
          <w:highlight w:val="cyan"/>
          <w:u w:val="single"/>
        </w:rPr>
        <w:t>and the</w:t>
      </w:r>
      <w:r w:rsidRPr="00FA35FA">
        <w:rPr>
          <w:rFonts w:eastAsia="Calibri"/>
          <w:b/>
          <w:bCs/>
          <w:u w:val="single"/>
        </w:rPr>
        <w:t xml:space="preserve"> eventual </w:t>
      </w:r>
      <w:r w:rsidRPr="00FA35FA">
        <w:rPr>
          <w:rFonts w:eastAsia="Calibri"/>
          <w:b/>
          <w:bCs/>
          <w:highlight w:val="cyan"/>
          <w:u w:val="single"/>
        </w:rPr>
        <w:t>breakdown of</w:t>
      </w:r>
      <w:r w:rsidRPr="00FA35FA">
        <w:rPr>
          <w:rFonts w:eastAsia="Calibri"/>
          <w:b/>
          <w:bCs/>
          <w:u w:val="single"/>
        </w:rPr>
        <w:t xml:space="preserve"> important institutions like </w:t>
      </w:r>
      <w:r w:rsidRPr="00FA35FA">
        <w:rPr>
          <w:rFonts w:eastAsia="Calibri"/>
          <w:b/>
          <w:bCs/>
          <w:highlight w:val="cyan"/>
          <w:u w:val="single"/>
        </w:rPr>
        <w:t>E</w:t>
      </w:r>
      <w:r w:rsidRPr="00FA35FA">
        <w:rPr>
          <w:rFonts w:eastAsia="Calibri"/>
          <w:b/>
          <w:bCs/>
          <w:u w:val="single"/>
        </w:rPr>
        <w:t xml:space="preserve">uropean </w:t>
      </w:r>
      <w:r w:rsidRPr="00FA35FA">
        <w:rPr>
          <w:rFonts w:eastAsia="Calibri"/>
          <w:b/>
          <w:bCs/>
          <w:highlight w:val="cyan"/>
          <w:u w:val="single"/>
        </w:rPr>
        <w:t>U</w:t>
      </w:r>
      <w:r w:rsidRPr="00FA35FA">
        <w:rPr>
          <w:rFonts w:eastAsia="Calibri"/>
          <w:b/>
          <w:bCs/>
          <w:u w:val="single"/>
        </w:rPr>
        <w:t xml:space="preserve">nion </w:t>
      </w:r>
      <w:r w:rsidRPr="00FA35FA">
        <w:rPr>
          <w:rFonts w:eastAsia="Calibri"/>
          <w:b/>
          <w:bCs/>
          <w:highlight w:val="cyan"/>
          <w:u w:val="single"/>
        </w:rPr>
        <w:t xml:space="preserve">and </w:t>
      </w:r>
      <w:r w:rsidRPr="00FA35FA">
        <w:rPr>
          <w:rFonts w:eastAsia="Calibri"/>
          <w:b/>
          <w:bCs/>
          <w:u w:val="single"/>
        </w:rPr>
        <w:t xml:space="preserve">the </w:t>
      </w:r>
      <w:r w:rsidRPr="00FA35FA">
        <w:rPr>
          <w:rFonts w:eastAsia="Calibri"/>
          <w:b/>
          <w:bCs/>
          <w:highlight w:val="cyan"/>
          <w:u w:val="single"/>
        </w:rPr>
        <w:t>W</w:t>
      </w:r>
      <w:r w:rsidRPr="00FA35FA">
        <w:rPr>
          <w:rFonts w:eastAsia="Calibri"/>
          <w:b/>
          <w:bCs/>
          <w:u w:val="single"/>
        </w:rPr>
        <w:t xml:space="preserve">orld </w:t>
      </w:r>
      <w:r w:rsidRPr="00FA35FA">
        <w:rPr>
          <w:rFonts w:eastAsia="Calibri"/>
          <w:b/>
          <w:bCs/>
          <w:highlight w:val="cyan"/>
          <w:u w:val="single"/>
        </w:rPr>
        <w:t>T</w:t>
      </w:r>
      <w:r w:rsidRPr="00FA35FA">
        <w:rPr>
          <w:rFonts w:eastAsia="Calibri"/>
          <w:b/>
          <w:bCs/>
          <w:u w:val="single"/>
        </w:rPr>
        <w:t xml:space="preserve">rade </w:t>
      </w:r>
      <w:r w:rsidRPr="00FA35FA">
        <w:rPr>
          <w:rFonts w:eastAsia="Calibri"/>
          <w:b/>
          <w:bCs/>
          <w:highlight w:val="cyan"/>
          <w:u w:val="single"/>
        </w:rPr>
        <w:t>O</w:t>
      </w:r>
      <w:r w:rsidRPr="00FA35FA">
        <w:rPr>
          <w:rFonts w:eastAsia="Calibri"/>
          <w:b/>
          <w:bCs/>
          <w:u w:val="single"/>
        </w:rPr>
        <w:t>rganization</w:t>
      </w:r>
      <w:r w:rsidRPr="00FA35FA">
        <w:rPr>
          <w:rFonts w:eastAsia="Calibri"/>
          <w:sz w:val="14"/>
        </w:rPr>
        <w:t xml:space="preserve">. </w:t>
      </w:r>
      <w:r w:rsidRPr="00FA35FA">
        <w:rPr>
          <w:rFonts w:ascii="Franklin Gothic Heavy" w:eastAsia="Calibri" w:hAnsi="Franklin Gothic Heavy"/>
          <w:iCs/>
          <w:u w:val="single"/>
        </w:rPr>
        <w:t xml:space="preserve">Even </w:t>
      </w:r>
      <w:r w:rsidRPr="00FA35FA">
        <w:rPr>
          <w:rFonts w:ascii="Franklin Gothic Heavy" w:eastAsia="Calibri" w:hAnsi="Franklin Gothic Heavy"/>
          <w:iCs/>
          <w:highlight w:val="cyan"/>
          <w:u w:val="single"/>
        </w:rPr>
        <w:t>a shooting war is possible</w:t>
      </w:r>
      <w:r w:rsidRPr="00FA35FA">
        <w:rPr>
          <w:rFonts w:eastAsia="Calibri"/>
          <w:sz w:val="14"/>
        </w:rPr>
        <w:t>. So while the Obama administration would face a severe challenge in trying to win support for a boost in government spending, failing to do so would be far more serious than the ruckus that Tea Party and Republican opposition could create over the next year.</w:t>
      </w:r>
    </w:p>
    <w:p w:rsidR="00B70E1D" w:rsidRPr="00FA35FA" w:rsidRDefault="00B70E1D" w:rsidP="00B70E1D">
      <w:pPr>
        <w:rPr>
          <w:rFonts w:eastAsia="Calibri"/>
          <w:sz w:val="16"/>
        </w:rPr>
      </w:pP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Best studies prove growth solves conflict</w:t>
      </w:r>
    </w:p>
    <w:p w:rsidR="00B70E1D" w:rsidRPr="00FA35FA" w:rsidRDefault="00B70E1D" w:rsidP="00B70E1D">
      <w:pPr>
        <w:rPr>
          <w:rFonts w:eastAsia="Calibri"/>
        </w:rPr>
      </w:pPr>
      <w:r w:rsidRPr="00FA35FA">
        <w:rPr>
          <w:rFonts w:eastAsia="Calibri"/>
        </w:rPr>
        <w:t xml:space="preserve">Jedidiah </w:t>
      </w:r>
      <w:r w:rsidRPr="00FA35FA">
        <w:rPr>
          <w:rFonts w:ascii="Times New Roman" w:eastAsia="Calibri" w:hAnsi="Times New Roman"/>
          <w:b/>
          <w:bCs/>
          <w:sz w:val="24"/>
          <w:highlight w:val="cyan"/>
          <w:u w:val="single"/>
        </w:rPr>
        <w:t>Royal 10</w:t>
      </w:r>
      <w:r w:rsidRPr="00FA35FA">
        <w:rPr>
          <w:rFonts w:eastAsia="Calibri"/>
        </w:rPr>
        <w:t>, Director of Cooperative Threat Reduction at the U.S. Department of Defense, “Economic Integration, Economic Signalling And The Problem Of Economic Crises”, in Economics of War and Peace: Economic, Legal and Political Perspectives, ed. Goldsmith and Brauer, p. 213-215</w:t>
      </w:r>
    </w:p>
    <w:p w:rsidR="00B70E1D" w:rsidRPr="00FA35FA" w:rsidRDefault="00B70E1D" w:rsidP="00B70E1D">
      <w:pPr>
        <w:rPr>
          <w:rFonts w:eastAsia="Calibri"/>
        </w:rPr>
      </w:pPr>
    </w:p>
    <w:p w:rsidR="00B70E1D" w:rsidRPr="00FA35FA" w:rsidRDefault="00B70E1D" w:rsidP="00B70E1D">
      <w:pPr>
        <w:rPr>
          <w:rFonts w:eastAsia="Calibri"/>
        </w:rPr>
      </w:pPr>
      <w:proofErr w:type="gramStart"/>
      <w:r w:rsidRPr="00FA35FA">
        <w:rPr>
          <w:rFonts w:eastAsia="Calibri"/>
        </w:rPr>
        <w:t xml:space="preserve">Second, </w:t>
      </w:r>
      <w:r w:rsidRPr="00FA35FA">
        <w:rPr>
          <w:rFonts w:eastAsia="Calibri"/>
          <w:b/>
          <w:bCs/>
          <w:u w:val="single"/>
        </w:rPr>
        <w:t>on a dyadic level</w:t>
      </w:r>
      <w:r w:rsidRPr="00FA35FA">
        <w:rPr>
          <w:rFonts w:eastAsia="Calibri"/>
        </w:rPr>
        <w:t>.</w:t>
      </w:r>
      <w:proofErr w:type="gramEnd"/>
      <w:r w:rsidRPr="00FA35FA">
        <w:rPr>
          <w:rFonts w:eastAsia="Calibri"/>
        </w:rPr>
        <w:t xml:space="preserve"> Copeland's (1996. 2000) theory of trade expectations suggests that </w:t>
      </w:r>
      <w:r w:rsidRPr="00FA35FA">
        <w:rPr>
          <w:rFonts w:eastAsia="Calibri"/>
          <w:b/>
          <w:bCs/>
          <w:u w:val="single"/>
        </w:rPr>
        <w:t xml:space="preserve">'future expectation of </w:t>
      </w:r>
      <w:r w:rsidRPr="00FA35FA">
        <w:rPr>
          <w:rFonts w:eastAsia="Calibri"/>
          <w:b/>
          <w:bCs/>
          <w:highlight w:val="cyan"/>
          <w:u w:val="single"/>
        </w:rPr>
        <w:t>trade' is a significant variable in</w:t>
      </w:r>
      <w:r w:rsidRPr="00FA35FA">
        <w:rPr>
          <w:rFonts w:eastAsia="Calibri"/>
          <w:b/>
          <w:bCs/>
          <w:u w:val="single"/>
        </w:rPr>
        <w:t xml:space="preserve"> understanding economic conditions and </w:t>
      </w:r>
      <w:r w:rsidRPr="00FA35FA">
        <w:rPr>
          <w:rFonts w:eastAsia="Calibri"/>
          <w:b/>
          <w:bCs/>
          <w:highlight w:val="cyan"/>
          <w:u w:val="single"/>
        </w:rPr>
        <w:t>security behaviour</w:t>
      </w:r>
      <w:r w:rsidRPr="00FA35FA">
        <w:rPr>
          <w:rFonts w:eastAsia="Calibri"/>
          <w:b/>
          <w:bCs/>
          <w:u w:val="single"/>
        </w:rPr>
        <w:t xml:space="preserve"> of states</w:t>
      </w:r>
      <w:r w:rsidRPr="00FA35FA">
        <w:rPr>
          <w:rFonts w:eastAsia="Calibri"/>
        </w:rPr>
        <w:t xml:space="preserve">. He argues that </w:t>
      </w:r>
      <w:r w:rsidRPr="00FA35FA">
        <w:rPr>
          <w:rFonts w:eastAsia="Calibri"/>
          <w:b/>
          <w:bCs/>
          <w:u w:val="single"/>
        </w:rPr>
        <w:t>interdependent states</w:t>
      </w:r>
      <w:r w:rsidRPr="00FA35FA">
        <w:rPr>
          <w:rFonts w:eastAsia="Calibri"/>
        </w:rPr>
        <w:t xml:space="preserve"> are likely to </w:t>
      </w:r>
      <w:r w:rsidRPr="00FA35FA">
        <w:rPr>
          <w:rFonts w:eastAsia="Calibri"/>
          <w:b/>
          <w:bCs/>
          <w:u w:val="single"/>
        </w:rPr>
        <w:t>gain pacific benefits from trade so long as they have an optimistic view of future trade relations</w:t>
      </w:r>
      <w:r w:rsidRPr="00FA35FA">
        <w:rPr>
          <w:rFonts w:eastAsia="Calibri"/>
        </w:rPr>
        <w:t xml:space="preserve">. However, </w:t>
      </w:r>
      <w:r w:rsidRPr="00FA35FA">
        <w:rPr>
          <w:rFonts w:eastAsia="Calibri"/>
          <w:b/>
          <w:bCs/>
          <w:highlight w:val="cyan"/>
          <w:u w:val="single"/>
        </w:rPr>
        <w:t>if the expectations of future trade decline</w:t>
      </w:r>
      <w:r w:rsidRPr="00FA35FA">
        <w:rPr>
          <w:rFonts w:eastAsia="Calibri"/>
        </w:rPr>
        <w:t xml:space="preserve">, particularly for difficult to replace items such as energy resources, </w:t>
      </w:r>
      <w:r w:rsidRPr="00FA35FA">
        <w:rPr>
          <w:rFonts w:eastAsia="Calibri"/>
          <w:b/>
          <w:bCs/>
          <w:highlight w:val="cyan"/>
          <w:u w:val="single"/>
        </w:rPr>
        <w:t>the likelihood for conflict increases</w:t>
      </w:r>
      <w:r w:rsidRPr="00FA35FA">
        <w:rPr>
          <w:rFonts w:eastAsia="Calibri"/>
          <w:b/>
          <w:bCs/>
          <w:u w:val="single"/>
        </w:rPr>
        <w:t xml:space="preserve">, as states will be inclined to use force to gain access to those resources. </w:t>
      </w:r>
      <w:r w:rsidRPr="00FA35FA">
        <w:rPr>
          <w:rFonts w:eastAsia="Calibri"/>
          <w:b/>
          <w:bCs/>
          <w:highlight w:val="cyan"/>
          <w:u w:val="single"/>
        </w:rPr>
        <w:t>Crises could</w:t>
      </w:r>
      <w:r w:rsidRPr="00FA35FA">
        <w:rPr>
          <w:rFonts w:eastAsia="Calibri"/>
          <w:b/>
          <w:bCs/>
          <w:u w:val="single"/>
        </w:rPr>
        <w:t xml:space="preserve"> potentially </w:t>
      </w:r>
      <w:r w:rsidRPr="00FA35FA">
        <w:rPr>
          <w:rFonts w:eastAsia="Calibri"/>
          <w:b/>
          <w:bCs/>
          <w:highlight w:val="cyan"/>
          <w:u w:val="single"/>
        </w:rPr>
        <w:t>be the trigger for decreased trade expectations</w:t>
      </w:r>
      <w:r w:rsidRPr="00FA35FA">
        <w:rPr>
          <w:rFonts w:eastAsia="Calibri"/>
          <w:b/>
          <w:bCs/>
          <w:u w:val="single"/>
        </w:rPr>
        <w:t xml:space="preserve"> either on its own or because it triggers protectionist moves by interdependent states</w:t>
      </w:r>
      <w:r w:rsidRPr="00FA35FA">
        <w:rPr>
          <w:rFonts w:eastAsia="Calibri"/>
        </w:rPr>
        <w:t xml:space="preserve">.4 </w:t>
      </w:r>
      <w:proofErr w:type="gramStart"/>
      <w:r w:rsidRPr="00FA35FA">
        <w:rPr>
          <w:rFonts w:eastAsia="Calibri"/>
        </w:rPr>
        <w:t>Third</w:t>
      </w:r>
      <w:proofErr w:type="gramEnd"/>
      <w:r w:rsidRPr="00FA35FA">
        <w:rPr>
          <w:rFonts w:eastAsia="Calibri"/>
        </w:rPr>
        <w:t xml:space="preserve">, </w:t>
      </w:r>
      <w:r w:rsidRPr="00FA35FA">
        <w:rPr>
          <w:rFonts w:eastAsia="Calibri"/>
          <w:b/>
          <w:bCs/>
          <w:u w:val="single"/>
        </w:rPr>
        <w:t>others</w:t>
      </w:r>
      <w:r w:rsidRPr="00FA35FA">
        <w:rPr>
          <w:rFonts w:eastAsia="Calibri"/>
        </w:rPr>
        <w:t xml:space="preserve"> have considered the link between economic decline and external armed conflict at a national level. Blomberg and Hess (2002) </w:t>
      </w:r>
      <w:r w:rsidRPr="00FA35FA">
        <w:rPr>
          <w:rFonts w:eastAsia="Calibri"/>
          <w:b/>
          <w:bCs/>
          <w:u w:val="single"/>
        </w:rPr>
        <w:t>find a strong correlation between internal conflict and external conflict, particularly during periods of economic downturn</w:t>
      </w:r>
      <w:r w:rsidRPr="00FA35FA">
        <w:rPr>
          <w:rFonts w:eastAsia="Calibri"/>
        </w:rPr>
        <w:t xml:space="preserve">. They write, </w:t>
      </w:r>
      <w:proofErr w:type="gramStart"/>
      <w:r w:rsidRPr="00FA35FA">
        <w:rPr>
          <w:rFonts w:eastAsia="Calibri"/>
          <w:b/>
          <w:bCs/>
          <w:u w:val="single"/>
        </w:rPr>
        <w:t>The</w:t>
      </w:r>
      <w:proofErr w:type="gramEnd"/>
      <w:r w:rsidRPr="00FA35FA">
        <w:rPr>
          <w:rFonts w:eastAsia="Calibri"/>
          <w:b/>
          <w:bCs/>
          <w:u w:val="single"/>
        </w:rPr>
        <w:t xml:space="preserve"> </w:t>
      </w:r>
      <w:r w:rsidRPr="00FA35FA">
        <w:rPr>
          <w:rFonts w:eastAsia="Calibri"/>
          <w:b/>
          <w:bCs/>
          <w:highlight w:val="cyan"/>
          <w:u w:val="single"/>
        </w:rPr>
        <w:t>linkages between</w:t>
      </w:r>
      <w:r w:rsidRPr="00FA35FA">
        <w:rPr>
          <w:rFonts w:eastAsia="Calibri"/>
          <w:b/>
          <w:bCs/>
          <w:u w:val="single"/>
        </w:rPr>
        <w:t xml:space="preserve"> internal and external </w:t>
      </w:r>
      <w:r w:rsidRPr="00FA35FA">
        <w:rPr>
          <w:rFonts w:eastAsia="Calibri"/>
          <w:b/>
          <w:bCs/>
          <w:highlight w:val="cyan"/>
          <w:u w:val="single"/>
        </w:rPr>
        <w:t>conflict and prosperity are strong and mutually reinforcing</w:t>
      </w:r>
      <w:r w:rsidRPr="00FA35FA">
        <w:rPr>
          <w:rFonts w:eastAsia="Calibri"/>
          <w:b/>
          <w:bCs/>
          <w:u w:val="single"/>
        </w:rPr>
        <w:t>. Economic conflict tends to spawn internal conflict, which in turn returns the favour</w:t>
      </w:r>
      <w:r w:rsidRPr="00FA35FA">
        <w:rPr>
          <w:rFonts w:eastAsia="Calibri"/>
        </w:rPr>
        <w:t xml:space="preserve">. Moreover, </w:t>
      </w:r>
      <w:r w:rsidRPr="00FA35FA">
        <w:rPr>
          <w:rFonts w:eastAsia="Calibri"/>
          <w:b/>
          <w:bCs/>
          <w:u w:val="single"/>
        </w:rPr>
        <w:t xml:space="preserve">the presence of a </w:t>
      </w:r>
      <w:r w:rsidRPr="00FA35FA">
        <w:rPr>
          <w:rFonts w:eastAsia="Calibri"/>
          <w:b/>
          <w:bCs/>
          <w:highlight w:val="cyan"/>
          <w:u w:val="single"/>
        </w:rPr>
        <w:t>recession tends to amplify</w:t>
      </w:r>
      <w:r w:rsidRPr="00FA35FA">
        <w:rPr>
          <w:rFonts w:eastAsia="Calibri"/>
          <w:b/>
          <w:bCs/>
          <w:u w:val="single"/>
        </w:rPr>
        <w:t xml:space="preserve"> the extent to which international and external </w:t>
      </w:r>
      <w:r w:rsidRPr="00FA35FA">
        <w:rPr>
          <w:rFonts w:eastAsia="Calibri"/>
          <w:b/>
          <w:bCs/>
          <w:highlight w:val="cyan"/>
          <w:u w:val="single"/>
        </w:rPr>
        <w:t>conflicts</w:t>
      </w:r>
      <w:r w:rsidRPr="00FA35FA">
        <w:rPr>
          <w:rFonts w:eastAsia="Calibri"/>
          <w:b/>
          <w:bCs/>
          <w:u w:val="single"/>
        </w:rPr>
        <w:t xml:space="preserve"> self-rein force each other</w:t>
      </w:r>
      <w:r w:rsidRPr="00FA35FA">
        <w:rPr>
          <w:rFonts w:eastAsia="Calibri"/>
        </w:rPr>
        <w:t xml:space="preserve">. (Blombcrj! &amp; Hess. 2002. p. 89) </w:t>
      </w:r>
      <w:r w:rsidRPr="00FA35FA">
        <w:rPr>
          <w:rFonts w:eastAsia="Calibri"/>
          <w:b/>
          <w:bCs/>
          <w:u w:val="single"/>
        </w:rPr>
        <w:t xml:space="preserve">Economic </w:t>
      </w:r>
      <w:r w:rsidRPr="00EC1BDA">
        <w:rPr>
          <w:rFonts w:eastAsia="Calibri"/>
          <w:b/>
          <w:bCs/>
          <w:highlight w:val="cyan"/>
          <w:u w:val="single"/>
        </w:rPr>
        <w:t>decline has</w:t>
      </w:r>
      <w:r w:rsidRPr="00FA35FA">
        <w:rPr>
          <w:rFonts w:eastAsia="Calibri"/>
        </w:rPr>
        <w:t xml:space="preserve"> also </w:t>
      </w:r>
      <w:r w:rsidRPr="00EC1BDA">
        <w:rPr>
          <w:rFonts w:eastAsia="Calibri"/>
          <w:b/>
          <w:bCs/>
          <w:highlight w:val="cyan"/>
          <w:u w:val="single"/>
        </w:rPr>
        <w:t>been linked with</w:t>
      </w:r>
      <w:r w:rsidRPr="00FA35FA">
        <w:rPr>
          <w:rFonts w:eastAsia="Calibri"/>
          <w:b/>
          <w:bCs/>
          <w:u w:val="single"/>
        </w:rPr>
        <w:t xml:space="preserve"> an increase in the likelihood of </w:t>
      </w:r>
      <w:r w:rsidRPr="00EC1BDA">
        <w:rPr>
          <w:rFonts w:eastAsia="Calibri"/>
          <w:b/>
          <w:bCs/>
          <w:highlight w:val="cyan"/>
          <w:u w:val="single"/>
        </w:rPr>
        <w:t>terrorism</w:t>
      </w:r>
      <w:r w:rsidRPr="00FA35FA">
        <w:rPr>
          <w:rFonts w:eastAsia="Calibri"/>
        </w:rPr>
        <w:t xml:space="preserve"> (Blomberg. Hess. </w:t>
      </w:r>
      <w:proofErr w:type="gramStart"/>
      <w:r w:rsidRPr="00FA35FA">
        <w:rPr>
          <w:rFonts w:eastAsia="Calibri"/>
        </w:rPr>
        <w:t>&amp; Weerapana, 2004).</w:t>
      </w:r>
      <w:proofErr w:type="gramEnd"/>
      <w:r w:rsidRPr="00FA35FA">
        <w:rPr>
          <w:rFonts w:eastAsia="Calibri"/>
        </w:rPr>
        <w:t xml:space="preserve"> </w:t>
      </w:r>
      <w:proofErr w:type="gramStart"/>
      <w:r w:rsidRPr="00FA35FA">
        <w:rPr>
          <w:rFonts w:eastAsia="Calibri"/>
          <w:b/>
          <w:bCs/>
          <w:u w:val="single"/>
        </w:rPr>
        <w:t>which</w:t>
      </w:r>
      <w:proofErr w:type="gramEnd"/>
      <w:r w:rsidRPr="00FA35FA">
        <w:rPr>
          <w:rFonts w:eastAsia="Calibri"/>
          <w:b/>
          <w:bCs/>
          <w:u w:val="single"/>
        </w:rPr>
        <w:t xml:space="preserve"> has the capacity to spill across borders and lead to external tensions</w:t>
      </w:r>
      <w:r w:rsidRPr="00FA35FA">
        <w:rPr>
          <w:rFonts w:eastAsia="Calibri"/>
        </w:rPr>
        <w:t xml:space="preserve">. Furthermore, </w:t>
      </w:r>
      <w:r w:rsidRPr="00FA35FA">
        <w:rPr>
          <w:rFonts w:eastAsia="Calibri"/>
          <w:b/>
          <w:bCs/>
          <w:u w:val="single"/>
        </w:rPr>
        <w:t xml:space="preserve">crises generally reduce the popularity of a sitting government. "Diversionary theory" suggests that, </w:t>
      </w:r>
      <w:r w:rsidRPr="00FA35FA">
        <w:rPr>
          <w:rFonts w:eastAsia="Calibri"/>
          <w:b/>
          <w:bCs/>
          <w:highlight w:val="cyan"/>
          <w:u w:val="single"/>
        </w:rPr>
        <w:t>when facing unpopularity</w:t>
      </w:r>
      <w:r w:rsidRPr="00FA35FA">
        <w:rPr>
          <w:rFonts w:eastAsia="Calibri"/>
          <w:b/>
          <w:bCs/>
          <w:u w:val="single"/>
        </w:rPr>
        <w:t xml:space="preserve"> arising </w:t>
      </w:r>
      <w:r w:rsidRPr="00FA35FA">
        <w:rPr>
          <w:rFonts w:eastAsia="Calibri"/>
          <w:b/>
          <w:bCs/>
          <w:highlight w:val="cyan"/>
          <w:u w:val="single"/>
        </w:rPr>
        <w:t>from economic decline</w:t>
      </w:r>
      <w:r w:rsidRPr="00FA35FA">
        <w:rPr>
          <w:rFonts w:eastAsia="Calibri"/>
          <w:b/>
          <w:bCs/>
          <w:u w:val="single"/>
        </w:rPr>
        <w:t xml:space="preserve">, sitting </w:t>
      </w:r>
      <w:r w:rsidRPr="00FA35FA">
        <w:rPr>
          <w:rFonts w:eastAsia="Calibri"/>
          <w:b/>
          <w:bCs/>
          <w:highlight w:val="cyan"/>
          <w:u w:val="single"/>
        </w:rPr>
        <w:t>governments have</w:t>
      </w:r>
      <w:r w:rsidRPr="00FA35FA">
        <w:rPr>
          <w:rFonts w:eastAsia="Calibri"/>
          <w:b/>
          <w:bCs/>
          <w:u w:val="single"/>
        </w:rPr>
        <w:t xml:space="preserve"> increased </w:t>
      </w:r>
      <w:r w:rsidRPr="00FA35FA">
        <w:rPr>
          <w:rFonts w:eastAsia="Calibri"/>
          <w:b/>
          <w:bCs/>
          <w:highlight w:val="cyan"/>
          <w:u w:val="single"/>
        </w:rPr>
        <w:t>incentives to fabricate</w:t>
      </w:r>
      <w:r w:rsidRPr="00FA35FA">
        <w:rPr>
          <w:rFonts w:eastAsia="Calibri"/>
          <w:b/>
          <w:bCs/>
          <w:u w:val="single"/>
        </w:rPr>
        <w:t xml:space="preserve"> external </w:t>
      </w:r>
      <w:r w:rsidRPr="00FA35FA">
        <w:rPr>
          <w:rFonts w:eastAsia="Calibri"/>
          <w:b/>
          <w:bCs/>
          <w:highlight w:val="cyan"/>
          <w:u w:val="single"/>
        </w:rPr>
        <w:t>military conflicts</w:t>
      </w:r>
      <w:r w:rsidRPr="00FA35FA">
        <w:rPr>
          <w:rFonts w:eastAsia="Calibri"/>
          <w:b/>
          <w:bCs/>
          <w:u w:val="single"/>
        </w:rPr>
        <w:t xml:space="preserve"> to create a 'rally around the flag' effect</w:t>
      </w:r>
      <w:r w:rsidRPr="00FA35FA">
        <w:rPr>
          <w:rFonts w:eastAsia="Calibri"/>
        </w:rPr>
        <w:t xml:space="preserve">. Wang (1996), DeRouen (1995), and Blombcrg. Mess, and Thacker (2006) find supporting evidence </w:t>
      </w:r>
      <w:r w:rsidRPr="00FA35FA">
        <w:rPr>
          <w:rFonts w:eastAsia="Calibri"/>
        </w:rPr>
        <w:lastRenderedPageBreak/>
        <w:t xml:space="preserve">showing that </w:t>
      </w:r>
      <w:r w:rsidRPr="00FA35FA">
        <w:rPr>
          <w:rFonts w:eastAsia="Calibri"/>
          <w:b/>
          <w:bCs/>
          <w:highlight w:val="cyan"/>
          <w:u w:val="single"/>
        </w:rPr>
        <w:t>economic decline and use of force are</w:t>
      </w:r>
      <w:r w:rsidRPr="00FA35FA">
        <w:rPr>
          <w:rFonts w:eastAsia="Calibri"/>
        </w:rPr>
        <w:t xml:space="preserve"> at least indirectly </w:t>
      </w:r>
      <w:r w:rsidRPr="00FA35FA">
        <w:rPr>
          <w:rFonts w:eastAsia="Calibri"/>
          <w:b/>
          <w:bCs/>
          <w:highlight w:val="cyan"/>
          <w:u w:val="single"/>
        </w:rPr>
        <w:t>correlated</w:t>
      </w:r>
      <w:r w:rsidRPr="00FA35FA">
        <w:rPr>
          <w:rFonts w:eastAsia="Calibri"/>
        </w:rPr>
        <w:t xml:space="preserve">. Gelpi (1997), Miller (1999). </w:t>
      </w:r>
      <w:proofErr w:type="gramStart"/>
      <w:r w:rsidRPr="00FA35FA">
        <w:rPr>
          <w:rFonts w:eastAsia="Calibri"/>
        </w:rPr>
        <w:t>and</w:t>
      </w:r>
      <w:proofErr w:type="gramEnd"/>
      <w:r w:rsidRPr="00FA35FA">
        <w:rPr>
          <w:rFonts w:eastAsia="Calibri"/>
        </w:rPr>
        <w:t xml:space="preserve"> Kisangani and Pickering (2009) suggest that </w:t>
      </w:r>
      <w:r w:rsidRPr="00FA35FA">
        <w:rPr>
          <w:rFonts w:eastAsia="Calibri"/>
          <w:b/>
          <w:bCs/>
          <w:u w:val="single"/>
        </w:rPr>
        <w:t>the tendency towards diversionary tactics arr greater for democratic states than autocratic states, due to the fact that democratic leaders are generally more susceptible to being removed from office due to lack of domestic support</w:t>
      </w:r>
      <w:r w:rsidRPr="00FA35FA">
        <w:rPr>
          <w:rFonts w:eastAsia="Calibri"/>
        </w:rPr>
        <w:t xml:space="preserve">. DeRouen (2000) has provided evidence showing that </w:t>
      </w:r>
      <w:r w:rsidRPr="00FA35FA">
        <w:rPr>
          <w:rFonts w:eastAsia="Calibri"/>
          <w:b/>
          <w:bCs/>
          <w:highlight w:val="cyan"/>
          <w:u w:val="single"/>
        </w:rPr>
        <w:t xml:space="preserve">periods of weak economic performance in the </w:t>
      </w:r>
      <w:r w:rsidRPr="00FA35FA">
        <w:rPr>
          <w:rFonts w:eastAsia="Calibri"/>
          <w:b/>
          <w:bCs/>
          <w:highlight w:val="cyan"/>
          <w:u w:val="single"/>
          <w:bdr w:val="single" w:sz="4" w:space="0" w:color="auto"/>
        </w:rPr>
        <w:t>U</w:t>
      </w:r>
      <w:r w:rsidRPr="00FA35FA">
        <w:rPr>
          <w:rFonts w:eastAsia="Calibri"/>
          <w:b/>
          <w:bCs/>
          <w:u w:val="single"/>
        </w:rPr>
        <w:t xml:space="preserve">nited </w:t>
      </w:r>
      <w:r w:rsidRPr="00FA35FA">
        <w:rPr>
          <w:rFonts w:eastAsia="Calibri"/>
          <w:b/>
          <w:bCs/>
          <w:highlight w:val="cyan"/>
          <w:u w:val="single"/>
          <w:bdr w:val="single" w:sz="4" w:space="0" w:color="auto"/>
        </w:rPr>
        <w:t>S</w:t>
      </w:r>
      <w:r w:rsidRPr="00FA35FA">
        <w:rPr>
          <w:rFonts w:eastAsia="Calibri"/>
          <w:b/>
          <w:bCs/>
          <w:u w:val="single"/>
        </w:rPr>
        <w:t xml:space="preserve">tates, and thus weak Presidential popularity, </w:t>
      </w:r>
      <w:r w:rsidRPr="00FA35FA">
        <w:rPr>
          <w:rFonts w:eastAsia="Calibri"/>
          <w:b/>
          <w:bCs/>
          <w:highlight w:val="cyan"/>
          <w:u w:val="single"/>
        </w:rPr>
        <w:t>are statistically linked to</w:t>
      </w:r>
      <w:r w:rsidRPr="00FA35FA">
        <w:rPr>
          <w:rFonts w:eastAsia="Calibri"/>
          <w:b/>
          <w:bCs/>
          <w:u w:val="single"/>
        </w:rPr>
        <w:t xml:space="preserve"> an increase in </w:t>
      </w:r>
      <w:r w:rsidRPr="00FA35FA">
        <w:rPr>
          <w:rFonts w:eastAsia="Calibri"/>
          <w:b/>
          <w:bCs/>
          <w:highlight w:val="cyan"/>
          <w:u w:val="single"/>
        </w:rPr>
        <w:t>the use of force</w:t>
      </w:r>
      <w:r w:rsidRPr="00FA35FA">
        <w:rPr>
          <w:rFonts w:eastAsia="Calibri"/>
        </w:rPr>
        <w:t>.</w:t>
      </w:r>
    </w:p>
    <w:p w:rsidR="00B70E1D" w:rsidRPr="00FA35FA" w:rsidRDefault="00B70E1D" w:rsidP="00B70E1D">
      <w:pPr>
        <w:rPr>
          <w:rFonts w:eastAsia="Calibri"/>
        </w:rPr>
      </w:pP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No resiliency</w:t>
      </w:r>
    </w:p>
    <w:p w:rsidR="00B70E1D" w:rsidRPr="00FA35FA" w:rsidRDefault="00B70E1D" w:rsidP="00B70E1D">
      <w:r w:rsidRPr="00FA35FA">
        <w:rPr>
          <w:rFonts w:ascii="Times New Roman" w:hAnsi="Times New Roman"/>
          <w:b/>
          <w:bCs/>
          <w:sz w:val="26"/>
          <w:highlight w:val="green"/>
          <w:u w:val="single"/>
        </w:rPr>
        <w:t>RAMPELL ’11</w:t>
      </w:r>
      <w:r w:rsidRPr="00FA35FA">
        <w:t xml:space="preserve"> – economics reporter for The New York Times; wrote for the Washington Post editorial pages and financial section (Catherine, “Second Recession in U.S. Could Be Worse Than First”. August 7. http://www.nytimes.com/2011/08/08/business/a-second-recession-could-be-much-worse-than-the-first.html</w:t>
      </w:r>
      <w:proofErr w:type="gramStart"/>
      <w:r w:rsidRPr="00FA35FA">
        <w:t>?pagewanted</w:t>
      </w:r>
      <w:proofErr w:type="gramEnd"/>
      <w:r w:rsidRPr="00FA35FA">
        <w:t>=all)</w:t>
      </w:r>
    </w:p>
    <w:p w:rsidR="00B70E1D" w:rsidRPr="00FA35FA" w:rsidRDefault="00B70E1D" w:rsidP="00B70E1D"/>
    <w:p w:rsidR="00B70E1D" w:rsidRPr="00FA35FA" w:rsidRDefault="00B70E1D" w:rsidP="00B70E1D">
      <w:pPr>
        <w:rPr>
          <w:sz w:val="16"/>
        </w:rPr>
      </w:pPr>
      <w:r w:rsidRPr="00FA35FA">
        <w:rPr>
          <w:rFonts w:ascii="Times New Roman" w:hAnsi="Times New Roman"/>
          <w:b/>
          <w:bCs/>
          <w:highlight w:val="green"/>
          <w:u w:val="single"/>
        </w:rPr>
        <w:t>If the economy falls back</w:t>
      </w:r>
      <w:r w:rsidRPr="00FA35FA">
        <w:rPr>
          <w:rFonts w:ascii="Times New Roman" w:hAnsi="Times New Roman"/>
          <w:b/>
          <w:bCs/>
          <w:u w:val="single"/>
        </w:rPr>
        <w:t xml:space="preserve"> into recession</w:t>
      </w:r>
      <w:r w:rsidRPr="00FA35FA">
        <w:rPr>
          <w:sz w:val="16"/>
        </w:rPr>
        <w:t xml:space="preserve">, as many economists are now warning, </w:t>
      </w:r>
      <w:r w:rsidRPr="00FA35FA">
        <w:rPr>
          <w:rFonts w:ascii="Times New Roman" w:hAnsi="Times New Roman"/>
          <w:b/>
          <w:bCs/>
          <w:highlight w:val="green"/>
          <w:u w:val="single"/>
        </w:rPr>
        <w:t xml:space="preserve">the </w:t>
      </w:r>
      <w:r w:rsidRPr="00FA35FA">
        <w:rPr>
          <w:b/>
          <w:i/>
          <w:iCs/>
          <w:sz w:val="24"/>
          <w:highlight w:val="green"/>
          <w:u w:val="single"/>
          <w:bdr w:val="single" w:sz="18" w:space="0" w:color="auto" w:frame="1"/>
        </w:rPr>
        <w:t>bloodletting could be a lot more painful</w:t>
      </w:r>
      <w:r w:rsidRPr="00FA35FA">
        <w:rPr>
          <w:b/>
          <w:i/>
          <w:iCs/>
          <w:sz w:val="24"/>
          <w:u w:val="single"/>
          <w:bdr w:val="single" w:sz="18" w:space="0" w:color="auto" w:frame="1"/>
        </w:rPr>
        <w:t xml:space="preserve"> </w:t>
      </w:r>
      <w:r w:rsidRPr="00FA35FA">
        <w:rPr>
          <w:rFonts w:ascii="Times New Roman" w:hAnsi="Times New Roman"/>
          <w:b/>
          <w:bCs/>
          <w:u w:val="single"/>
        </w:rPr>
        <w:t>than the last time around</w:t>
      </w:r>
      <w:r w:rsidRPr="00FA35FA">
        <w:rPr>
          <w:sz w:val="16"/>
        </w:rPr>
        <w:t>.</w:t>
      </w:r>
    </w:p>
    <w:p w:rsidR="00B70E1D" w:rsidRPr="00FA35FA" w:rsidRDefault="00B70E1D" w:rsidP="00B70E1D">
      <w:pPr>
        <w:rPr>
          <w:sz w:val="16"/>
        </w:rPr>
      </w:pPr>
      <w:r w:rsidRPr="00FA35FA">
        <w:rPr>
          <w:sz w:val="16"/>
        </w:rPr>
        <w:t xml:space="preserve">Given the tumult of the Great Recession, this may be hard to believe. </w:t>
      </w:r>
      <w:r w:rsidRPr="00FA35FA">
        <w:rPr>
          <w:rFonts w:ascii="Times New Roman" w:hAnsi="Times New Roman"/>
          <w:b/>
          <w:bCs/>
          <w:u w:val="single"/>
        </w:rPr>
        <w:t xml:space="preserve">But </w:t>
      </w:r>
      <w:r w:rsidRPr="00FA35FA">
        <w:rPr>
          <w:rFonts w:ascii="Times New Roman" w:hAnsi="Times New Roman"/>
          <w:b/>
          <w:bCs/>
          <w:highlight w:val="green"/>
          <w:u w:val="single"/>
        </w:rPr>
        <w:t>the economy is much weaker</w:t>
      </w:r>
      <w:r w:rsidRPr="00FA35FA">
        <w:rPr>
          <w:rFonts w:ascii="Times New Roman" w:hAnsi="Times New Roman"/>
          <w:b/>
          <w:bCs/>
          <w:u w:val="single"/>
        </w:rPr>
        <w:t xml:space="preserve"> than it was at the outset of the last recession in December 2007, with most major measures of economic health — including jobs, incomes, output and industrial production — worse today than they were back then</w:t>
      </w:r>
      <w:r w:rsidRPr="00FA35FA">
        <w:rPr>
          <w:sz w:val="16"/>
        </w:rPr>
        <w:t xml:space="preserve">. </w:t>
      </w:r>
      <w:r w:rsidRPr="00FA35FA">
        <w:rPr>
          <w:rFonts w:ascii="Times New Roman" w:hAnsi="Times New Roman"/>
          <w:b/>
          <w:bCs/>
          <w:u w:val="single"/>
        </w:rPr>
        <w:t>And growth has been so weak that almost no ground has been recouped</w:t>
      </w:r>
      <w:r w:rsidRPr="00FA35FA">
        <w:rPr>
          <w:sz w:val="16"/>
        </w:rPr>
        <w:t>, even though a recovery technically started in June 2009.</w:t>
      </w:r>
    </w:p>
    <w:p w:rsidR="00B70E1D" w:rsidRPr="00FA35FA" w:rsidRDefault="00B70E1D" w:rsidP="00B70E1D">
      <w:pPr>
        <w:rPr>
          <w:sz w:val="16"/>
        </w:rPr>
      </w:pPr>
      <w:r w:rsidRPr="00FA35FA">
        <w:rPr>
          <w:sz w:val="16"/>
        </w:rPr>
        <w:t>“</w:t>
      </w:r>
      <w:r w:rsidRPr="00FA35FA">
        <w:rPr>
          <w:rFonts w:ascii="Times New Roman" w:hAnsi="Times New Roman"/>
          <w:b/>
          <w:bCs/>
          <w:u w:val="single"/>
        </w:rPr>
        <w:t>It would be disastrous if we entered into a recession at this stage</w:t>
      </w:r>
      <w:r w:rsidRPr="00FA35FA">
        <w:rPr>
          <w:sz w:val="16"/>
        </w:rPr>
        <w:t>, given that we haven’t yet made up for the last recession,” said Conrad DeQuadros, senior economist at RDQ Economics.</w:t>
      </w:r>
    </w:p>
    <w:p w:rsidR="00B70E1D" w:rsidRPr="00FA35FA" w:rsidRDefault="00B70E1D" w:rsidP="00B70E1D">
      <w:pPr>
        <w:rPr>
          <w:sz w:val="16"/>
        </w:rPr>
      </w:pPr>
      <w:r w:rsidRPr="00FA35FA">
        <w:rPr>
          <w:sz w:val="16"/>
        </w:rPr>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p>
    <w:p w:rsidR="00B70E1D" w:rsidRPr="00FA35FA" w:rsidRDefault="00B70E1D" w:rsidP="00B70E1D">
      <w:pPr>
        <w:rPr>
          <w:sz w:val="16"/>
        </w:rPr>
      </w:pPr>
      <w:r w:rsidRPr="00FA35FA">
        <w:rPr>
          <w:sz w:val="16"/>
        </w:rPr>
        <w:t>Anxiety and uncertainty have increased in the last few days after the decision by Standard &amp; Poor’s to downgrade the country’s credit rating and as Europe continues its desperate attempt to stem its debt crisis.</w:t>
      </w:r>
    </w:p>
    <w:p w:rsidR="00B70E1D" w:rsidRPr="00FA35FA" w:rsidRDefault="00B70E1D" w:rsidP="00B70E1D">
      <w:pPr>
        <w:rPr>
          <w:sz w:val="16"/>
        </w:rPr>
      </w:pPr>
      <w:r w:rsidRPr="00FA35FA">
        <w:rPr>
          <w:sz w:val="16"/>
        </w:rPr>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p>
    <w:p w:rsidR="00B70E1D" w:rsidRPr="00FA35FA" w:rsidRDefault="00B70E1D" w:rsidP="00B70E1D">
      <w:pPr>
        <w:rPr>
          <w:sz w:val="16"/>
        </w:rPr>
      </w:pPr>
      <w:r w:rsidRPr="00FA35FA">
        <w:rPr>
          <w:sz w:val="16"/>
        </w:rPr>
        <w:t>But he added, “I have enormous confidence in the basic regenerative capacity of the American economy and the American people.”</w:t>
      </w:r>
    </w:p>
    <w:p w:rsidR="00B70E1D" w:rsidRPr="00FA35FA" w:rsidRDefault="00B70E1D" w:rsidP="00B70E1D">
      <w:pPr>
        <w:rPr>
          <w:sz w:val="16"/>
        </w:rPr>
      </w:pPr>
      <w:r w:rsidRPr="00FA35FA">
        <w:rPr>
          <w:sz w:val="16"/>
        </w:rPr>
        <w:t xml:space="preserve">Still, the numbers are daunting. In the four years since the recession began, </w:t>
      </w:r>
      <w:r w:rsidRPr="00FA35FA">
        <w:rPr>
          <w:rFonts w:ascii="Times New Roman" w:hAnsi="Times New Roman"/>
          <w:b/>
          <w:bCs/>
          <w:u w:val="single"/>
        </w:rPr>
        <w:t>the civilian working-age population has grown by about 3 percent. If the economy were healthy, the number of jobs would have grown at least the same amount</w:t>
      </w:r>
      <w:r w:rsidRPr="00FA35FA">
        <w:rPr>
          <w:sz w:val="16"/>
        </w:rPr>
        <w:t>.</w:t>
      </w:r>
    </w:p>
    <w:p w:rsidR="00B70E1D" w:rsidRPr="00FA35FA" w:rsidRDefault="00B70E1D" w:rsidP="00B70E1D">
      <w:pPr>
        <w:rPr>
          <w:sz w:val="16"/>
        </w:rPr>
      </w:pPr>
      <w:r w:rsidRPr="00FA35FA">
        <w:rPr>
          <w:rFonts w:ascii="Times New Roman" w:hAnsi="Times New Roman"/>
          <w:b/>
          <w:bCs/>
          <w:u w:val="single"/>
        </w:rPr>
        <w:t>Instead, the number of jobs has shrunk</w:t>
      </w:r>
      <w:r w:rsidRPr="00FA35FA">
        <w:rPr>
          <w:sz w:val="16"/>
        </w:rPr>
        <w:t>. Today the economy has 5 percent fewer jobs — or 6.8 million — than it had before the last recession began. The unemployment rate was 5 percent then, compared with 9.1 percent today.</w:t>
      </w:r>
    </w:p>
    <w:p w:rsidR="00B70E1D" w:rsidRPr="00FA35FA" w:rsidRDefault="00B70E1D" w:rsidP="00B70E1D">
      <w:pPr>
        <w:rPr>
          <w:sz w:val="16"/>
        </w:rPr>
      </w:pPr>
      <w:r w:rsidRPr="00FA35FA">
        <w:rPr>
          <w:rFonts w:ascii="Times New Roman" w:hAnsi="Times New Roman"/>
          <w:b/>
          <w:bCs/>
          <w:u w:val="single"/>
        </w:rPr>
        <w:t xml:space="preserve">Even those </w:t>
      </w:r>
      <w:r w:rsidRPr="00FA35FA">
        <w:rPr>
          <w:rFonts w:ascii="Times New Roman" w:hAnsi="Times New Roman"/>
          <w:b/>
          <w:bCs/>
          <w:highlight w:val="green"/>
          <w:u w:val="single"/>
        </w:rPr>
        <w:t>Americans who are working are</w:t>
      </w:r>
      <w:r w:rsidRPr="00FA35FA">
        <w:rPr>
          <w:rFonts w:ascii="Times New Roman" w:hAnsi="Times New Roman"/>
          <w:b/>
          <w:bCs/>
          <w:u w:val="single"/>
        </w:rPr>
        <w:t xml:space="preserve"> generally </w:t>
      </w:r>
      <w:r w:rsidRPr="00FA35FA">
        <w:rPr>
          <w:rFonts w:ascii="Times New Roman" w:hAnsi="Times New Roman"/>
          <w:b/>
          <w:bCs/>
          <w:highlight w:val="green"/>
          <w:u w:val="single"/>
        </w:rPr>
        <w:t>working less</w:t>
      </w:r>
      <w:r w:rsidRPr="00FA35FA">
        <w:rPr>
          <w:sz w:val="16"/>
        </w:rPr>
        <w:t>; the typical private sector worker has a shorter workweek today than four years ago.</w:t>
      </w:r>
    </w:p>
    <w:p w:rsidR="00B70E1D" w:rsidRPr="00FA35FA" w:rsidRDefault="00B70E1D" w:rsidP="00B70E1D">
      <w:pPr>
        <w:rPr>
          <w:sz w:val="16"/>
        </w:rPr>
      </w:pPr>
      <w:r w:rsidRPr="00FA35FA">
        <w:rPr>
          <w:sz w:val="16"/>
        </w:rPr>
        <w:t xml:space="preserve">Employers shed all the extra work shifts and weak or extraneous employees that they could during the last recession. </w:t>
      </w:r>
      <w:r w:rsidRPr="00FA35FA">
        <w:rPr>
          <w:rFonts w:ascii="Times New Roman" w:hAnsi="Times New Roman"/>
          <w:b/>
          <w:bCs/>
          <w:u w:val="single"/>
        </w:rPr>
        <w:t xml:space="preserve">As shown by unusually strong productivity gains, </w:t>
      </w:r>
      <w:r w:rsidRPr="00FA35FA">
        <w:rPr>
          <w:rFonts w:ascii="Times New Roman" w:hAnsi="Times New Roman"/>
          <w:b/>
          <w:bCs/>
          <w:highlight w:val="green"/>
          <w:u w:val="single"/>
        </w:rPr>
        <w:t>companies are</w:t>
      </w:r>
      <w:r w:rsidRPr="00FA35FA">
        <w:rPr>
          <w:rFonts w:ascii="Times New Roman" w:hAnsi="Times New Roman"/>
          <w:b/>
          <w:bCs/>
          <w:u w:val="single"/>
        </w:rPr>
        <w:t xml:space="preserve"> now </w:t>
      </w:r>
      <w:r w:rsidRPr="00FA35FA">
        <w:rPr>
          <w:rFonts w:ascii="Times New Roman" w:hAnsi="Times New Roman"/>
          <w:b/>
          <w:bCs/>
          <w:highlight w:val="green"/>
          <w:u w:val="single"/>
        </w:rPr>
        <w:t>squeezing as much work</w:t>
      </w:r>
      <w:r w:rsidRPr="00FA35FA">
        <w:rPr>
          <w:rFonts w:ascii="Times New Roman" w:hAnsi="Times New Roman"/>
          <w:b/>
          <w:bCs/>
          <w:u w:val="single"/>
        </w:rPr>
        <w:t xml:space="preserve"> as they can </w:t>
      </w:r>
      <w:r w:rsidRPr="00FA35FA">
        <w:rPr>
          <w:rFonts w:ascii="Times New Roman" w:hAnsi="Times New Roman"/>
          <w:b/>
          <w:bCs/>
          <w:highlight w:val="green"/>
          <w:u w:val="single"/>
        </w:rPr>
        <w:t>from their</w:t>
      </w:r>
      <w:r w:rsidRPr="00FA35FA">
        <w:rPr>
          <w:rFonts w:ascii="Times New Roman" w:hAnsi="Times New Roman"/>
          <w:b/>
          <w:bCs/>
          <w:u w:val="single"/>
        </w:rPr>
        <w:t xml:space="preserve"> newly “</w:t>
      </w:r>
      <w:r w:rsidRPr="00FA35FA">
        <w:rPr>
          <w:rFonts w:ascii="Times New Roman" w:hAnsi="Times New Roman"/>
          <w:b/>
          <w:bCs/>
          <w:highlight w:val="green"/>
          <w:u w:val="single"/>
        </w:rPr>
        <w:t>lean and mean” work forces</w:t>
      </w:r>
      <w:r w:rsidRPr="00FA35FA">
        <w:rPr>
          <w:rFonts w:ascii="Times New Roman" w:hAnsi="Times New Roman"/>
          <w:b/>
          <w:bCs/>
          <w:u w:val="single"/>
        </w:rPr>
        <w:t>.</w:t>
      </w:r>
      <w:r w:rsidRPr="00FA35FA">
        <w:rPr>
          <w:sz w:val="16"/>
        </w:rPr>
        <w:t xml:space="preserve"> Should a recession return, it is not clear how many additional workers businesses could lay off and still manage to function.</w:t>
      </w:r>
    </w:p>
    <w:p w:rsidR="00B70E1D" w:rsidRPr="00FA35FA" w:rsidRDefault="00B70E1D" w:rsidP="00B70E1D">
      <w:pPr>
        <w:rPr>
          <w:sz w:val="16"/>
        </w:rPr>
      </w:pPr>
      <w:r w:rsidRPr="00FA35FA">
        <w:rPr>
          <w:rFonts w:ascii="Times New Roman" w:hAnsi="Times New Roman"/>
          <w:b/>
          <w:bCs/>
          <w:u w:val="single"/>
        </w:rPr>
        <w:t xml:space="preserve">With fewer jobs and fewer hours logged, </w:t>
      </w:r>
      <w:r w:rsidRPr="00FA35FA">
        <w:rPr>
          <w:rFonts w:ascii="Times New Roman" w:hAnsi="Times New Roman"/>
          <w:b/>
          <w:bCs/>
          <w:highlight w:val="green"/>
          <w:u w:val="single"/>
        </w:rPr>
        <w:t>there is less income for households</w:t>
      </w:r>
      <w:r w:rsidRPr="00FA35FA">
        <w:rPr>
          <w:rFonts w:ascii="Times New Roman" w:hAnsi="Times New Roman"/>
          <w:b/>
          <w:bCs/>
          <w:u w:val="single"/>
        </w:rPr>
        <w:t xml:space="preserve"> to spend, creating a huge obstacle for a consumer-driven economy</w:t>
      </w:r>
      <w:r w:rsidRPr="00FA35FA">
        <w:rPr>
          <w:sz w:val="16"/>
        </w:rPr>
        <w:t>.</w:t>
      </w:r>
    </w:p>
    <w:p w:rsidR="00B70E1D" w:rsidRPr="00FA35FA" w:rsidRDefault="00B70E1D" w:rsidP="00B70E1D">
      <w:pPr>
        <w:rPr>
          <w:sz w:val="16"/>
        </w:rPr>
      </w:pPr>
      <w:r w:rsidRPr="00FA35FA">
        <w:rPr>
          <w:sz w:val="16"/>
        </w:rPr>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p>
    <w:p w:rsidR="00B70E1D" w:rsidRPr="00FA35FA" w:rsidRDefault="00B70E1D" w:rsidP="00B70E1D">
      <w:pPr>
        <w:rPr>
          <w:sz w:val="16"/>
        </w:rPr>
      </w:pPr>
      <w:r w:rsidRPr="00FA35FA">
        <w:rPr>
          <w:rFonts w:ascii="Times New Roman" w:hAnsi="Times New Roman"/>
          <w:b/>
          <w:bCs/>
          <w:highlight w:val="green"/>
          <w:u w:val="single"/>
        </w:rPr>
        <w:t>Consumer spending</w:t>
      </w:r>
      <w:r w:rsidRPr="00FA35FA">
        <w:rPr>
          <w:rFonts w:ascii="Times New Roman" w:hAnsi="Times New Roman"/>
          <w:b/>
          <w:bCs/>
          <w:u w:val="single"/>
        </w:rPr>
        <w:t xml:space="preserve">, along with housing, usually </w:t>
      </w:r>
      <w:r w:rsidRPr="00FA35FA">
        <w:rPr>
          <w:rFonts w:ascii="Times New Roman" w:hAnsi="Times New Roman"/>
          <w:b/>
          <w:bCs/>
          <w:highlight w:val="green"/>
          <w:u w:val="single"/>
        </w:rPr>
        <w:t>drives a recovery</w:t>
      </w:r>
      <w:r w:rsidRPr="00FA35FA">
        <w:rPr>
          <w:sz w:val="16"/>
        </w:rPr>
        <w:t>. But with incomes so weak, spending is only barely where it was when the recession began. If the economy were healthy, total consumer spending would be higher because of population growth.</w:t>
      </w:r>
    </w:p>
    <w:p w:rsidR="00B70E1D" w:rsidRPr="00FA35FA" w:rsidRDefault="00B70E1D" w:rsidP="00B70E1D">
      <w:pPr>
        <w:rPr>
          <w:sz w:val="16"/>
        </w:rPr>
      </w:pPr>
      <w:r w:rsidRPr="00FA35FA">
        <w:rPr>
          <w:sz w:val="16"/>
        </w:rPr>
        <w:t>And with construction nearly nonexistent and home prices down 24 percent since December 2007, the country does not have a buffer in housing to fall back on.</w:t>
      </w:r>
    </w:p>
    <w:p w:rsidR="00B70E1D" w:rsidRPr="00FA35FA" w:rsidRDefault="00B70E1D" w:rsidP="00B70E1D">
      <w:pPr>
        <w:rPr>
          <w:sz w:val="16"/>
        </w:rPr>
      </w:pPr>
      <w:r w:rsidRPr="00FA35FA">
        <w:rPr>
          <w:sz w:val="16"/>
        </w:rPr>
        <w:lastRenderedPageBreak/>
        <w:t>Of all the major economic indicators, industrial production — as tracked by the Federal Reserve — is by far the worst off. The Fed’s index of this activity is nearly 8 percent below its level in December 2007.</w:t>
      </w:r>
    </w:p>
    <w:p w:rsidR="00B70E1D" w:rsidRPr="00FA35FA" w:rsidRDefault="00B70E1D" w:rsidP="00B70E1D">
      <w:pPr>
        <w:rPr>
          <w:sz w:val="16"/>
        </w:rPr>
      </w:pPr>
      <w:r w:rsidRPr="00FA35FA">
        <w:rPr>
          <w:sz w:val="16"/>
        </w:rPr>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p>
    <w:p w:rsidR="00B70E1D" w:rsidRPr="00FA35FA" w:rsidRDefault="00B70E1D" w:rsidP="00B70E1D">
      <w:pPr>
        <w:rPr>
          <w:sz w:val="16"/>
        </w:rPr>
      </w:pPr>
      <w:r w:rsidRPr="00FA35FA">
        <w:rPr>
          <w:sz w:val="16"/>
        </w:rPr>
        <w:t xml:space="preserve">If the economy were healthy, it would be much bigger than it was four years ago. </w:t>
      </w:r>
      <w:r w:rsidRPr="00FA35FA">
        <w:rPr>
          <w:rFonts w:ascii="Times New Roman" w:hAnsi="Times New Roman"/>
          <w:b/>
          <w:bCs/>
          <w:u w:val="single"/>
        </w:rPr>
        <w:t>Economists refer to the difference between where the economy is and where it could be if it met its full potential as the “output gap.”</w:t>
      </w:r>
      <w:r w:rsidRPr="00FA35FA">
        <w:rPr>
          <w:sz w:val="16"/>
        </w:rPr>
        <w:t xml:space="preserve"> </w:t>
      </w:r>
      <w:r w:rsidRPr="00FA35FA">
        <w:rPr>
          <w:rFonts w:ascii="Times New Roman" w:hAnsi="Times New Roman"/>
          <w:b/>
          <w:bCs/>
          <w:u w:val="single"/>
        </w:rPr>
        <w:t xml:space="preserve">Menzie </w:t>
      </w:r>
      <w:r w:rsidRPr="00FA35FA">
        <w:rPr>
          <w:rFonts w:ascii="Times New Roman" w:hAnsi="Times New Roman"/>
          <w:b/>
          <w:bCs/>
          <w:highlight w:val="green"/>
          <w:u w:val="single"/>
        </w:rPr>
        <w:t>Chinn</w:t>
      </w:r>
      <w:r w:rsidRPr="00FA35FA">
        <w:rPr>
          <w:rFonts w:ascii="Times New Roman" w:hAnsi="Times New Roman"/>
          <w:b/>
          <w:bCs/>
          <w:u w:val="single"/>
        </w:rPr>
        <w:t xml:space="preserve">, an </w:t>
      </w:r>
      <w:r w:rsidRPr="00FA35FA">
        <w:rPr>
          <w:rFonts w:ascii="Times New Roman" w:hAnsi="Times New Roman"/>
          <w:b/>
          <w:bCs/>
          <w:highlight w:val="green"/>
          <w:u w:val="single"/>
        </w:rPr>
        <w:t>economics professor at</w:t>
      </w:r>
      <w:r w:rsidRPr="00FA35FA">
        <w:rPr>
          <w:rFonts w:ascii="Times New Roman" w:hAnsi="Times New Roman"/>
          <w:b/>
          <w:bCs/>
          <w:u w:val="single"/>
        </w:rPr>
        <w:t xml:space="preserve"> the University of </w:t>
      </w:r>
      <w:r w:rsidRPr="00FA35FA">
        <w:rPr>
          <w:rFonts w:ascii="Times New Roman" w:hAnsi="Times New Roman"/>
          <w:b/>
          <w:bCs/>
          <w:highlight w:val="green"/>
          <w:u w:val="single"/>
        </w:rPr>
        <w:t>Wisconsin</w:t>
      </w:r>
      <w:r w:rsidRPr="00FA35FA">
        <w:rPr>
          <w:rFonts w:ascii="Times New Roman" w:hAnsi="Times New Roman"/>
          <w:b/>
          <w:bCs/>
          <w:u w:val="single"/>
        </w:rPr>
        <w:t xml:space="preserve">, has </w:t>
      </w:r>
      <w:r w:rsidRPr="00FA35FA">
        <w:rPr>
          <w:rFonts w:ascii="Times New Roman" w:hAnsi="Times New Roman"/>
          <w:b/>
          <w:bCs/>
          <w:highlight w:val="green"/>
          <w:u w:val="single"/>
        </w:rPr>
        <w:t>estimated that the economy was about 7 percent smaller</w:t>
      </w:r>
      <w:r w:rsidRPr="00FA35FA">
        <w:rPr>
          <w:rFonts w:ascii="Times New Roman" w:hAnsi="Times New Roman"/>
          <w:b/>
          <w:bCs/>
          <w:u w:val="single"/>
        </w:rPr>
        <w:t xml:space="preserve"> than its potential at the beginning of this year</w:t>
      </w:r>
      <w:r w:rsidRPr="00FA35FA">
        <w:rPr>
          <w:sz w:val="16"/>
        </w:rPr>
        <w:t>.</w:t>
      </w:r>
    </w:p>
    <w:p w:rsidR="00B70E1D" w:rsidRPr="00FA35FA" w:rsidRDefault="00B70E1D" w:rsidP="00B70E1D">
      <w:pPr>
        <w:rPr>
          <w:sz w:val="16"/>
        </w:rPr>
      </w:pPr>
      <w:r w:rsidRPr="00FA35FA">
        <w:rPr>
          <w:rFonts w:ascii="Times New Roman" w:hAnsi="Times New Roman"/>
          <w:b/>
          <w:bCs/>
          <w:u w:val="single"/>
        </w:rPr>
        <w:t>Unlike during the first downturn, there would be few policy remedies available if the economy were to revert back into recession</w:t>
      </w:r>
      <w:r w:rsidRPr="00FA35FA">
        <w:rPr>
          <w:sz w:val="16"/>
        </w:rPr>
        <w:t>.</w:t>
      </w:r>
    </w:p>
    <w:p w:rsidR="00B70E1D" w:rsidRPr="00FA35FA" w:rsidRDefault="00B70E1D" w:rsidP="00B70E1D">
      <w:pPr>
        <w:rPr>
          <w:sz w:val="16"/>
        </w:rPr>
      </w:pPr>
      <w:r w:rsidRPr="00FA35FA">
        <w:rPr>
          <w:rFonts w:ascii="Times New Roman" w:hAnsi="Times New Roman"/>
          <w:b/>
          <w:bCs/>
          <w:highlight w:val="green"/>
          <w:u w:val="single"/>
        </w:rPr>
        <w:t>Interest</w:t>
      </w:r>
      <w:r w:rsidRPr="00FA35FA">
        <w:rPr>
          <w:rFonts w:ascii="Times New Roman" w:hAnsi="Times New Roman"/>
          <w:b/>
          <w:bCs/>
          <w:u w:val="single"/>
        </w:rPr>
        <w:t xml:space="preserve"> rates </w:t>
      </w:r>
      <w:r w:rsidRPr="00FA35FA">
        <w:rPr>
          <w:rFonts w:ascii="Times New Roman" w:hAnsi="Times New Roman"/>
          <w:b/>
          <w:bCs/>
          <w:highlight w:val="green"/>
          <w:u w:val="single"/>
        </w:rPr>
        <w:t>cannot be pushed down</w:t>
      </w:r>
      <w:r w:rsidRPr="00FA35FA">
        <w:rPr>
          <w:rFonts w:ascii="Times New Roman" w:hAnsi="Times New Roman"/>
          <w:b/>
          <w:bCs/>
          <w:u w:val="single"/>
        </w:rPr>
        <w:t xml:space="preserve"> further — they are already at zero</w:t>
      </w:r>
      <w:r w:rsidRPr="00FA35FA">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p>
    <w:p w:rsidR="00B70E1D" w:rsidRPr="00FA35FA" w:rsidRDefault="00B70E1D" w:rsidP="00B70E1D">
      <w:pPr>
        <w:rPr>
          <w:sz w:val="16"/>
        </w:rPr>
      </w:pPr>
      <w:r w:rsidRPr="00FA35FA">
        <w:rPr>
          <w:sz w:val="16"/>
        </w:rPr>
        <w:t>“</w:t>
      </w:r>
      <w:r w:rsidRPr="00FA35FA">
        <w:rPr>
          <w:rFonts w:ascii="Times New Roman" w:hAnsi="Times New Roman"/>
          <w:b/>
          <w:bCs/>
          <w:u w:val="single"/>
        </w:rPr>
        <w:t>There are only so many times the Fed can pull this same rabbit out of its hat,” said Torsten Slok, the chief international economist at Deutsche Bank</w:t>
      </w:r>
      <w:r w:rsidRPr="00FA35FA">
        <w:rPr>
          <w:sz w:val="16"/>
        </w:rPr>
        <w:t>.</w:t>
      </w:r>
    </w:p>
    <w:p w:rsidR="00B70E1D" w:rsidRPr="00FA35FA" w:rsidRDefault="00B70E1D" w:rsidP="00B70E1D">
      <w:pPr>
        <w:rPr>
          <w:sz w:val="16"/>
        </w:rPr>
      </w:pPr>
      <w:r w:rsidRPr="00FA35FA">
        <w:rPr>
          <w:sz w:val="16"/>
        </w:rPr>
        <w:t>Congress had some room — financially and politically — to engage in fiscal stimulus during the last recession.</w:t>
      </w:r>
    </w:p>
    <w:p w:rsidR="00B70E1D" w:rsidRPr="00FA35FA" w:rsidRDefault="00B70E1D" w:rsidP="00B70E1D">
      <w:pPr>
        <w:rPr>
          <w:sz w:val="16"/>
        </w:rPr>
      </w:pPr>
      <w:r w:rsidRPr="00FA35FA">
        <w:rPr>
          <w:rFonts w:ascii="Times New Roman" w:hAnsi="Times New Roman"/>
          <w:b/>
          <w:bCs/>
          <w:u w:val="single"/>
        </w:rPr>
        <w:t>But at the end of 2007, the federal debt was 64.4 percent of the economy. Today, it is estimated at around 100 percent of g</w:t>
      </w:r>
      <w:r w:rsidRPr="00FA35FA">
        <w:rPr>
          <w:sz w:val="16"/>
        </w:rPr>
        <w:t xml:space="preserve">ross </w:t>
      </w:r>
      <w:r w:rsidRPr="00FA35FA">
        <w:rPr>
          <w:rFonts w:ascii="Times New Roman" w:hAnsi="Times New Roman"/>
          <w:b/>
          <w:bCs/>
          <w:u w:val="single"/>
        </w:rPr>
        <w:t>d</w:t>
      </w:r>
      <w:r w:rsidRPr="00FA35FA">
        <w:rPr>
          <w:sz w:val="16"/>
        </w:rPr>
        <w:t xml:space="preserve">omestic </w:t>
      </w:r>
      <w:r w:rsidRPr="00FA35FA">
        <w:rPr>
          <w:rFonts w:ascii="Times New Roman" w:hAnsi="Times New Roman"/>
          <w:b/>
          <w:bCs/>
          <w:u w:val="single"/>
        </w:rPr>
        <w:t>p</w:t>
      </w:r>
      <w:r w:rsidRPr="00FA35FA">
        <w:rPr>
          <w:sz w:val="16"/>
        </w:rPr>
        <w:t xml:space="preserve">roduct, </w:t>
      </w:r>
      <w:r w:rsidRPr="00FA35FA">
        <w:rPr>
          <w:rFonts w:ascii="Times New Roman" w:hAnsi="Times New Roman"/>
          <w:b/>
          <w:bCs/>
          <w:u w:val="single"/>
        </w:rPr>
        <w:t>a share not seen since the aftermath of World War II</w:t>
      </w:r>
      <w:r w:rsidRPr="00FA35FA">
        <w:rPr>
          <w:sz w:val="16"/>
        </w:rPr>
        <w:t>, and there is little chance of lawmakers reaching consensus on additional stimulus that would increase the debt.</w:t>
      </w:r>
    </w:p>
    <w:p w:rsidR="00B70E1D" w:rsidRPr="00FA35FA" w:rsidRDefault="00B70E1D" w:rsidP="00B70E1D">
      <w:r w:rsidRPr="00FA35FA">
        <w:rPr>
          <w:sz w:val="16"/>
        </w:rPr>
        <w:t>“There is no approachable precedent, at least in the postwar era, for what happens when an economy with 9 percent unemployment falls back into recession,” said Nigel Gault, chief United States economist at IHS Global Insight. “</w:t>
      </w:r>
      <w:r w:rsidRPr="00FA35FA">
        <w:rPr>
          <w:rFonts w:ascii="Times New Roman" w:hAnsi="Times New Roman"/>
          <w:b/>
          <w:bCs/>
          <w:highlight w:val="green"/>
          <w:u w:val="single"/>
        </w:rPr>
        <w:t xml:space="preserve">The </w:t>
      </w:r>
      <w:r w:rsidRPr="00FA35FA">
        <w:rPr>
          <w:b/>
          <w:i/>
          <w:iCs/>
          <w:sz w:val="24"/>
          <w:highlight w:val="green"/>
          <w:u w:val="single"/>
          <w:bdr w:val="single" w:sz="18" w:space="0" w:color="auto" w:frame="1"/>
        </w:rPr>
        <w:t>one precedent you might consider is 1937</w:t>
      </w:r>
      <w:r w:rsidRPr="00FA35FA">
        <w:rPr>
          <w:rFonts w:ascii="Times New Roman" w:hAnsi="Times New Roman"/>
          <w:b/>
          <w:bCs/>
          <w:highlight w:val="green"/>
          <w:u w:val="single"/>
        </w:rPr>
        <w:t>, when</w:t>
      </w:r>
      <w:r w:rsidRPr="00FA35FA">
        <w:rPr>
          <w:rFonts w:ascii="Times New Roman" w:hAnsi="Times New Roman"/>
          <w:b/>
          <w:bCs/>
          <w:u w:val="single"/>
        </w:rPr>
        <w:t xml:space="preserve"> there was also a premature withdrawal of fiscal stimulus, and </w:t>
      </w:r>
      <w:r w:rsidRPr="00FA35FA">
        <w:rPr>
          <w:rFonts w:ascii="Times New Roman" w:hAnsi="Times New Roman"/>
          <w:b/>
          <w:bCs/>
          <w:highlight w:val="green"/>
          <w:u w:val="single"/>
        </w:rPr>
        <w:t>the economy fell into another recession</w:t>
      </w:r>
      <w:r w:rsidRPr="00FA35FA">
        <w:rPr>
          <w:rFonts w:ascii="Times New Roman" w:hAnsi="Times New Roman"/>
          <w:b/>
          <w:bCs/>
          <w:u w:val="single"/>
        </w:rPr>
        <w:t xml:space="preserve"> more painful than the first</w:t>
      </w:r>
      <w:r w:rsidRPr="00FA35FA">
        <w:t xml:space="preserve">.” </w:t>
      </w:r>
    </w:p>
    <w:p w:rsidR="00B70E1D" w:rsidRPr="00FA35FA" w:rsidRDefault="00B70E1D" w:rsidP="00B70E1D"/>
    <w:p w:rsidR="00B70E1D" w:rsidRPr="00FA35FA" w:rsidRDefault="00B70E1D" w:rsidP="00B70E1D">
      <w:pPr>
        <w:keepNext/>
        <w:keepLines/>
        <w:pageBreakBefore/>
        <w:spacing w:before="200"/>
        <w:jc w:val="center"/>
        <w:outlineLvl w:val="2"/>
        <w:rPr>
          <w:rFonts w:eastAsiaTheme="majorEastAsia" w:cstheme="majorBidi"/>
          <w:b/>
          <w:bCs/>
          <w:sz w:val="32"/>
          <w:u w:val="single"/>
        </w:rPr>
      </w:pPr>
      <w:r w:rsidRPr="00FA35FA">
        <w:rPr>
          <w:rFonts w:eastAsiaTheme="majorEastAsia" w:cstheme="majorBidi"/>
          <w:b/>
          <w:bCs/>
          <w:sz w:val="32"/>
          <w:u w:val="single"/>
        </w:rPr>
        <w:lastRenderedPageBreak/>
        <w:t>Observation 2 is solvency</w:t>
      </w: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The EPA’s rule is counterproductive and increases air pollution --- it should be struck down</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Peshek &amp; Millican ‘12</w:t>
      </w:r>
    </w:p>
    <w:p w:rsidR="00B70E1D" w:rsidRPr="00FA35FA" w:rsidRDefault="00B70E1D" w:rsidP="00B70E1D">
      <w:pPr>
        <w:rPr>
          <w:rFonts w:eastAsia="Calibri"/>
          <w:sz w:val="16"/>
          <w:szCs w:val="16"/>
        </w:rPr>
      </w:pPr>
      <w:r w:rsidRPr="00FA35FA">
        <w:rPr>
          <w:rFonts w:eastAsia="Calibri"/>
          <w:sz w:val="16"/>
          <w:szCs w:val="16"/>
        </w:rPr>
        <w:t xml:space="preserve">Adam Peshek, Research Associate Reason Foundation, Robin Millican, Policy Associate Institute for Energy Research, 2-28-12, Reason Foundation, Letter to U.S. Environmental Protection Agency Office of Administrator Lisa Jackson, </w:t>
      </w:r>
      <w:hyperlink r:id="rId23" w:history="1">
        <w:r w:rsidRPr="00FA35FA">
          <w:rPr>
            <w:rFonts w:eastAsia="Calibri"/>
            <w:sz w:val="16"/>
            <w:szCs w:val="16"/>
          </w:rPr>
          <w:t>http://reason.org/files/oil_and_gas_nsps_and_neshap_comment.pdf</w:t>
        </w:r>
      </w:hyperlink>
      <w:r w:rsidRPr="00FA35FA">
        <w:rPr>
          <w:rFonts w:eastAsia="Calibri"/>
          <w:sz w:val="16"/>
          <w:szCs w:val="16"/>
        </w:rPr>
        <w:t>, jj</w:t>
      </w:r>
    </w:p>
    <w:p w:rsidR="00B70E1D" w:rsidRPr="00FA35FA" w:rsidRDefault="00B70E1D" w:rsidP="00B70E1D">
      <w:pPr>
        <w:rPr>
          <w:rFonts w:eastAsia="Calibri"/>
        </w:rPr>
      </w:pPr>
    </w:p>
    <w:p w:rsidR="00B70E1D" w:rsidRPr="00FA35FA" w:rsidRDefault="00B70E1D" w:rsidP="00B70E1D">
      <w:pPr>
        <w:rPr>
          <w:rFonts w:ascii="Times New Roman" w:hAnsi="Times New Roman"/>
          <w:b/>
          <w:bCs/>
          <w:u w:val="single"/>
        </w:rPr>
      </w:pPr>
      <w:r w:rsidRPr="00FA35FA">
        <w:rPr>
          <w:rFonts w:eastAsia="Calibri"/>
          <w:sz w:val="16"/>
        </w:rPr>
        <w:t xml:space="preserve">6) </w:t>
      </w:r>
      <w:r w:rsidRPr="00FA35FA">
        <w:rPr>
          <w:rFonts w:ascii="Times New Roman" w:hAnsi="Times New Roman"/>
          <w:b/>
          <w:bCs/>
          <w:highlight w:val="cyan"/>
          <w:u w:val="single"/>
        </w:rPr>
        <w:t>The NSPS Incentivizes</w:t>
      </w:r>
      <w:r w:rsidRPr="00FA35FA">
        <w:rPr>
          <w:rFonts w:ascii="Times New Roman" w:hAnsi="Times New Roman"/>
          <w:b/>
          <w:bCs/>
          <w:u w:val="single"/>
        </w:rPr>
        <w:t xml:space="preserve"> the </w:t>
      </w:r>
      <w:r w:rsidRPr="00FA35FA">
        <w:rPr>
          <w:rFonts w:ascii="Times New Roman" w:hAnsi="Times New Roman"/>
          <w:b/>
          <w:bCs/>
          <w:highlight w:val="cyan"/>
          <w:u w:val="single"/>
        </w:rPr>
        <w:t>Use of Outdated Equipment</w:t>
      </w:r>
      <w:r w:rsidRPr="00FA35FA">
        <w:rPr>
          <w:rFonts w:ascii="Times New Roman" w:hAnsi="Times New Roman"/>
          <w:b/>
          <w:bCs/>
          <w:u w:val="single"/>
        </w:rPr>
        <w:t xml:space="preserve"> and Deters Development</w:t>
      </w:r>
      <w:r w:rsidRPr="00FA35FA">
        <w:rPr>
          <w:rFonts w:eastAsia="Calibri"/>
          <w:sz w:val="16"/>
        </w:rPr>
        <w:t xml:space="preserve"> </w:t>
      </w:r>
      <w:r w:rsidRPr="00FA35FA">
        <w:rPr>
          <w:rFonts w:ascii="Times New Roman" w:hAnsi="Times New Roman"/>
          <w:b/>
          <w:bCs/>
          <w:highlight w:val="cyan"/>
          <w:u w:val="single"/>
        </w:rPr>
        <w:t>Because the NSPS standards apply only to new</w:t>
      </w:r>
      <w:r w:rsidRPr="00FA35FA">
        <w:rPr>
          <w:rFonts w:ascii="Times New Roman" w:hAnsi="Times New Roman"/>
          <w:b/>
          <w:bCs/>
          <w:u w:val="single"/>
        </w:rPr>
        <w:t xml:space="preserve"> or modified </w:t>
      </w:r>
      <w:r w:rsidRPr="00FA35FA">
        <w:rPr>
          <w:rFonts w:ascii="Times New Roman" w:hAnsi="Times New Roman"/>
          <w:b/>
          <w:bCs/>
          <w:highlight w:val="cyan"/>
          <w:u w:val="single"/>
        </w:rPr>
        <w:t>facilities</w:t>
      </w:r>
      <w:r w:rsidRPr="00FA35FA">
        <w:rPr>
          <w:rFonts w:ascii="Times New Roman" w:hAnsi="Times New Roman"/>
          <w:b/>
          <w:bCs/>
          <w:u w:val="single"/>
        </w:rPr>
        <w:t xml:space="preserve">, </w:t>
      </w:r>
      <w:r w:rsidRPr="00FA35FA">
        <w:rPr>
          <w:rFonts w:ascii="Times New Roman" w:hAnsi="Times New Roman"/>
          <w:b/>
          <w:bCs/>
          <w:highlight w:val="cyan"/>
          <w:u w:val="single"/>
        </w:rPr>
        <w:t>the rule creates the inadvertent</w:t>
      </w:r>
      <w:r w:rsidRPr="00FA35FA">
        <w:rPr>
          <w:rFonts w:ascii="Times New Roman" w:hAnsi="Times New Roman"/>
          <w:b/>
          <w:bCs/>
          <w:u w:val="single"/>
        </w:rPr>
        <w:t xml:space="preserve"> economic </w:t>
      </w:r>
      <w:r w:rsidRPr="00FA35FA">
        <w:rPr>
          <w:rFonts w:ascii="Times New Roman" w:hAnsi="Times New Roman"/>
          <w:b/>
          <w:bCs/>
          <w:highlight w:val="cyan"/>
          <w:u w:val="single"/>
        </w:rPr>
        <w:t>incentive for owners</w:t>
      </w:r>
      <w:r w:rsidRPr="00FA35FA">
        <w:rPr>
          <w:rFonts w:ascii="Times New Roman" w:hAnsi="Times New Roman"/>
          <w:b/>
          <w:bCs/>
          <w:u w:val="single"/>
        </w:rPr>
        <w:t xml:space="preserve"> and operators </w:t>
      </w:r>
      <w:r w:rsidRPr="00FA35FA">
        <w:rPr>
          <w:rFonts w:ascii="Times New Roman" w:hAnsi="Times New Roman"/>
          <w:b/>
          <w:bCs/>
          <w:highlight w:val="cyan"/>
          <w:u w:val="single"/>
        </w:rPr>
        <w:t>to continue using outdated, lessefficient equipment</w:t>
      </w:r>
      <w:r w:rsidRPr="00FA35FA">
        <w:rPr>
          <w:rFonts w:ascii="Times New Roman" w:hAnsi="Times New Roman"/>
          <w:b/>
          <w:bCs/>
          <w:u w:val="single"/>
        </w:rPr>
        <w:t xml:space="preserve"> rather than incurring new costs and regulations to change.</w:t>
      </w:r>
      <w:r w:rsidRPr="00FA35FA">
        <w:rPr>
          <w:rFonts w:eastAsia="Calibri"/>
          <w:sz w:val="16"/>
        </w:rPr>
        <w:t xml:space="preserve"> Furthermore, </w:t>
      </w:r>
      <w:r w:rsidRPr="00FA35FA">
        <w:rPr>
          <w:rFonts w:ascii="Times New Roman" w:hAnsi="Times New Roman"/>
          <w:b/>
          <w:bCs/>
          <w:u w:val="single"/>
        </w:rPr>
        <w:t>because the proposed NSPS revisions would apply to new natural gas wells— approximately 11,400 of which are drilled each year—</w:t>
      </w:r>
      <w:r w:rsidRPr="00FA35FA">
        <w:rPr>
          <w:rFonts w:ascii="Times New Roman" w:hAnsi="Times New Roman"/>
          <w:b/>
          <w:bCs/>
          <w:highlight w:val="cyan"/>
          <w:u w:val="single"/>
        </w:rPr>
        <w:t>the rule may cause operators to undertake fewer projects.</w:t>
      </w:r>
    </w:p>
    <w:p w:rsidR="00B70E1D" w:rsidRPr="00FA35FA" w:rsidRDefault="00B70E1D" w:rsidP="00B70E1D">
      <w:pPr>
        <w:rPr>
          <w:rFonts w:eastAsia="Calibri"/>
          <w:sz w:val="16"/>
        </w:rPr>
      </w:pPr>
      <w:r w:rsidRPr="00FA35FA">
        <w:rPr>
          <w:rFonts w:eastAsia="Calibri"/>
          <w:sz w:val="16"/>
        </w:rPr>
        <w:t xml:space="preserve">7) </w:t>
      </w:r>
      <w:r w:rsidRPr="00FA35FA">
        <w:rPr>
          <w:rFonts w:ascii="Times New Roman" w:hAnsi="Times New Roman"/>
          <w:b/>
          <w:bCs/>
          <w:highlight w:val="cyan"/>
          <w:u w:val="single"/>
        </w:rPr>
        <w:t>Regulatory Alternatives Should Be Evaluated</w:t>
      </w:r>
      <w:r w:rsidRPr="00FA35FA">
        <w:rPr>
          <w:rFonts w:eastAsia="Calibri"/>
          <w:sz w:val="16"/>
        </w:rPr>
        <w:t xml:space="preserve"> Prior To Regulation Although EPA has indicated its openness to making modifications to a handful of provisions in its proposed rule—including evaluating ways to reduce reporting requirement burdens—</w:t>
      </w:r>
      <w:r w:rsidRPr="00FA35FA">
        <w:rPr>
          <w:rFonts w:ascii="Times New Roman" w:hAnsi="Times New Roman"/>
          <w:b/>
          <w:bCs/>
          <w:u w:val="single"/>
        </w:rPr>
        <w:t>no evidence was presented in the proposed rule to indicate that EPA had evaluated the costs and benefits of regulatory alternatives</w:t>
      </w:r>
      <w:r w:rsidRPr="00FA35FA">
        <w:rPr>
          <w:rFonts w:eastAsia="Calibri"/>
          <w:sz w:val="16"/>
        </w:rPr>
        <w:t>, such as positive incentives to achieve the desired result. The Agency is obligated to do so under Executive Order 12866 (EO 12866), which states: “</w:t>
      </w:r>
      <w:r w:rsidRPr="00FA35FA">
        <w:rPr>
          <w:rFonts w:ascii="Times New Roman" w:hAnsi="Times New Roman"/>
          <w:b/>
          <w:bCs/>
          <w:highlight w:val="cyan"/>
          <w:u w:val="single"/>
        </w:rPr>
        <w:t>In deciding whether</w:t>
      </w:r>
      <w:r w:rsidRPr="00FA35FA">
        <w:rPr>
          <w:rFonts w:ascii="Times New Roman" w:hAnsi="Times New Roman"/>
          <w:b/>
          <w:bCs/>
          <w:u w:val="single"/>
        </w:rPr>
        <w:t xml:space="preserve"> and how </w:t>
      </w:r>
      <w:r w:rsidRPr="00FA35FA">
        <w:rPr>
          <w:rFonts w:ascii="Times New Roman" w:hAnsi="Times New Roman"/>
          <w:b/>
          <w:bCs/>
          <w:highlight w:val="cyan"/>
          <w:u w:val="single"/>
        </w:rPr>
        <w:t xml:space="preserve">to regulate, agencies should assess all </w:t>
      </w:r>
      <w:r w:rsidRPr="00FA35FA">
        <w:rPr>
          <w:rFonts w:ascii="Times New Roman" w:hAnsi="Times New Roman"/>
          <w:b/>
          <w:bCs/>
          <w:u w:val="single"/>
        </w:rPr>
        <w:t xml:space="preserve">costs and benefits of available </w:t>
      </w:r>
      <w:r w:rsidRPr="00FA35FA">
        <w:rPr>
          <w:rFonts w:ascii="Times New Roman" w:hAnsi="Times New Roman"/>
          <w:b/>
          <w:bCs/>
          <w:highlight w:val="cyan"/>
          <w:u w:val="single"/>
        </w:rPr>
        <w:t xml:space="preserve">regulatory alternatives, </w:t>
      </w:r>
      <w:r w:rsidRPr="00FA35FA">
        <w:rPr>
          <w:rFonts w:eastAsia="Calibri"/>
          <w:b/>
          <w:i/>
          <w:iCs/>
          <w:sz w:val="26"/>
          <w:highlight w:val="cyan"/>
          <w:u w:val="single"/>
          <w:bdr w:val="single" w:sz="18" w:space="0" w:color="auto" w:frame="1"/>
        </w:rPr>
        <w:t>including the alternative of not regulating</w:t>
      </w:r>
      <w:r w:rsidRPr="00FA35FA">
        <w:rPr>
          <w:rFonts w:eastAsia="Calibri"/>
          <w:sz w:val="16"/>
        </w:rPr>
        <w:t>.”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Pr>
          <w:rFonts w:ascii="Arial" w:eastAsia="Times New Roman" w:hAnsi="Arial"/>
          <w:b/>
          <w:bCs/>
          <w:i/>
          <w:iCs/>
          <w:sz w:val="26"/>
        </w:rPr>
        <w:t>De-regulation</w:t>
      </w:r>
      <w:r w:rsidRPr="00FA35FA">
        <w:rPr>
          <w:rFonts w:ascii="Arial" w:eastAsia="Times New Roman" w:hAnsi="Arial"/>
          <w:b/>
          <w:bCs/>
          <w:i/>
          <w:iCs/>
          <w:sz w:val="26"/>
        </w:rPr>
        <w:t xml:space="preserve"> alleviates confusion and restores certainty </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Russell ‘12</w:t>
      </w:r>
    </w:p>
    <w:p w:rsidR="00B70E1D" w:rsidRPr="00FA35FA" w:rsidRDefault="00B70E1D" w:rsidP="00B70E1D">
      <w:pPr>
        <w:rPr>
          <w:rFonts w:eastAsia="Calibri"/>
        </w:rPr>
      </w:pPr>
      <w:r w:rsidRPr="00FA35FA">
        <w:rPr>
          <w:rFonts w:eastAsia="Calibri"/>
        </w:rPr>
        <w:t>Barry Russell, President, Independent Petroleum Association of America (IPAA), National Journal, 1-17-12, What's Ahead for Natural Gas? http://energy.nationaljournal.com/2012/01/whats-ahead-for-natural-gas.php</w:t>
      </w:r>
      <w:proofErr w:type="gramStart"/>
      <w:r w:rsidRPr="00FA35FA">
        <w:rPr>
          <w:rFonts w:eastAsia="Calibri"/>
        </w:rPr>
        <w:t>?mrefid</w:t>
      </w:r>
      <w:proofErr w:type="gramEnd"/>
      <w:r w:rsidRPr="00FA35FA">
        <w:rPr>
          <w:rFonts w:eastAsia="Calibri"/>
        </w:rPr>
        <w:t>=site_search, jj</w:t>
      </w:r>
    </w:p>
    <w:p w:rsidR="00B70E1D" w:rsidRPr="00FA35FA" w:rsidRDefault="00B70E1D" w:rsidP="00B70E1D">
      <w:pPr>
        <w:rPr>
          <w:rFonts w:eastAsia="Calibri"/>
        </w:rPr>
      </w:pPr>
    </w:p>
    <w:p w:rsidR="00B70E1D" w:rsidRPr="00FA35FA" w:rsidRDefault="00B70E1D" w:rsidP="00B70E1D">
      <w:pPr>
        <w:rPr>
          <w:rFonts w:ascii="Times New Roman" w:hAnsi="Times New Roman"/>
          <w:b/>
          <w:bCs/>
          <w:u w:val="single"/>
        </w:rPr>
      </w:pPr>
      <w:r w:rsidRPr="00FA35FA">
        <w:rPr>
          <w:sz w:val="16"/>
        </w:rPr>
        <w:t xml:space="preserve">Furthermore, as President </w:t>
      </w:r>
      <w:r w:rsidRPr="00FA35FA">
        <w:rPr>
          <w:rFonts w:ascii="Times New Roman" w:hAnsi="Times New Roman"/>
          <w:b/>
          <w:bCs/>
          <w:highlight w:val="cyan"/>
          <w:u w:val="single"/>
        </w:rPr>
        <w:t>Obama</w:t>
      </w:r>
      <w:r w:rsidRPr="00FA35FA">
        <w:rPr>
          <w:sz w:val="16"/>
        </w:rPr>
        <w:t xml:space="preserve"> touts the benefits of natural gas, his administration </w:t>
      </w:r>
      <w:r w:rsidRPr="00FA35FA">
        <w:rPr>
          <w:rFonts w:ascii="Times New Roman" w:hAnsi="Times New Roman"/>
          <w:b/>
          <w:bCs/>
          <w:highlight w:val="cyan"/>
          <w:u w:val="single"/>
        </w:rPr>
        <w:t>has embarked upon a</w:t>
      </w:r>
      <w:r w:rsidRPr="00FA35FA">
        <w:rPr>
          <w:rFonts w:ascii="Times New Roman" w:hAnsi="Times New Roman"/>
          <w:b/>
          <w:bCs/>
          <w:u w:val="single"/>
        </w:rPr>
        <w:t xml:space="preserve"> double-flanked </w:t>
      </w:r>
      <w:r w:rsidRPr="00FA35FA">
        <w:rPr>
          <w:rFonts w:ascii="Times New Roman" w:hAnsi="Times New Roman"/>
          <w:b/>
          <w:bCs/>
          <w:highlight w:val="cyan"/>
          <w:u w:val="single"/>
        </w:rPr>
        <w:t>assault on</w:t>
      </w:r>
      <w:r w:rsidRPr="00FA35FA">
        <w:rPr>
          <w:rFonts w:ascii="Times New Roman" w:hAnsi="Times New Roman"/>
          <w:b/>
          <w:bCs/>
          <w:u w:val="single"/>
        </w:rPr>
        <w:t xml:space="preserve"> the oil and </w:t>
      </w:r>
      <w:r w:rsidRPr="00FA35FA">
        <w:rPr>
          <w:rFonts w:ascii="Times New Roman" w:hAnsi="Times New Roman"/>
          <w:b/>
          <w:bCs/>
          <w:highlight w:val="cyan"/>
          <w:u w:val="single"/>
        </w:rPr>
        <w:t>natural gas</w:t>
      </w:r>
      <w:r w:rsidRPr="00FA35FA">
        <w:rPr>
          <w:rFonts w:ascii="Times New Roman" w:hAnsi="Times New Roman"/>
          <w:b/>
          <w:bCs/>
          <w:u w:val="single"/>
        </w:rPr>
        <w:t xml:space="preserve"> industry, </w:t>
      </w:r>
      <w:r w:rsidRPr="00FA35FA">
        <w:rPr>
          <w:rFonts w:ascii="Times New Roman" w:hAnsi="Times New Roman"/>
          <w:b/>
          <w:bCs/>
          <w:highlight w:val="cyan"/>
          <w:u w:val="single"/>
        </w:rPr>
        <w:t>led by the</w:t>
      </w:r>
      <w:r w:rsidRPr="00FA35FA">
        <w:rPr>
          <w:rFonts w:ascii="Times New Roman" w:hAnsi="Times New Roman"/>
          <w:b/>
          <w:bCs/>
          <w:u w:val="single"/>
        </w:rPr>
        <w:t xml:space="preserve"> </w:t>
      </w:r>
      <w:r w:rsidRPr="00FA35FA">
        <w:rPr>
          <w:b/>
          <w:i/>
          <w:iCs/>
          <w:sz w:val="24"/>
          <w:highlight w:val="cyan"/>
          <w:u w:val="single"/>
          <w:bdr w:val="single" w:sz="18" w:space="0" w:color="auto" w:frame="1"/>
        </w:rPr>
        <w:t>E</w:t>
      </w:r>
      <w:r w:rsidRPr="00FA35FA">
        <w:rPr>
          <w:rFonts w:ascii="Times New Roman" w:hAnsi="Times New Roman"/>
          <w:b/>
          <w:bCs/>
          <w:u w:val="single"/>
        </w:rPr>
        <w:t xml:space="preserve">nvironmental </w:t>
      </w:r>
      <w:r w:rsidRPr="00FA35FA">
        <w:rPr>
          <w:b/>
          <w:i/>
          <w:iCs/>
          <w:sz w:val="24"/>
          <w:highlight w:val="cyan"/>
          <w:u w:val="single"/>
          <w:bdr w:val="single" w:sz="18" w:space="0" w:color="auto" w:frame="1"/>
        </w:rPr>
        <w:t>P</w:t>
      </w:r>
      <w:r w:rsidRPr="00FA35FA">
        <w:rPr>
          <w:rFonts w:ascii="Times New Roman" w:hAnsi="Times New Roman"/>
          <w:b/>
          <w:bCs/>
          <w:u w:val="single"/>
        </w:rPr>
        <w:t xml:space="preserve">rotection </w:t>
      </w:r>
      <w:r w:rsidRPr="00FA35FA">
        <w:rPr>
          <w:b/>
          <w:i/>
          <w:iCs/>
          <w:sz w:val="24"/>
          <w:highlight w:val="cyan"/>
          <w:u w:val="single"/>
          <w:bdr w:val="single" w:sz="18" w:space="0" w:color="auto" w:frame="1"/>
        </w:rPr>
        <w:t>A</w:t>
      </w:r>
      <w:r w:rsidRPr="00FA35FA">
        <w:rPr>
          <w:rFonts w:ascii="Times New Roman" w:hAnsi="Times New Roman"/>
          <w:b/>
          <w:bCs/>
          <w:u w:val="single"/>
        </w:rPr>
        <w:t xml:space="preserve">gency </w:t>
      </w:r>
      <w:r w:rsidRPr="00FA35FA">
        <w:rPr>
          <w:rFonts w:ascii="Times New Roman" w:hAnsi="Times New Roman"/>
          <w:b/>
          <w:bCs/>
          <w:highlight w:val="cyan"/>
          <w:u w:val="single"/>
        </w:rPr>
        <w:t>and the Interior Department</w:t>
      </w:r>
      <w:r w:rsidRPr="00FA35FA">
        <w:rPr>
          <w:rFonts w:ascii="Times New Roman" w:hAnsi="Times New Roman"/>
          <w:b/>
          <w:bCs/>
          <w:u w:val="single"/>
        </w:rPr>
        <w:t xml:space="preserve">. These federal agencies have sought to regulate hydraulic fracturing and instill unfounded fear about its </w:t>
      </w:r>
      <w:proofErr w:type="gramStart"/>
      <w:r w:rsidRPr="00FA35FA">
        <w:rPr>
          <w:rFonts w:ascii="Times New Roman" w:hAnsi="Times New Roman"/>
          <w:b/>
          <w:bCs/>
          <w:u w:val="single"/>
        </w:rPr>
        <w:t>side-effects</w:t>
      </w:r>
      <w:proofErr w:type="gramEnd"/>
      <w:r w:rsidRPr="00FA35FA">
        <w:rPr>
          <w:rFonts w:ascii="Times New Roman" w:hAnsi="Times New Roman"/>
          <w:b/>
          <w:bCs/>
          <w:u w:val="single"/>
        </w:rPr>
        <w:t xml:space="preserve"> and management at every turn. The states are </w:t>
      </w:r>
      <w:proofErr w:type="gramStart"/>
      <w:r w:rsidRPr="00FA35FA">
        <w:rPr>
          <w:rFonts w:ascii="Times New Roman" w:hAnsi="Times New Roman"/>
          <w:b/>
          <w:bCs/>
          <w:u w:val="single"/>
        </w:rPr>
        <w:t>well-equipped</w:t>
      </w:r>
      <w:proofErr w:type="gramEnd"/>
      <w:r w:rsidRPr="00FA35FA">
        <w:rPr>
          <w:rFonts w:ascii="Times New Roman" w:hAnsi="Times New Roman"/>
          <w:b/>
          <w:bCs/>
          <w:u w:val="single"/>
        </w:rPr>
        <w:t xml:space="preserve"> to handle the environmental issues surrounding development</w:t>
      </w:r>
      <w:r w:rsidRPr="00FA35FA">
        <w:rPr>
          <w:sz w:val="16"/>
        </w:rPr>
        <w:t xml:space="preserve">. After all, </w:t>
      </w:r>
      <w:r w:rsidRPr="00FA35FA">
        <w:rPr>
          <w:rFonts w:ascii="Times New Roman" w:hAnsi="Times New Roman"/>
          <w:b/>
          <w:bCs/>
          <w:u w:val="single"/>
        </w:rPr>
        <w:t>they have been regulating hydraulic fracturing for decades.</w:t>
      </w:r>
      <w:r w:rsidRPr="00FA35FA">
        <w:rPr>
          <w:sz w:val="16"/>
        </w:rPr>
        <w:t xml:space="preserve"> </w:t>
      </w:r>
      <w:r w:rsidRPr="00FA35FA">
        <w:rPr>
          <w:rFonts w:ascii="Times New Roman" w:hAnsi="Times New Roman"/>
          <w:b/>
          <w:bCs/>
          <w:u w:val="single"/>
        </w:rPr>
        <w:t>More and more states have been utilizing FracFocus, the chemical registry website on which companies voluntarily disclose their hydraulic fracturing fluids to the public</w:t>
      </w:r>
      <w:r w:rsidRPr="00FA35FA">
        <w:rPr>
          <w:sz w:val="16"/>
        </w:rPr>
        <w:t xml:space="preserve">. </w:t>
      </w:r>
      <w:r w:rsidRPr="00FA35FA">
        <w:rPr>
          <w:rFonts w:ascii="Times New Roman" w:hAnsi="Times New Roman"/>
          <w:b/>
          <w:bCs/>
          <w:u w:val="single"/>
        </w:rPr>
        <w:t>The state regulatory systems can deal with each state’s different geological and environmental complexities</w:t>
      </w:r>
      <w:r w:rsidRPr="00FA35FA">
        <w:rPr>
          <w:sz w:val="16"/>
        </w:rPr>
        <w:t xml:space="preserve">. </w:t>
      </w:r>
      <w:r w:rsidRPr="00FA35FA">
        <w:rPr>
          <w:b/>
          <w:i/>
          <w:iCs/>
          <w:sz w:val="24"/>
          <w:highlight w:val="cyan"/>
          <w:u w:val="single"/>
          <w:bdr w:val="single" w:sz="18" w:space="0" w:color="auto" w:frame="1"/>
        </w:rPr>
        <w:t>Attempting to operate a federal regulatory regime out of Washington,</w:t>
      </w:r>
      <w:r w:rsidRPr="00FA35FA">
        <w:rPr>
          <w:b/>
          <w:i/>
          <w:iCs/>
          <w:sz w:val="24"/>
          <w:u w:val="single"/>
          <w:bdr w:val="single" w:sz="18" w:space="0" w:color="auto" w:frame="1"/>
        </w:rPr>
        <w:t xml:space="preserve"> with limited funds and regulators</w:t>
      </w:r>
      <w:r w:rsidRPr="00FA35FA">
        <w:rPr>
          <w:b/>
          <w:i/>
          <w:iCs/>
          <w:sz w:val="24"/>
          <w:highlight w:val="cyan"/>
          <w:u w:val="single"/>
          <w:bdr w:val="single" w:sz="18" w:space="0" w:color="auto" w:frame="1"/>
        </w:rPr>
        <w:t>, would cause confusion and cost many jobs.</w:t>
      </w:r>
      <w:r w:rsidRPr="00FA35FA">
        <w:rPr>
          <w:i/>
          <w:iCs/>
          <w:sz w:val="26"/>
          <w:bdr w:val="single" w:sz="18" w:space="0" w:color="auto" w:frame="1"/>
        </w:rPr>
        <w:t xml:space="preserve"> </w:t>
      </w:r>
      <w:r w:rsidRPr="00FA35FA">
        <w:rPr>
          <w:rFonts w:ascii="Times New Roman" w:hAnsi="Times New Roman"/>
          <w:b/>
          <w:bCs/>
          <w:u w:val="single"/>
        </w:rPr>
        <w:t xml:space="preserve">America’s natural gas industry has quite a future – as long as </w:t>
      </w:r>
      <w:proofErr w:type="gramStart"/>
      <w:r w:rsidRPr="00FA35FA">
        <w:rPr>
          <w:rFonts w:ascii="Times New Roman" w:hAnsi="Times New Roman"/>
          <w:b/>
          <w:bCs/>
          <w:u w:val="single"/>
        </w:rPr>
        <w:t>it’s not impeded by politically motivated forces</w:t>
      </w:r>
      <w:proofErr w:type="gramEnd"/>
      <w:r w:rsidRPr="00FA35FA">
        <w:rPr>
          <w:sz w:val="16"/>
        </w:rPr>
        <w:t xml:space="preserve">. </w:t>
      </w:r>
      <w:r w:rsidRPr="00FA35FA">
        <w:rPr>
          <w:b/>
          <w:i/>
          <w:iCs/>
          <w:sz w:val="24"/>
          <w:highlight w:val="cyan"/>
          <w:u w:val="single"/>
          <w:bdr w:val="single" w:sz="18" w:space="0" w:color="auto" w:frame="1"/>
        </w:rPr>
        <w:t>The administration must</w:t>
      </w:r>
      <w:r w:rsidRPr="00FA35FA">
        <w:rPr>
          <w:sz w:val="16"/>
        </w:rPr>
        <w:t xml:space="preserve"> make its campaign rhetoric a reality and </w:t>
      </w:r>
      <w:r w:rsidRPr="00FA35FA">
        <w:rPr>
          <w:b/>
          <w:i/>
          <w:iCs/>
          <w:sz w:val="24"/>
          <w:highlight w:val="cyan"/>
          <w:u w:val="single"/>
          <w:bdr w:val="single" w:sz="18" w:space="0" w:color="auto" w:frame="1"/>
        </w:rPr>
        <w:t>call off its massive federal overreach</w:t>
      </w:r>
      <w:r w:rsidRPr="00FA35FA">
        <w:rPr>
          <w:sz w:val="16"/>
          <w:highlight w:val="cyan"/>
        </w:rPr>
        <w:t xml:space="preserve">. </w:t>
      </w:r>
      <w:r w:rsidRPr="00FA35FA">
        <w:rPr>
          <w:rFonts w:ascii="Times New Roman" w:hAnsi="Times New Roman"/>
          <w:b/>
          <w:bCs/>
          <w:highlight w:val="cyan"/>
          <w:u w:val="single"/>
        </w:rPr>
        <w:t>If states remain empowered to continue</w:t>
      </w:r>
      <w:r w:rsidRPr="00FA35FA">
        <w:rPr>
          <w:rFonts w:ascii="Times New Roman" w:hAnsi="Times New Roman"/>
          <w:b/>
          <w:bCs/>
          <w:u w:val="single"/>
        </w:rPr>
        <w:t xml:space="preserve"> their responsible </w:t>
      </w:r>
      <w:r w:rsidRPr="00FA35FA">
        <w:rPr>
          <w:rFonts w:ascii="Times New Roman" w:hAnsi="Times New Roman"/>
          <w:b/>
          <w:bCs/>
          <w:highlight w:val="cyan"/>
          <w:u w:val="single"/>
        </w:rPr>
        <w:t>regulation</w:t>
      </w:r>
      <w:r w:rsidRPr="00FA35FA">
        <w:rPr>
          <w:rFonts w:ascii="Times New Roman" w:hAnsi="Times New Roman"/>
          <w:b/>
          <w:bCs/>
          <w:u w:val="single"/>
        </w:rPr>
        <w:t xml:space="preserve"> of hydraulic fracturing, </w:t>
      </w:r>
      <w:r w:rsidRPr="00FA35FA">
        <w:rPr>
          <w:rFonts w:ascii="Times New Roman" w:hAnsi="Times New Roman"/>
          <w:b/>
          <w:bCs/>
          <w:highlight w:val="cyan"/>
          <w:u w:val="single"/>
        </w:rPr>
        <w:t>natural gas will</w:t>
      </w:r>
      <w:r w:rsidRPr="00FA35FA">
        <w:rPr>
          <w:rFonts w:ascii="Times New Roman" w:hAnsi="Times New Roman"/>
          <w:b/>
          <w:bCs/>
          <w:u w:val="single"/>
        </w:rPr>
        <w:t xml:space="preserve"> certainly </w:t>
      </w:r>
      <w:r w:rsidRPr="00FA35FA">
        <w:rPr>
          <w:rFonts w:ascii="Times New Roman" w:hAnsi="Times New Roman"/>
          <w:b/>
          <w:bCs/>
          <w:highlight w:val="cyan"/>
          <w:u w:val="single"/>
        </w:rPr>
        <w:t>power America’s future</w:t>
      </w:r>
      <w:r w:rsidRPr="00FA35FA">
        <w:rPr>
          <w:rFonts w:ascii="Times New Roman" w:hAnsi="Times New Roman"/>
          <w:b/>
          <w:bCs/>
          <w:u w:val="single"/>
        </w:rPr>
        <w:t>.</w:t>
      </w:r>
    </w:p>
    <w:p w:rsidR="00B70E1D" w:rsidRPr="00FA35FA" w:rsidRDefault="00B70E1D" w:rsidP="00B70E1D">
      <w:pPr>
        <w:rPr>
          <w:rFonts w:ascii="Times New Roman" w:hAnsi="Times New Roman"/>
          <w:b/>
          <w:bCs/>
          <w:u w:val="single"/>
        </w:rPr>
      </w:pP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A moratorium is key to certainty</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Loris ‘11</w:t>
      </w:r>
    </w:p>
    <w:p w:rsidR="00B70E1D" w:rsidRPr="00FA35FA" w:rsidRDefault="00B70E1D" w:rsidP="00B70E1D">
      <w:pPr>
        <w:rPr>
          <w:rFonts w:eastAsia="Calibri"/>
        </w:rPr>
      </w:pPr>
      <w:r w:rsidRPr="00FA35FA">
        <w:rPr>
          <w:rFonts w:eastAsia="Calibri"/>
        </w:rPr>
        <w:t xml:space="preserve">Nicolas D. Loris is a Policy Analyst in the Thomas A. Roe Institute for Economic Policy Studies at The Heritage Foundation. 9-8-11, Heritage, Energy Exploration Would Create Jobs and Raise Revenue Without Raising Taxes </w:t>
      </w:r>
      <w:hyperlink r:id="rId24" w:history="1">
        <w:r w:rsidRPr="00FA35FA">
          <w:rPr>
            <w:rFonts w:eastAsia="Calibri"/>
          </w:rPr>
          <w:t>http://www.heritage.org/research/reports/2011/09/energy-exploration-would-create-jobs-and-raise-revenue-without-raising-taxes</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ascii="Times New Roman" w:hAnsi="Times New Roman"/>
          <w:b/>
          <w:bCs/>
          <w:u w:val="single"/>
        </w:rPr>
      </w:pPr>
      <w:r w:rsidRPr="00FA35FA">
        <w:rPr>
          <w:rFonts w:ascii="Times New Roman" w:hAnsi="Times New Roman"/>
          <w:b/>
          <w:bCs/>
          <w:highlight w:val="cyan"/>
          <w:u w:val="single"/>
        </w:rPr>
        <w:t>Place a freeze on new</w:t>
      </w:r>
      <w:r w:rsidRPr="00FA35FA">
        <w:rPr>
          <w:rFonts w:ascii="Times New Roman" w:hAnsi="Times New Roman"/>
          <w:b/>
          <w:bCs/>
          <w:u w:val="single"/>
        </w:rPr>
        <w:t xml:space="preserve"> environmental </w:t>
      </w:r>
      <w:r w:rsidRPr="00FA35FA">
        <w:rPr>
          <w:rFonts w:ascii="Times New Roman" w:hAnsi="Times New Roman"/>
          <w:b/>
          <w:bCs/>
          <w:highlight w:val="cyan"/>
          <w:u w:val="single"/>
        </w:rPr>
        <w:t>regulations</w:t>
      </w:r>
      <w:r w:rsidRPr="00FA35FA">
        <w:rPr>
          <w:rFonts w:eastAsia="Calibri"/>
          <w:sz w:val="16"/>
        </w:rPr>
        <w:t>. Stressing the need for regulatory certainty, President Obama recently asked EPA Administrator Lisa Jackson to withdraw the agency’s draft for more stringent Ozone National Ambient Air Quality Standards. EPA’s regulatory overreach on this one rule would have destroyed 7.3 million jobs and nearly $700 billion in economic activity by 2020, and the rule had questionable environmental benefits</w:t>
      </w:r>
      <w:proofErr w:type="gramStart"/>
      <w:r w:rsidRPr="00FA35FA">
        <w:rPr>
          <w:rFonts w:eastAsia="Calibri"/>
          <w:sz w:val="16"/>
        </w:rPr>
        <w:t>.[</w:t>
      </w:r>
      <w:proofErr w:type="gramEnd"/>
      <w:r w:rsidRPr="00FA35FA">
        <w:rPr>
          <w:rFonts w:eastAsia="Calibri"/>
          <w:sz w:val="16"/>
        </w:rPr>
        <w:t xml:space="preserve">8] That is a good start to helping the economy recover, but </w:t>
      </w:r>
      <w:r w:rsidRPr="00FA35FA">
        <w:rPr>
          <w:rFonts w:ascii="Times New Roman" w:hAnsi="Times New Roman"/>
          <w:b/>
          <w:bCs/>
          <w:highlight w:val="cyan"/>
          <w:u w:val="single"/>
        </w:rPr>
        <w:t>if</w:t>
      </w:r>
      <w:r w:rsidRPr="00FA35FA">
        <w:rPr>
          <w:rFonts w:eastAsia="Calibri"/>
          <w:sz w:val="16"/>
          <w:highlight w:val="cyan"/>
        </w:rPr>
        <w:t xml:space="preserve"> </w:t>
      </w:r>
      <w:r w:rsidRPr="00FA35FA">
        <w:rPr>
          <w:rFonts w:ascii="Times New Roman" w:hAnsi="Times New Roman"/>
          <w:b/>
          <w:bCs/>
          <w:highlight w:val="cyan"/>
          <w:u w:val="single"/>
        </w:rPr>
        <w:t>the President truly wants to provide regulatory certainty, he should tell the EPA to withdraw</w:t>
      </w:r>
      <w:r w:rsidRPr="00FA35FA">
        <w:rPr>
          <w:rFonts w:ascii="Times New Roman" w:hAnsi="Times New Roman"/>
          <w:b/>
          <w:bCs/>
          <w:u w:val="single"/>
        </w:rPr>
        <w:t xml:space="preserve"> other new environmental </w:t>
      </w:r>
      <w:r w:rsidRPr="00FA35FA">
        <w:rPr>
          <w:rFonts w:ascii="Times New Roman" w:hAnsi="Times New Roman"/>
          <w:b/>
          <w:bCs/>
          <w:highlight w:val="cyan"/>
          <w:u w:val="single"/>
        </w:rPr>
        <w:t>regulations</w:t>
      </w:r>
      <w:r w:rsidRPr="00FA35FA">
        <w:rPr>
          <w:rFonts w:ascii="Times New Roman" w:hAnsi="Times New Roman"/>
          <w:b/>
          <w:bCs/>
          <w:u w:val="single"/>
        </w:rPr>
        <w:t xml:space="preserve"> that all miserably fail the cost–benefit test</w:t>
      </w:r>
      <w:r w:rsidRPr="00FA35FA">
        <w:rPr>
          <w:rFonts w:eastAsia="Calibri"/>
          <w:sz w:val="16"/>
        </w:rPr>
        <w:t xml:space="preserve">. If he does not act, then Congress should legislatively place a freeze on new environmental regulations. Time to Drill, Create, and Collect </w:t>
      </w:r>
      <w:r w:rsidRPr="00FA35FA">
        <w:rPr>
          <w:rFonts w:ascii="Times New Roman" w:hAnsi="Times New Roman"/>
          <w:b/>
          <w:bCs/>
          <w:highlight w:val="cyan"/>
          <w:u w:val="single"/>
        </w:rPr>
        <w:t>Increasing</w:t>
      </w:r>
      <w:r w:rsidRPr="00FA35FA">
        <w:rPr>
          <w:rFonts w:ascii="Times New Roman" w:hAnsi="Times New Roman"/>
          <w:b/>
          <w:bCs/>
          <w:u w:val="single"/>
        </w:rPr>
        <w:t xml:space="preserve"> the American </w:t>
      </w:r>
      <w:r w:rsidRPr="00FA35FA">
        <w:rPr>
          <w:rFonts w:ascii="Times New Roman" w:hAnsi="Times New Roman"/>
          <w:b/>
          <w:bCs/>
          <w:highlight w:val="cyan"/>
          <w:u w:val="single"/>
        </w:rPr>
        <w:t>energy supply should be low-hanging fruit</w:t>
      </w:r>
      <w:r w:rsidRPr="00FA35FA">
        <w:rPr>
          <w:rFonts w:eastAsia="Calibri"/>
          <w:sz w:val="16"/>
        </w:rPr>
        <w:t xml:space="preserve"> for the “super committee” charged with tackling the massive U.S. debt problem. Allowing access for exploration and </w:t>
      </w:r>
      <w:r w:rsidRPr="00FA35FA">
        <w:rPr>
          <w:rFonts w:ascii="Times New Roman" w:hAnsi="Times New Roman"/>
          <w:b/>
          <w:bCs/>
          <w:u w:val="single"/>
        </w:rPr>
        <w:t xml:space="preserve">creating an efficient regulatory process that allows energy projects to move forward in a timely manner will not only increase revenue through more royalties, leases, and rent; it will also create jobs and help lower energy prices in the process. These are sensible policy ideas with or without a debt crisis, but given the fiscal situation, this is a no-brainer. </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Certainty key to development of shale gas</w:t>
      </w:r>
    </w:p>
    <w:p w:rsidR="00B70E1D" w:rsidRPr="00FA35FA" w:rsidRDefault="00B70E1D" w:rsidP="00B70E1D">
      <w:pPr>
        <w:rPr>
          <w:rFonts w:eastAsia="Calibri"/>
        </w:rPr>
      </w:pPr>
      <w:r w:rsidRPr="00FA35FA">
        <w:rPr>
          <w:rFonts w:ascii="Times New Roman" w:eastAsia="Calibri" w:hAnsi="Times New Roman"/>
          <w:b/>
          <w:bCs/>
          <w:sz w:val="24"/>
          <w:highlight w:val="cyan"/>
          <w:u w:val="single"/>
        </w:rPr>
        <w:t>Baker Institute ’11</w:t>
      </w:r>
      <w:r w:rsidRPr="00FA35FA">
        <w:rPr>
          <w:rFonts w:eastAsia="Calibri"/>
        </w:rPr>
        <w:t xml:space="preserve"> (James A. Baker III Institute for Public Policy of Rice University, October, Shale Gas and U.S. National Security, online, jj)</w:t>
      </w:r>
    </w:p>
    <w:p w:rsidR="00B70E1D" w:rsidRPr="00FA35FA" w:rsidRDefault="00B70E1D" w:rsidP="00B70E1D">
      <w:pPr>
        <w:rPr>
          <w:rFonts w:eastAsia="Calibri"/>
        </w:rPr>
      </w:pPr>
    </w:p>
    <w:p w:rsidR="00B70E1D" w:rsidRPr="00FA35FA" w:rsidRDefault="00B70E1D" w:rsidP="00B70E1D">
      <w:pPr>
        <w:rPr>
          <w:rFonts w:ascii="Times New Roman" w:hAnsi="Times New Roman"/>
          <w:b/>
          <w:bCs/>
          <w:u w:val="single"/>
        </w:rPr>
      </w:pPr>
      <w:r w:rsidRPr="00FA35FA">
        <w:rPr>
          <w:rFonts w:ascii="Times New Roman" w:hAnsi="Times New Roman"/>
          <w:b/>
          <w:bCs/>
          <w:highlight w:val="cyan"/>
          <w:u w:val="single"/>
        </w:rPr>
        <w:t>To tap this benefit, it will be essential for the</w:t>
      </w:r>
      <w:r w:rsidRPr="00FA35FA">
        <w:rPr>
          <w:rFonts w:ascii="Times New Roman" w:hAnsi="Times New Roman"/>
          <w:b/>
          <w:bCs/>
          <w:u w:val="single"/>
        </w:rPr>
        <w:t xml:space="preserve"> </w:t>
      </w:r>
      <w:r w:rsidRPr="00FA35FA">
        <w:rPr>
          <w:b/>
          <w:i/>
          <w:iCs/>
          <w:sz w:val="24"/>
          <w:highlight w:val="cyan"/>
          <w:u w:val="single"/>
          <w:bdr w:val="single" w:sz="18" w:space="0" w:color="auto" w:frame="1"/>
        </w:rPr>
        <w:t>U</w:t>
      </w:r>
      <w:r w:rsidRPr="00FA35FA">
        <w:rPr>
          <w:rFonts w:ascii="Times New Roman" w:hAnsi="Times New Roman"/>
          <w:b/>
          <w:bCs/>
          <w:u w:val="single"/>
        </w:rPr>
        <w:t xml:space="preserve">nited </w:t>
      </w:r>
      <w:r w:rsidRPr="00FA35FA">
        <w:rPr>
          <w:b/>
          <w:i/>
          <w:iCs/>
          <w:sz w:val="24"/>
          <w:highlight w:val="cyan"/>
          <w:u w:val="single"/>
          <w:bdr w:val="single" w:sz="18" w:space="0" w:color="auto" w:frame="1"/>
        </w:rPr>
        <w:t>S</w:t>
      </w:r>
      <w:r w:rsidRPr="00FA35FA">
        <w:rPr>
          <w:rFonts w:ascii="Times New Roman" w:hAnsi="Times New Roman"/>
          <w:b/>
          <w:bCs/>
          <w:u w:val="single"/>
        </w:rPr>
        <w:t xml:space="preserve">tates </w:t>
      </w:r>
      <w:r w:rsidRPr="00FA35FA">
        <w:rPr>
          <w:rFonts w:ascii="Times New Roman" w:hAnsi="Times New Roman"/>
          <w:b/>
          <w:bCs/>
          <w:highlight w:val="cyan"/>
          <w:u w:val="single"/>
        </w:rPr>
        <w:t>to promote a stable investment climate</w:t>
      </w:r>
      <w:r w:rsidRPr="00FA35FA">
        <w:rPr>
          <w:rFonts w:eastAsia="Calibri"/>
          <w:highlight w:val="cyan"/>
        </w:rPr>
        <w:t xml:space="preserve"> </w:t>
      </w:r>
      <w:r w:rsidRPr="00FA35FA">
        <w:rPr>
          <w:rFonts w:ascii="Times New Roman" w:hAnsi="Times New Roman"/>
          <w:b/>
          <w:bCs/>
          <w:highlight w:val="cyan"/>
          <w:u w:val="single"/>
        </w:rPr>
        <w:t>with regulatory certainty</w:t>
      </w:r>
      <w:r w:rsidRPr="00FA35FA">
        <w:rPr>
          <w:rFonts w:ascii="Times New Roman" w:hAnsi="Times New Roman"/>
          <w:b/>
          <w:bCs/>
          <w:u w:val="single"/>
        </w:rPr>
        <w:t>.</w:t>
      </w:r>
      <w:r w:rsidRPr="00FA35FA">
        <w:rPr>
          <w:rFonts w:eastAsia="Calibri"/>
        </w:rPr>
        <w:t xml:space="preserve"> In particular, </w:t>
      </w:r>
      <w:r w:rsidRPr="00FA35FA">
        <w:rPr>
          <w:rFonts w:ascii="Times New Roman" w:hAnsi="Times New Roman"/>
          <w:b/>
          <w:bCs/>
          <w:highlight w:val="cyan"/>
          <w:u w:val="single"/>
        </w:rPr>
        <w:t>the</w:t>
      </w:r>
      <w:r w:rsidRPr="00FA35FA">
        <w:rPr>
          <w:rFonts w:ascii="Times New Roman" w:hAnsi="Times New Roman"/>
          <w:b/>
          <w:bCs/>
          <w:u w:val="single"/>
        </w:rPr>
        <w:t xml:space="preserve"> </w:t>
      </w:r>
      <w:r w:rsidRPr="00FA35FA">
        <w:rPr>
          <w:b/>
          <w:i/>
          <w:iCs/>
          <w:sz w:val="24"/>
          <w:highlight w:val="cyan"/>
          <w:u w:val="single"/>
          <w:bdr w:val="single" w:sz="18" w:space="0" w:color="auto" w:frame="1"/>
        </w:rPr>
        <w:t>U</w:t>
      </w:r>
      <w:r w:rsidRPr="00FA35FA">
        <w:rPr>
          <w:rFonts w:ascii="Times New Roman" w:hAnsi="Times New Roman"/>
          <w:b/>
          <w:bCs/>
          <w:u w:val="single"/>
        </w:rPr>
        <w:t xml:space="preserve">nited </w:t>
      </w:r>
      <w:r w:rsidRPr="00FA35FA">
        <w:rPr>
          <w:b/>
          <w:i/>
          <w:iCs/>
          <w:sz w:val="24"/>
          <w:highlight w:val="cyan"/>
          <w:u w:val="single"/>
          <w:bdr w:val="single" w:sz="18" w:space="0" w:color="auto" w:frame="1"/>
        </w:rPr>
        <w:t>S</w:t>
      </w:r>
      <w:r w:rsidRPr="00FA35FA">
        <w:rPr>
          <w:rFonts w:ascii="Times New Roman" w:hAnsi="Times New Roman"/>
          <w:b/>
          <w:bCs/>
          <w:u w:val="single"/>
        </w:rPr>
        <w:t xml:space="preserve">tates </w:t>
      </w:r>
      <w:r w:rsidRPr="00FA35FA">
        <w:rPr>
          <w:rFonts w:ascii="Times New Roman" w:hAnsi="Times New Roman"/>
          <w:b/>
          <w:bCs/>
          <w:highlight w:val="cyan"/>
          <w:u w:val="single"/>
        </w:rPr>
        <w:t>will need adopt policies that ensure shale gas exploitation can proceed</w:t>
      </w:r>
      <w:r w:rsidRPr="00FA35FA">
        <w:rPr>
          <w:rFonts w:ascii="Times New Roman" w:hAnsi="Times New Roman"/>
          <w:b/>
          <w:bCs/>
          <w:u w:val="single"/>
        </w:rPr>
        <w:t xml:space="preserve"> steadily and </w:t>
      </w:r>
      <w:r w:rsidRPr="00FA35FA">
        <w:rPr>
          <w:rFonts w:ascii="Times New Roman" w:hAnsi="Times New Roman"/>
          <w:b/>
          <w:bCs/>
          <w:highlight w:val="cyan"/>
          <w:u w:val="single"/>
        </w:rPr>
        <w:t>predictably</w:t>
      </w:r>
      <w:r w:rsidRPr="00FA35FA">
        <w:rPr>
          <w:rFonts w:eastAsia="Calibri"/>
        </w:rPr>
        <w:t xml:space="preserve"> with sound environmental oversight. The </w:t>
      </w:r>
      <w:r w:rsidRPr="00FA35FA">
        <w:rPr>
          <w:b/>
          <w:i/>
          <w:iCs/>
          <w:sz w:val="24"/>
          <w:highlight w:val="cyan"/>
          <w:u w:val="single"/>
          <w:bdr w:val="single" w:sz="18" w:space="0" w:color="auto" w:frame="1"/>
        </w:rPr>
        <w:t>U</w:t>
      </w:r>
      <w:r w:rsidRPr="00FA35FA">
        <w:rPr>
          <w:rFonts w:ascii="Times New Roman" w:hAnsi="Times New Roman"/>
          <w:b/>
          <w:bCs/>
          <w:u w:val="single"/>
        </w:rPr>
        <w:t xml:space="preserve">nited </w:t>
      </w:r>
      <w:r w:rsidRPr="00FA35FA">
        <w:rPr>
          <w:b/>
          <w:i/>
          <w:iCs/>
          <w:sz w:val="24"/>
          <w:highlight w:val="cyan"/>
          <w:u w:val="single"/>
          <w:bdr w:val="single" w:sz="18" w:space="0" w:color="auto" w:frame="1"/>
        </w:rPr>
        <w:t>S</w:t>
      </w:r>
      <w:r w:rsidRPr="00FA35FA">
        <w:rPr>
          <w:rFonts w:ascii="Times New Roman" w:hAnsi="Times New Roman"/>
          <w:b/>
          <w:bCs/>
          <w:u w:val="single"/>
        </w:rPr>
        <w:t xml:space="preserve">tates </w:t>
      </w:r>
      <w:r w:rsidRPr="00FA35FA">
        <w:rPr>
          <w:rFonts w:ascii="Times New Roman" w:hAnsi="Times New Roman"/>
          <w:b/>
          <w:bCs/>
          <w:highlight w:val="cyan"/>
          <w:u w:val="single"/>
        </w:rPr>
        <w:t>should focus squarely on setting the policies needed to ensure that</w:t>
      </w:r>
      <w:r w:rsidRPr="00FA35FA">
        <w:rPr>
          <w:rFonts w:ascii="Times New Roman" w:hAnsi="Times New Roman"/>
          <w:b/>
          <w:bCs/>
          <w:u w:val="single"/>
        </w:rPr>
        <w:t xml:space="preserve"> shale </w:t>
      </w:r>
      <w:r w:rsidRPr="00FA35FA">
        <w:rPr>
          <w:rFonts w:ascii="Times New Roman" w:hAnsi="Times New Roman"/>
          <w:b/>
          <w:bCs/>
          <w:highlight w:val="cyan"/>
          <w:u w:val="single"/>
        </w:rPr>
        <w:t>gas can play a significant role</w:t>
      </w:r>
      <w:r w:rsidRPr="00FA35FA">
        <w:rPr>
          <w:rFonts w:ascii="Times New Roman" w:hAnsi="Times New Roman"/>
          <w:b/>
          <w:bCs/>
          <w:u w:val="single"/>
        </w:rPr>
        <w:t xml:space="preserve"> in the U.S. and global energy mix, thereby contributing to greater diversification of global energy supplies and to the long-term national interests of the United States.</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Federal de-regulation wo</w:t>
      </w:r>
      <w:r>
        <w:rPr>
          <w:rFonts w:ascii="Arial" w:eastAsia="Times New Roman" w:hAnsi="Arial"/>
          <w:b/>
          <w:bCs/>
          <w:i/>
          <w:iCs/>
          <w:sz w:val="26"/>
        </w:rPr>
        <w:t>n’t cause a race to the bottom.</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Willie ‘12</w:t>
      </w:r>
    </w:p>
    <w:p w:rsidR="00B70E1D" w:rsidRPr="00FA35FA" w:rsidRDefault="00B70E1D" w:rsidP="00B70E1D">
      <w:pPr>
        <w:rPr>
          <w:rFonts w:eastAsia="Calibri"/>
        </w:rPr>
      </w:pPr>
      <w:r w:rsidRPr="00FA35FA">
        <w:rPr>
          <w:rFonts w:eastAsia="Calibri"/>
        </w:rPr>
        <w:t>Matt Willie, J.D. candidate, April 2012, J. Reuben Clark Law School, Brigham Young University, Brigham Young University Law Review, 2011 B.Y.U.L. Rev. 1743, Hydraulic Fracturing and "Spotty" Regulation: Why the Federal Government Should Let States Control Unconventional Onshore Drilling, Lexis, jj</w:t>
      </w:r>
    </w:p>
    <w:p w:rsidR="00B70E1D" w:rsidRPr="00FA35FA" w:rsidRDefault="00B70E1D" w:rsidP="00B70E1D">
      <w:pPr>
        <w:rPr>
          <w:rFonts w:eastAsia="Calibri"/>
        </w:rPr>
      </w:pPr>
    </w:p>
    <w:p w:rsidR="00B70E1D" w:rsidRPr="00FA35FA" w:rsidRDefault="00B70E1D" w:rsidP="00B70E1D">
      <w:pPr>
        <w:rPr>
          <w:rFonts w:eastAsia="Calibri"/>
        </w:rPr>
      </w:pPr>
      <w:r w:rsidRPr="00FA35FA">
        <w:rPr>
          <w:rFonts w:eastAsia="Calibri"/>
        </w:rPr>
        <w:t>B. Federal v. State: Why "Spotty" Regulation is Better Regulation</w:t>
      </w:r>
    </w:p>
    <w:p w:rsidR="00B70E1D" w:rsidRPr="00FA35FA" w:rsidRDefault="00B70E1D" w:rsidP="00B70E1D">
      <w:pPr>
        <w:rPr>
          <w:rFonts w:eastAsia="Calibri"/>
        </w:rPr>
      </w:pPr>
      <w:r w:rsidRPr="00FA35FA">
        <w:rPr>
          <w:rFonts w:eastAsia="Calibri"/>
        </w:rPr>
        <w:t xml:space="preserve"> </w:t>
      </w:r>
    </w:p>
    <w:p w:rsidR="00B70E1D" w:rsidRPr="00FA35FA" w:rsidRDefault="00B70E1D" w:rsidP="00B70E1D">
      <w:pPr>
        <w:rPr>
          <w:rFonts w:eastAsia="Calibri"/>
          <w:b/>
          <w:bCs/>
          <w:u w:val="single"/>
        </w:rPr>
      </w:pPr>
      <w:r w:rsidRPr="00FA35FA">
        <w:rPr>
          <w:rFonts w:eastAsia="Calibri"/>
        </w:rPr>
        <w:t xml:space="preserve"> </w:t>
      </w:r>
      <w:r w:rsidRPr="00FA35FA">
        <w:rPr>
          <w:rFonts w:ascii="Times New Roman" w:hAnsi="Times New Roman"/>
          <w:b/>
          <w:bCs/>
          <w:highlight w:val="cyan"/>
          <w:u w:val="single"/>
        </w:rPr>
        <w:t>The push for more federal control</w:t>
      </w:r>
      <w:r w:rsidRPr="00FA35FA">
        <w:rPr>
          <w:rFonts w:ascii="Times New Roman" w:hAnsi="Times New Roman"/>
          <w:b/>
          <w:bCs/>
          <w:u w:val="single"/>
        </w:rPr>
        <w:t xml:space="preserve"> of hydraulic fracturing</w:t>
      </w:r>
      <w:r w:rsidRPr="00FA35FA">
        <w:rPr>
          <w:rFonts w:eastAsia="Calibri"/>
        </w:rPr>
        <w:t xml:space="preserve"> seems at least partly motivated by differences in state approaches to the issue. Professor Wiseman, for example, argues that "the varying complexity and breadth of state oil and gas regulation suggests that some states are not adequately protecting underground sources of drinking water." n198 The flaw in such arguments, however, is that they  [*1772</w:t>
      </w:r>
      <w:proofErr w:type="gramStart"/>
      <w:r w:rsidRPr="00FA35FA">
        <w:rPr>
          <w:rFonts w:eastAsia="Calibri"/>
          <w:highlight w:val="cyan"/>
        </w:rPr>
        <w:t xml:space="preserve">]  </w:t>
      </w:r>
      <w:r w:rsidRPr="00FA35FA">
        <w:rPr>
          <w:rFonts w:ascii="Times New Roman" w:hAnsi="Times New Roman"/>
          <w:b/>
          <w:bCs/>
          <w:highlight w:val="cyan"/>
          <w:u w:val="single"/>
        </w:rPr>
        <w:t>ignore</w:t>
      </w:r>
      <w:proofErr w:type="gramEnd"/>
      <w:r w:rsidRPr="00FA35FA">
        <w:rPr>
          <w:rFonts w:ascii="Times New Roman" w:hAnsi="Times New Roman"/>
          <w:b/>
          <w:bCs/>
          <w:highlight w:val="cyan"/>
          <w:u w:val="single"/>
        </w:rPr>
        <w:t xml:space="preserve"> the fact that the depth, accessibility, extraction techniques, and characteristics </w:t>
      </w:r>
      <w:r w:rsidRPr="00FA35FA">
        <w:rPr>
          <w:rFonts w:ascii="Times New Roman" w:hAnsi="Times New Roman"/>
          <w:b/>
          <w:bCs/>
          <w:highlight w:val="cyan"/>
          <w:u w:val="single"/>
        </w:rPr>
        <w:lastRenderedPageBreak/>
        <w:t>of</w:t>
      </w:r>
      <w:r w:rsidRPr="00FA35FA">
        <w:rPr>
          <w:rFonts w:ascii="Times New Roman" w:hAnsi="Times New Roman"/>
          <w:b/>
          <w:bCs/>
          <w:u w:val="single"/>
        </w:rPr>
        <w:t xml:space="preserve"> oil and </w:t>
      </w:r>
      <w:r w:rsidRPr="00FA35FA">
        <w:rPr>
          <w:rFonts w:ascii="Times New Roman" w:hAnsi="Times New Roman"/>
          <w:b/>
          <w:bCs/>
          <w:highlight w:val="cyan"/>
          <w:u w:val="single"/>
        </w:rPr>
        <w:t>gas reserves vary from state to state</w:t>
      </w:r>
      <w:r w:rsidRPr="00FA35FA">
        <w:rPr>
          <w:rFonts w:eastAsia="Calibri"/>
        </w:rPr>
        <w:t xml:space="preserve">. In fact, </w:t>
      </w:r>
      <w:r w:rsidRPr="00FA35FA">
        <w:rPr>
          <w:rFonts w:ascii="Times New Roman" w:hAnsi="Times New Roman"/>
          <w:b/>
          <w:bCs/>
          <w:u w:val="single"/>
        </w:rPr>
        <w:t>that fracking regulation in the United States has been "spotty</w:t>
      </w:r>
      <w:r w:rsidRPr="00FA35FA">
        <w:rPr>
          <w:rFonts w:eastAsia="Calibri"/>
        </w:rPr>
        <w:t xml:space="preserve">" n199 </w:t>
      </w:r>
      <w:r w:rsidRPr="00FA35FA">
        <w:rPr>
          <w:rFonts w:ascii="Times New Roman" w:hAnsi="Times New Roman"/>
          <w:b/>
          <w:bCs/>
          <w:u w:val="single"/>
        </w:rPr>
        <w:t>may actually be a good thing.</w:t>
      </w:r>
    </w:p>
    <w:p w:rsidR="00B70E1D" w:rsidRPr="00FA35FA" w:rsidRDefault="00B70E1D" w:rsidP="00B70E1D">
      <w:pPr>
        <w:rPr>
          <w:rFonts w:eastAsia="Calibri"/>
        </w:rPr>
      </w:pPr>
      <w:r w:rsidRPr="00FA35FA">
        <w:rPr>
          <w:rFonts w:eastAsia="Calibri"/>
        </w:rPr>
        <w:t>1. Regional differences</w:t>
      </w:r>
    </w:p>
    <w:p w:rsidR="00B70E1D" w:rsidRPr="00FA35FA" w:rsidRDefault="00B70E1D" w:rsidP="00B70E1D">
      <w:pPr>
        <w:rPr>
          <w:rFonts w:eastAsia="Calibri"/>
          <w:sz w:val="16"/>
        </w:rPr>
      </w:pPr>
      <w:proofErr w:type="gramStart"/>
      <w:r w:rsidRPr="00FA35FA">
        <w:rPr>
          <w:rFonts w:eastAsia="Calibri"/>
          <w:sz w:val="16"/>
        </w:rPr>
        <w:t xml:space="preserve">In many respects, </w:t>
      </w:r>
      <w:r w:rsidRPr="00FA35FA">
        <w:rPr>
          <w:rFonts w:eastAsia="Calibri"/>
          <w:b/>
          <w:i/>
          <w:iCs/>
          <w:sz w:val="26"/>
          <w:highlight w:val="cyan"/>
          <w:u w:val="single"/>
          <w:bdr w:val="single" w:sz="18" w:space="0" w:color="auto" w:frame="1"/>
        </w:rPr>
        <w:t>the more local and specialized the regulation, the better</w:t>
      </w:r>
      <w:r w:rsidRPr="00FA35FA">
        <w:rPr>
          <w:rFonts w:eastAsia="Calibri"/>
          <w:sz w:val="16"/>
        </w:rPr>
        <w:t>.</w:t>
      </w:r>
      <w:proofErr w:type="gramEnd"/>
      <w:r w:rsidRPr="00FA35FA">
        <w:rPr>
          <w:rFonts w:eastAsia="Calibri"/>
          <w:sz w:val="16"/>
        </w:rPr>
        <w:t xml:space="preserve"> This is true primarily because </w:t>
      </w:r>
      <w:r w:rsidRPr="00FA35FA">
        <w:rPr>
          <w:rFonts w:ascii="Times New Roman" w:hAnsi="Times New Roman"/>
          <w:b/>
          <w:bCs/>
          <w:u w:val="single"/>
        </w:rPr>
        <w:t>oil and gas extraction methods</w:t>
      </w:r>
      <w:r w:rsidRPr="00FA35FA">
        <w:rPr>
          <w:rFonts w:eastAsia="Calibri"/>
          <w:sz w:val="16"/>
        </w:rPr>
        <w:t xml:space="preserve">, and therefore hydrofracking techniques, </w:t>
      </w:r>
      <w:r w:rsidRPr="00FA35FA">
        <w:rPr>
          <w:rFonts w:ascii="Times New Roman" w:hAnsi="Times New Roman"/>
          <w:b/>
          <w:bCs/>
          <w:u w:val="single"/>
        </w:rPr>
        <w:t>are</w:t>
      </w:r>
      <w:r w:rsidRPr="00FA35FA">
        <w:rPr>
          <w:rFonts w:eastAsia="Calibri"/>
          <w:sz w:val="16"/>
        </w:rPr>
        <w:t xml:space="preserve"> almost </w:t>
      </w:r>
      <w:r w:rsidRPr="00FA35FA">
        <w:rPr>
          <w:rFonts w:ascii="Times New Roman" w:hAnsi="Times New Roman"/>
          <w:b/>
          <w:bCs/>
          <w:u w:val="single"/>
        </w:rPr>
        <w:t>always geologic-and region-specific</w:t>
      </w:r>
      <w:r w:rsidRPr="00FA35FA">
        <w:rPr>
          <w:rFonts w:eastAsia="Calibri"/>
          <w:sz w:val="16"/>
        </w:rPr>
        <w:t xml:space="preserve">. </w:t>
      </w:r>
      <w:proofErr w:type="gramStart"/>
      <w:r w:rsidRPr="00FA35FA">
        <w:rPr>
          <w:rFonts w:eastAsia="Calibri"/>
          <w:sz w:val="16"/>
        </w:rPr>
        <w:t>n200</w:t>
      </w:r>
      <w:proofErr w:type="gramEnd"/>
      <w:r w:rsidRPr="00FA35FA">
        <w:rPr>
          <w:rFonts w:eastAsia="Calibri"/>
          <w:sz w:val="16"/>
        </w:rPr>
        <w:t xml:space="preserve"> </w:t>
      </w:r>
      <w:r w:rsidRPr="00FA35FA">
        <w:rPr>
          <w:rFonts w:ascii="Times New Roman" w:hAnsi="Times New Roman"/>
          <w:b/>
          <w:bCs/>
          <w:highlight w:val="cyan"/>
          <w:u w:val="single"/>
        </w:rPr>
        <w:t>This fact makes</w:t>
      </w:r>
      <w:r w:rsidRPr="00FA35FA">
        <w:rPr>
          <w:rFonts w:ascii="Times New Roman" w:hAnsi="Times New Roman"/>
          <w:b/>
          <w:bCs/>
          <w:u w:val="single"/>
        </w:rPr>
        <w:t xml:space="preserve"> additional </w:t>
      </w:r>
      <w:r w:rsidRPr="00FA35FA">
        <w:rPr>
          <w:rFonts w:ascii="Times New Roman" w:hAnsi="Times New Roman"/>
          <w:b/>
          <w:bCs/>
          <w:highlight w:val="cyan"/>
          <w:u w:val="single"/>
        </w:rPr>
        <w:t>federal regulation</w:t>
      </w:r>
      <w:r w:rsidRPr="00FA35FA">
        <w:rPr>
          <w:rFonts w:ascii="Times New Roman" w:hAnsi="Times New Roman"/>
          <w:b/>
          <w:bCs/>
          <w:u w:val="single"/>
        </w:rPr>
        <w:t xml:space="preserve"> unnecessary at best and</w:t>
      </w:r>
      <w:r w:rsidRPr="00FA35FA">
        <w:rPr>
          <w:rFonts w:eastAsia="Calibri"/>
          <w:sz w:val="16"/>
        </w:rPr>
        <w:t xml:space="preserve"> potentially </w:t>
      </w:r>
      <w:r w:rsidRPr="00FA35FA">
        <w:rPr>
          <w:rFonts w:eastAsia="Calibri"/>
          <w:b/>
          <w:i/>
          <w:iCs/>
          <w:sz w:val="26"/>
          <w:highlight w:val="cyan"/>
          <w:u w:val="single"/>
          <w:bdr w:val="single" w:sz="18" w:space="0" w:color="auto" w:frame="1"/>
        </w:rPr>
        <w:t>extremely problematic</w:t>
      </w:r>
      <w:r w:rsidRPr="00FA35FA">
        <w:rPr>
          <w:rFonts w:eastAsia="Calibri"/>
          <w:sz w:val="16"/>
        </w:rPr>
        <w:t xml:space="preserve"> </w:t>
      </w:r>
      <w:r w:rsidRPr="00FA35FA">
        <w:rPr>
          <w:rFonts w:ascii="Times New Roman" w:hAnsi="Times New Roman"/>
          <w:b/>
          <w:bCs/>
          <w:u w:val="single"/>
        </w:rPr>
        <w:t xml:space="preserve">if it conflicts with local and state land use controls. </w:t>
      </w:r>
      <w:r w:rsidRPr="00FA35FA">
        <w:rPr>
          <w:rFonts w:eastAsia="Calibri"/>
          <w:sz w:val="16"/>
        </w:rPr>
        <w:t xml:space="preserve">The Texas Supreme Court hinted at this idea in the Coastal Oil opinion. </w:t>
      </w:r>
      <w:proofErr w:type="gramStart"/>
      <w:r w:rsidRPr="00FA35FA">
        <w:rPr>
          <w:rFonts w:eastAsia="Calibri"/>
          <w:sz w:val="16"/>
        </w:rPr>
        <w:t>n201</w:t>
      </w:r>
      <w:proofErr w:type="gramEnd"/>
      <w:r w:rsidRPr="00FA35FA">
        <w:rPr>
          <w:rFonts w:eastAsia="Calibri"/>
          <w:sz w:val="16"/>
        </w:rPr>
        <w:t xml:space="preserve"> A major basis for the court's decision was the desirability of deferring to the Texas Railroad Commission on oil and gas matters, especially where they involve questions of property boundaries and extraction techniques within specific reserves. </w:t>
      </w:r>
      <w:proofErr w:type="gramStart"/>
      <w:r w:rsidRPr="00FA35FA">
        <w:rPr>
          <w:rFonts w:eastAsia="Calibri"/>
          <w:sz w:val="16"/>
        </w:rPr>
        <w:t>n202</w:t>
      </w:r>
      <w:proofErr w:type="gramEnd"/>
      <w:r w:rsidRPr="00FA35FA">
        <w:rPr>
          <w:rFonts w:eastAsia="Calibri"/>
          <w:sz w:val="16"/>
        </w:rPr>
        <w:t xml:space="preserve">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FA35FA">
        <w:rPr>
          <w:rFonts w:ascii="Times New Roman" w:hAnsi="Times New Roman"/>
          <w:b/>
          <w:bCs/>
          <w:u w:val="single"/>
        </w:rPr>
        <w:t>federal intervention into state regulation of fracking seems unnecessary</w:t>
      </w:r>
      <w:r w:rsidRPr="00FA35FA">
        <w:rPr>
          <w:rFonts w:eastAsia="Calibri"/>
          <w:sz w:val="16"/>
        </w:rPr>
        <w:t xml:space="preserve">. Just as a commission's staff of experts is better equipped than judges to promulgate rules for state oil and gas development, </w:t>
      </w:r>
      <w:r w:rsidRPr="00FA35FA">
        <w:rPr>
          <w:rFonts w:ascii="Times New Roman" w:hAnsi="Times New Roman"/>
          <w:b/>
          <w:bCs/>
          <w:highlight w:val="cyan"/>
          <w:u w:val="single"/>
        </w:rPr>
        <w:t>state officials are</w:t>
      </w:r>
      <w:r w:rsidRPr="00FA35FA">
        <w:rPr>
          <w:rFonts w:eastAsia="Calibri"/>
          <w:sz w:val="16"/>
        </w:rPr>
        <w:t xml:space="preserve"> generally </w:t>
      </w:r>
      <w:r w:rsidRPr="00FA35FA">
        <w:rPr>
          <w:rFonts w:ascii="Times New Roman" w:hAnsi="Times New Roman"/>
          <w:b/>
          <w:bCs/>
          <w:highlight w:val="cyan"/>
          <w:u w:val="single"/>
        </w:rPr>
        <w:t xml:space="preserve">more informed </w:t>
      </w:r>
      <w:r w:rsidRPr="00FA35FA">
        <w:rPr>
          <w:rFonts w:ascii="Times New Roman" w:hAnsi="Times New Roman"/>
          <w:b/>
          <w:bCs/>
          <w:u w:val="single"/>
        </w:rPr>
        <w:t>about local and regional production techniques than federal regulators</w:t>
      </w:r>
      <w:r w:rsidRPr="00FA35FA">
        <w:rPr>
          <w:rFonts w:eastAsia="Calibri"/>
          <w:sz w:val="16"/>
        </w:rPr>
        <w:t xml:space="preserve">. </w:t>
      </w:r>
      <w:proofErr w:type="gramStart"/>
      <w:r w:rsidRPr="00FA35FA">
        <w:rPr>
          <w:rFonts w:eastAsia="Calibri"/>
          <w:sz w:val="16"/>
        </w:rPr>
        <w:t>n205</w:t>
      </w:r>
      <w:proofErr w:type="gramEnd"/>
      <w:r w:rsidRPr="00FA35FA">
        <w:rPr>
          <w:rFonts w:eastAsia="Calibri"/>
          <w:sz w:val="16"/>
        </w:rPr>
        <w:t xml:space="preserve"> Not [*1773] only do many energy-producing states operate under somewhat conflicting theories of oil and gas law, n206 but </w:t>
      </w:r>
      <w:r w:rsidRPr="00FA35FA">
        <w:rPr>
          <w:rFonts w:ascii="Times New Roman" w:hAnsi="Times New Roman"/>
          <w:b/>
          <w:bCs/>
          <w:u w:val="single"/>
        </w:rPr>
        <w:t xml:space="preserve">the state commissions that design rules that conform to those theories must be aware of the location, form, and accessibility of their hydrocarbon reserves in order to effectively regulate. </w:t>
      </w:r>
      <w:r w:rsidRPr="00FA35FA">
        <w:rPr>
          <w:rFonts w:eastAsia="Calibri"/>
          <w:sz w:val="16"/>
        </w:rPr>
        <w:t xml:space="preserve">Of course, federal agencies can set up regional offices, and federal regulators can familiarize themselves with local industry realities, but </w:t>
      </w:r>
      <w:r w:rsidRPr="00FA35FA">
        <w:rPr>
          <w:rFonts w:ascii="Times New Roman" w:hAnsi="Times New Roman"/>
          <w:b/>
          <w:bCs/>
          <w:highlight w:val="cyan"/>
          <w:u w:val="single"/>
        </w:rPr>
        <w:t xml:space="preserve">federal employees will </w:t>
      </w:r>
      <w:r w:rsidRPr="00FA35FA">
        <w:rPr>
          <w:rFonts w:ascii="Times New Roman" w:hAnsi="Times New Roman"/>
          <w:b/>
          <w:bCs/>
          <w:u w:val="single"/>
        </w:rPr>
        <w:t>never be subject to the same kind of political accountability as state officials, and this may make them</w:t>
      </w:r>
      <w:r w:rsidRPr="00FA35FA">
        <w:rPr>
          <w:rFonts w:ascii="Times New Roman" w:hAnsi="Times New Roman"/>
          <w:b/>
          <w:bCs/>
          <w:highlight w:val="cyan"/>
          <w:u w:val="single"/>
        </w:rPr>
        <w:t xml:space="preserve"> less receptive to local concerns</w:t>
      </w:r>
      <w:r w:rsidRPr="00FA35FA">
        <w:rPr>
          <w:rFonts w:eastAsia="Calibri"/>
          <w:sz w:val="16"/>
        </w:rPr>
        <w:t xml:space="preserve">. Perhaps more importantly, </w:t>
      </w:r>
      <w:r w:rsidRPr="00FA35FA">
        <w:rPr>
          <w:rFonts w:ascii="Times New Roman" w:hAnsi="Times New Roman"/>
          <w:b/>
          <w:bCs/>
          <w:u w:val="single"/>
        </w:rPr>
        <w:t xml:space="preserve">federal officials remain bound by federal directives drawn up by bureaucrats who reside far from most of the reserves their regulations affect. </w:t>
      </w:r>
      <w:r w:rsidRPr="00FA35FA">
        <w:rPr>
          <w:rFonts w:eastAsia="Calibri"/>
          <w:sz w:val="16"/>
        </w:rPr>
        <w:t xml:space="preserve">Ironically, </w:t>
      </w:r>
      <w:r w:rsidRPr="00FA35FA">
        <w:rPr>
          <w:rFonts w:ascii="Times New Roman" w:hAnsi="Times New Roman"/>
          <w:b/>
          <w:bCs/>
          <w:u w:val="single"/>
        </w:rPr>
        <w:t>even proponents of federal regulation acknowledge the need for region-specific fracking rules</w:t>
      </w:r>
      <w:r w:rsidRPr="00FA35FA">
        <w:rPr>
          <w:rFonts w:eastAsia="Calibri"/>
          <w:sz w:val="16"/>
        </w:rPr>
        <w:t>. Professor Wiseman notes that, "</w:t>
      </w:r>
      <w:r w:rsidRPr="00FA35FA">
        <w:rPr>
          <w:rFonts w:ascii="Times New Roman" w:hAnsi="Times New Roman"/>
          <w:b/>
          <w:bCs/>
          <w:u w:val="single"/>
        </w:rPr>
        <w:t>invariably, effects will differ by region, by the type of operation and disposal methods used, and the type of formation fracked</w:t>
      </w:r>
      <w:r w:rsidRPr="00FA35FA">
        <w:rPr>
          <w:rFonts w:eastAsia="Calibri"/>
          <w:sz w:val="16"/>
        </w:rPr>
        <w:t xml:space="preserve">." n207 </w:t>
      </w:r>
      <w:r w:rsidRPr="00FA35FA">
        <w:rPr>
          <w:rFonts w:ascii="Times New Roman" w:hAnsi="Times New Roman"/>
          <w:b/>
          <w:bCs/>
          <w:u w:val="single"/>
        </w:rPr>
        <w:t>State officials are arguably more familiar with these variables than federal employees, yet she promotes an additional, potentially burdensome layer of federal control</w:t>
      </w:r>
      <w:r w:rsidRPr="00FA35FA">
        <w:rPr>
          <w:rFonts w:eastAsia="Calibri"/>
          <w:sz w:val="16"/>
        </w:rPr>
        <w:t xml:space="preserve">. </w:t>
      </w:r>
      <w:proofErr w:type="gramStart"/>
      <w:r w:rsidRPr="00FA35FA">
        <w:rPr>
          <w:rFonts w:eastAsia="Calibri"/>
          <w:sz w:val="16"/>
        </w:rPr>
        <w:t>n208</w:t>
      </w:r>
      <w:proofErr w:type="gramEnd"/>
      <w:r w:rsidRPr="00FA35FA">
        <w:rPr>
          <w:rFonts w:eastAsia="Calibri"/>
          <w:sz w:val="16"/>
        </w:rPr>
        <w:t xml:space="preserve"> This seems shortsighted simply because </w:t>
      </w:r>
      <w:r w:rsidRPr="00FA35FA">
        <w:rPr>
          <w:rFonts w:eastAsia="Calibri"/>
          <w:b/>
          <w:i/>
          <w:iCs/>
          <w:sz w:val="26"/>
          <w:u w:val="single"/>
          <w:bdr w:val="single" w:sz="18" w:space="0" w:color="auto" w:frame="1"/>
        </w:rPr>
        <w:t xml:space="preserve">what works well in one state may work poorly in another. </w:t>
      </w:r>
      <w:r w:rsidRPr="00FA35FA">
        <w:rPr>
          <w:rFonts w:eastAsia="Calibri"/>
          <w:sz w:val="16"/>
        </w:rPr>
        <w:t xml:space="preserve">This reality has long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w:t>
      </w:r>
      <w:proofErr w:type="gramStart"/>
      <w:r w:rsidRPr="00FA35FA">
        <w:rPr>
          <w:rFonts w:eastAsia="Calibri"/>
          <w:sz w:val="16"/>
        </w:rPr>
        <w:t>n210</w:t>
      </w:r>
      <w:proofErr w:type="gramEnd"/>
      <w:r w:rsidRPr="00FA35FA">
        <w:rPr>
          <w:rFonts w:eastAsia="Calibri"/>
          <w:sz w:val="16"/>
        </w:rPr>
        <w:t xml:space="preserve">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FA35FA">
        <w:rPr>
          <w:rFonts w:ascii="Times New Roman" w:hAnsi="Times New Roman"/>
          <w:b/>
          <w:bCs/>
          <w:u w:val="single"/>
        </w:rPr>
        <w:t>the primary governmental authority for developing, authorizing, issuing, and enforcing [mining] regulations ... should rest with the States</w:t>
      </w:r>
      <w:r w:rsidRPr="00FA35FA">
        <w:rPr>
          <w:rFonts w:eastAsia="Calibri"/>
          <w:sz w:val="16"/>
        </w:rPr>
        <w:t xml:space="preserve">." n212 Such </w:t>
      </w:r>
      <w:r w:rsidRPr="00FA35FA">
        <w:rPr>
          <w:rFonts w:ascii="Times New Roman" w:hAnsi="Times New Roman"/>
          <w:b/>
          <w:bCs/>
          <w:u w:val="single"/>
        </w:rPr>
        <w:t>diversity is</w:t>
      </w:r>
      <w:r w:rsidRPr="00FA35FA">
        <w:rPr>
          <w:rFonts w:eastAsia="Calibri"/>
          <w:sz w:val="16"/>
        </w:rPr>
        <w:t xml:space="preserve"> even more </w:t>
      </w:r>
      <w:r w:rsidRPr="00FA35FA">
        <w:rPr>
          <w:rFonts w:ascii="Times New Roman" w:hAnsi="Times New Roman"/>
          <w:b/>
          <w:bCs/>
          <w:u w:val="single"/>
        </w:rPr>
        <w:t>apparent among</w:t>
      </w:r>
      <w:r w:rsidRPr="00FA35FA">
        <w:rPr>
          <w:rFonts w:eastAsia="Calibri"/>
          <w:sz w:val="16"/>
        </w:rPr>
        <w:t xml:space="preserve"> oil and </w:t>
      </w:r>
      <w:r w:rsidRPr="00FA35FA">
        <w:rPr>
          <w:rFonts w:ascii="Times New Roman" w:hAnsi="Times New Roman"/>
          <w:b/>
          <w:bCs/>
          <w:u w:val="single"/>
        </w:rPr>
        <w:t>gas formations</w:t>
      </w:r>
      <w:r w:rsidRPr="00FA35FA">
        <w:rPr>
          <w:rFonts w:eastAsia="Calibri"/>
          <w:sz w:val="16"/>
        </w:rPr>
        <w:t xml:space="preserve">. A comparison of operations in the Bakken Shale with those in the Barnett Shale is illustrative. Bakken companies primarily drill for oil, n213 while Barnett operators produce gas. </w:t>
      </w:r>
      <w:proofErr w:type="gramStart"/>
      <w:r w:rsidRPr="00FA35FA">
        <w:rPr>
          <w:rFonts w:eastAsia="Calibri"/>
          <w:sz w:val="16"/>
        </w:rPr>
        <w:t>n214</w:t>
      </w:r>
      <w:proofErr w:type="gramEnd"/>
      <w:r w:rsidRPr="00FA35FA">
        <w:rPr>
          <w:rFonts w:eastAsia="Calibri"/>
          <w:sz w:val="16"/>
        </w:rPr>
        <w:t xml:space="preserve"> </w:t>
      </w:r>
      <w:r w:rsidRPr="00FA35FA">
        <w:rPr>
          <w:rFonts w:ascii="Times New Roman" w:hAnsi="Times New Roman"/>
          <w:b/>
          <w:bCs/>
          <w:u w:val="single"/>
        </w:rPr>
        <w:t>Typical spacing in the Bakken can be as much as 1280 acres per well</w:t>
      </w:r>
      <w:r w:rsidRPr="00FA35FA">
        <w:rPr>
          <w:rFonts w:eastAsia="Calibri"/>
          <w:sz w:val="16"/>
        </w:rPr>
        <w:t xml:space="preserve">, n215 </w:t>
      </w:r>
      <w:r w:rsidRPr="00FA35FA">
        <w:rPr>
          <w:rFonts w:ascii="Times New Roman" w:hAnsi="Times New Roman"/>
          <w:b/>
          <w:bCs/>
          <w:u w:val="single"/>
        </w:rPr>
        <w:t>as opposed to Barnett spacing, which rarely exceeds 100 acres</w:t>
      </w:r>
      <w:r w:rsidRPr="00FA35FA">
        <w:rPr>
          <w:rFonts w:eastAsia="Calibri"/>
          <w:sz w:val="16"/>
        </w:rPr>
        <w:t xml:space="preserve">. </w:t>
      </w:r>
      <w:proofErr w:type="gramStart"/>
      <w:r w:rsidRPr="00FA35FA">
        <w:rPr>
          <w:rFonts w:eastAsia="Calibri"/>
          <w:sz w:val="16"/>
        </w:rPr>
        <w:t>n216</w:t>
      </w:r>
      <w:proofErr w:type="gramEnd"/>
      <w:r w:rsidRPr="00FA35FA">
        <w:rPr>
          <w:rFonts w:eastAsia="Calibri"/>
          <w:sz w:val="16"/>
        </w:rPr>
        <w:t xml:space="preserve"> </w:t>
      </w:r>
      <w:r w:rsidRPr="00FA35FA">
        <w:rPr>
          <w:rFonts w:ascii="Times New Roman" w:hAnsi="Times New Roman"/>
          <w:b/>
          <w:bCs/>
          <w:u w:val="single"/>
        </w:rPr>
        <w:t>This, of course, creates far fewer wells in the Bakken states and thus a better opportunity to avoid drilling near communities. Likewise, Bakken states</w:t>
      </w:r>
      <w:r w:rsidRPr="00FA35FA">
        <w:rPr>
          <w:rFonts w:eastAsia="Calibri"/>
          <w:sz w:val="16"/>
        </w:rPr>
        <w:t xml:space="preserve"> (Montana and North Dakota) </w:t>
      </w:r>
      <w:r w:rsidRPr="00FA35FA">
        <w:rPr>
          <w:rFonts w:ascii="Times New Roman" w:hAnsi="Times New Roman"/>
          <w:b/>
          <w:bCs/>
          <w:u w:val="single"/>
        </w:rPr>
        <w:t>are largely rural to begin with, making land use decisions simpler and disputes regarding property lines and leasehold interests less common. Even the use of fracking fluids varies widely by field and formation. As the EPA noted, "on any one fracturing job, different fluids may be used in combination or alone at different stages in the fracturing process</w:t>
      </w:r>
      <w:r w:rsidRPr="00FA35FA">
        <w:rPr>
          <w:rFonts w:eastAsia="Calibri"/>
          <w:sz w:val="16"/>
        </w:rPr>
        <w:t xml:space="preserve">. </w:t>
      </w:r>
      <w:r w:rsidRPr="00FA35FA">
        <w:rPr>
          <w:rFonts w:ascii="Times New Roman" w:hAnsi="Times New Roman"/>
          <w:b/>
          <w:bCs/>
          <w:u w:val="single"/>
        </w:rPr>
        <w:t>Experienced service company engineers will devise the most effective fracturing scheme, based on formation</w:t>
      </w:r>
      <w:r w:rsidRPr="00FA35FA">
        <w:rPr>
          <w:rFonts w:eastAsia="Calibri"/>
          <w:sz w:val="16"/>
        </w:rPr>
        <w:t xml:space="preserve"> [*1775] </w:t>
      </w:r>
      <w:r w:rsidRPr="00FA35FA">
        <w:rPr>
          <w:rFonts w:ascii="Times New Roman" w:hAnsi="Times New Roman"/>
          <w:b/>
          <w:bCs/>
          <w:u w:val="single"/>
        </w:rPr>
        <w:t>characteristics, using the fracturing fluid combination they deem most effective</w:t>
      </w:r>
      <w:r w:rsidRPr="00FA35FA">
        <w:rPr>
          <w:rFonts w:eastAsia="Calibri"/>
          <w:sz w:val="16"/>
        </w:rPr>
        <w:t xml:space="preserve">." n217 Fracking companies in Montana, for example, "have been using relatively non-intrusive fluids - mostly a gel water sand frack, with the gel consisting of a drilling mud or a polymer." n218 In Pennsylvania's Marcellus Shale, on the other hand, there have been reports of higher than expected levels of radiation in wastewater from fracked wells. </w:t>
      </w:r>
      <w:proofErr w:type="gramStart"/>
      <w:r w:rsidRPr="00FA35FA">
        <w:rPr>
          <w:rFonts w:eastAsia="Calibri"/>
          <w:sz w:val="16"/>
        </w:rPr>
        <w:t>n219</w:t>
      </w:r>
      <w:proofErr w:type="gramEnd"/>
      <w:r w:rsidRPr="00FA35FA">
        <w:rPr>
          <w:rFonts w:eastAsia="Calibri"/>
          <w:sz w:val="16"/>
        </w:rPr>
        <w:t xml:space="preserve"> </w:t>
      </w:r>
      <w:r w:rsidRPr="00FA35FA">
        <w:rPr>
          <w:rFonts w:ascii="Times New Roman" w:hAnsi="Times New Roman"/>
          <w:b/>
          <w:bCs/>
          <w:u w:val="single"/>
        </w:rPr>
        <w:t xml:space="preserve">Arguments for more federal intervention </w:t>
      </w:r>
      <w:r w:rsidRPr="00FA35FA">
        <w:rPr>
          <w:rFonts w:eastAsia="Calibri"/>
          <w:b/>
          <w:i/>
          <w:iCs/>
          <w:sz w:val="26"/>
          <w:u w:val="single"/>
          <w:bdr w:val="single" w:sz="18" w:space="0" w:color="auto" w:frame="1"/>
        </w:rPr>
        <w:t>consistently fail</w:t>
      </w:r>
      <w:r w:rsidRPr="00FA35FA">
        <w:rPr>
          <w:rFonts w:ascii="Times New Roman" w:hAnsi="Times New Roman"/>
          <w:b/>
          <w:bCs/>
          <w:u w:val="single"/>
        </w:rPr>
        <w:t xml:space="preserve"> to account for these realities</w:t>
      </w:r>
      <w:r w:rsidRPr="00FA35FA">
        <w:rPr>
          <w:rFonts w:eastAsia="Calibri"/>
          <w:sz w:val="16"/>
        </w:rPr>
        <w:t xml:space="preserve">. Professor Wiseman writes, for example, that an "absence of regulation [would] not [be] of great concern if fracking [were] a relatively benign practice that could be sufficiently controlled through the general permitting process; but if fracking has significant environmental and public health impacts, the lack of regulation is problematic." n220 The </w:t>
      </w:r>
      <w:r w:rsidRPr="00FA35FA">
        <w:rPr>
          <w:rFonts w:eastAsia="Calibri"/>
          <w:sz w:val="16"/>
        </w:rPr>
        <w:lastRenderedPageBreak/>
        <w:t xml:space="preserve">problem with such an all-or-nothing analysis is that </w:t>
      </w:r>
      <w:r w:rsidRPr="00FA35FA">
        <w:rPr>
          <w:rFonts w:ascii="Times New Roman" w:hAnsi="Times New Roman"/>
          <w:b/>
          <w:bCs/>
          <w:u w:val="single"/>
        </w:rPr>
        <w:t>fracking is both benign and environmentally hazardous - depending on its location</w:t>
      </w:r>
      <w:r w:rsidRPr="00FA35FA">
        <w:rPr>
          <w:rFonts w:eastAsia="Calibri"/>
          <w:sz w:val="16"/>
        </w:rPr>
        <w:t xml:space="preserve">. </w:t>
      </w:r>
      <w:proofErr w:type="gramStart"/>
      <w:r w:rsidRPr="00FA35FA">
        <w:rPr>
          <w:rFonts w:eastAsia="Calibri"/>
          <w:sz w:val="16"/>
        </w:rPr>
        <w:t>n221</w:t>
      </w:r>
      <w:proofErr w:type="gramEnd"/>
      <w:r w:rsidRPr="00FA35FA">
        <w:rPr>
          <w:rFonts w:eastAsia="Calibri"/>
          <w:sz w:val="16"/>
        </w:rPr>
        <w:t xml:space="preserve"> </w:t>
      </w:r>
      <w:r w:rsidRPr="00180BC1">
        <w:rPr>
          <w:rFonts w:ascii="Times New Roman" w:hAnsi="Times New Roman"/>
          <w:b/>
          <w:bCs/>
          <w:u w:val="single"/>
        </w:rPr>
        <w:t>In some states, the general permitting process provides adequate environmental protections; in others, more stringent rules are justified</w:t>
      </w:r>
      <w:r w:rsidRPr="00FA35FA">
        <w:rPr>
          <w:rFonts w:eastAsia="Calibri"/>
          <w:sz w:val="16"/>
        </w:rPr>
        <w:t xml:space="preserve">. </w:t>
      </w:r>
      <w:proofErr w:type="gramStart"/>
      <w:r w:rsidRPr="00FA35FA">
        <w:rPr>
          <w:rFonts w:eastAsia="Calibri"/>
          <w:sz w:val="16"/>
        </w:rPr>
        <w:t>n222</w:t>
      </w:r>
      <w:proofErr w:type="gramEnd"/>
      <w:r w:rsidRPr="00FA35FA">
        <w:rPr>
          <w:rFonts w:eastAsia="Calibri"/>
          <w:sz w:val="16"/>
        </w:rPr>
        <w:t xml:space="preserve"> But </w:t>
      </w:r>
      <w:r w:rsidRPr="00FA35FA">
        <w:rPr>
          <w:rFonts w:ascii="Times New Roman" w:hAnsi="Times New Roman"/>
          <w:b/>
          <w:bCs/>
          <w:u w:val="single"/>
        </w:rPr>
        <w:t xml:space="preserve">these are decisions that ought to be left to state policymakers and state regulatory agencies, not </w:t>
      </w:r>
      <w:r w:rsidRPr="00FA35FA">
        <w:rPr>
          <w:rFonts w:ascii="Times New Roman" w:hAnsi="Times New Roman"/>
          <w:b/>
          <w:bCs/>
          <w:highlight w:val="cyan"/>
          <w:u w:val="single"/>
        </w:rPr>
        <w:t>federal employees</w:t>
      </w:r>
      <w:r w:rsidRPr="00FA35FA">
        <w:rPr>
          <w:rFonts w:ascii="Times New Roman" w:hAnsi="Times New Roman"/>
          <w:b/>
          <w:bCs/>
          <w:u w:val="single"/>
        </w:rPr>
        <w:t xml:space="preserve"> who </w:t>
      </w:r>
      <w:r w:rsidRPr="00FA35FA">
        <w:rPr>
          <w:rFonts w:ascii="Times New Roman" w:hAnsi="Times New Roman"/>
          <w:b/>
          <w:bCs/>
          <w:highlight w:val="cyan"/>
          <w:u w:val="single"/>
        </w:rPr>
        <w:t>may be ignorant to specific local</w:t>
      </w:r>
      <w:r w:rsidRPr="00FA35FA">
        <w:rPr>
          <w:rFonts w:ascii="Times New Roman" w:hAnsi="Times New Roman"/>
          <w:b/>
          <w:bCs/>
          <w:u w:val="single"/>
        </w:rPr>
        <w:t xml:space="preserve"> and regional </w:t>
      </w:r>
      <w:r w:rsidRPr="00FA35FA">
        <w:rPr>
          <w:rFonts w:ascii="Times New Roman" w:hAnsi="Times New Roman"/>
          <w:b/>
          <w:bCs/>
          <w:highlight w:val="cyan"/>
          <w:u w:val="single"/>
        </w:rPr>
        <w:t>practices</w:t>
      </w:r>
      <w:r w:rsidRPr="00FA35FA">
        <w:rPr>
          <w:rFonts w:ascii="Times New Roman" w:hAnsi="Times New Roman"/>
          <w:b/>
          <w:bCs/>
          <w:u w:val="single"/>
        </w:rPr>
        <w:t xml:space="preserve"> and</w:t>
      </w:r>
      <w:r w:rsidRPr="00FA35FA">
        <w:rPr>
          <w:rFonts w:eastAsia="Calibri"/>
          <w:sz w:val="16"/>
        </w:rPr>
        <w:t xml:space="preserve"> may </w:t>
      </w:r>
      <w:r w:rsidRPr="00FA35FA">
        <w:rPr>
          <w:rFonts w:ascii="Times New Roman" w:hAnsi="Times New Roman"/>
          <w:b/>
          <w:bCs/>
          <w:u w:val="single"/>
        </w:rPr>
        <w:t>thus</w:t>
      </w:r>
      <w:r w:rsidRPr="00FA35FA">
        <w:rPr>
          <w:rFonts w:eastAsia="Calibri"/>
          <w:sz w:val="16"/>
        </w:rPr>
        <w:t xml:space="preserve"> rely on articles like Wiseman's, which </w:t>
      </w:r>
      <w:r w:rsidRPr="00FA35FA">
        <w:rPr>
          <w:rFonts w:ascii="Times New Roman" w:hAnsi="Times New Roman"/>
          <w:b/>
          <w:bCs/>
          <w:u w:val="single"/>
        </w:rPr>
        <w:t xml:space="preserve">downplay the importance of geological dissimilarities and variations in fracking technique. </w:t>
      </w:r>
      <w:r w:rsidRPr="00FA35FA">
        <w:rPr>
          <w:rFonts w:ascii="Times New Roman" w:hAnsi="Times New Roman"/>
          <w:b/>
          <w:bCs/>
          <w:highlight w:val="cyan"/>
          <w:u w:val="single"/>
        </w:rPr>
        <w:t xml:space="preserve">With state regulations already providing extensive </w:t>
      </w:r>
      <w:r w:rsidRPr="00FA35FA">
        <w:rPr>
          <w:rFonts w:ascii="Times New Roman" w:hAnsi="Times New Roman"/>
          <w:b/>
          <w:bCs/>
          <w:u w:val="single"/>
        </w:rPr>
        <w:t>environmental</w:t>
      </w:r>
      <w:r w:rsidRPr="00FA35FA">
        <w:rPr>
          <w:rFonts w:ascii="Times New Roman" w:hAnsi="Times New Roman"/>
          <w:b/>
          <w:bCs/>
          <w:highlight w:val="cyan"/>
          <w:u w:val="single"/>
        </w:rPr>
        <w:t xml:space="preserve"> protections, additional federal</w:t>
      </w:r>
      <w:r w:rsidRPr="00FA35FA">
        <w:rPr>
          <w:rFonts w:ascii="Times New Roman" w:hAnsi="Times New Roman"/>
          <w:b/>
          <w:bCs/>
          <w:u w:val="single"/>
        </w:rPr>
        <w:t xml:space="preserve"> fracking </w:t>
      </w:r>
      <w:r w:rsidRPr="00FA35FA">
        <w:rPr>
          <w:rFonts w:ascii="Times New Roman" w:hAnsi="Times New Roman"/>
          <w:b/>
          <w:bCs/>
          <w:highlight w:val="cyan"/>
          <w:u w:val="single"/>
        </w:rPr>
        <w:t>controls</w:t>
      </w:r>
      <w:r w:rsidRPr="00FA35FA">
        <w:rPr>
          <w:rFonts w:eastAsia="Calibri"/>
          <w:sz w:val="16"/>
          <w:highlight w:val="cyan"/>
        </w:rPr>
        <w:t>,</w:t>
      </w:r>
      <w:r w:rsidRPr="00FA35FA">
        <w:rPr>
          <w:rFonts w:eastAsia="Calibri"/>
          <w:sz w:val="16"/>
        </w:rPr>
        <w:t xml:space="preserve"> in all likelihood, </w:t>
      </w:r>
      <w:r w:rsidRPr="00FA35FA">
        <w:rPr>
          <w:rFonts w:ascii="Times New Roman" w:hAnsi="Times New Roman"/>
          <w:b/>
          <w:bCs/>
          <w:u w:val="single"/>
        </w:rPr>
        <w:t>can</w:t>
      </w:r>
      <w:r w:rsidRPr="00FA35FA">
        <w:rPr>
          <w:rFonts w:eastAsia="Calibri"/>
          <w:sz w:val="16"/>
        </w:rPr>
        <w:t xml:space="preserve"> [*1776] </w:t>
      </w:r>
      <w:r w:rsidRPr="00FA35FA">
        <w:rPr>
          <w:rFonts w:ascii="Times New Roman" w:hAnsi="Times New Roman"/>
          <w:b/>
          <w:bCs/>
          <w:u w:val="single"/>
        </w:rPr>
        <w:t xml:space="preserve">have only one of two effects: either (1) they </w:t>
      </w:r>
      <w:r w:rsidRPr="00FA35FA">
        <w:rPr>
          <w:rFonts w:ascii="Times New Roman" w:hAnsi="Times New Roman"/>
          <w:b/>
          <w:bCs/>
          <w:highlight w:val="cyan"/>
          <w:u w:val="single"/>
        </w:rPr>
        <w:t>will "have little impact</w:t>
      </w:r>
      <w:r w:rsidRPr="00FA35FA">
        <w:rPr>
          <w:rFonts w:ascii="Times New Roman" w:hAnsi="Times New Roman"/>
          <w:b/>
          <w:bCs/>
          <w:u w:val="single"/>
        </w:rPr>
        <w:t>," representing "no more than ideological tinkering with state law";</w:t>
      </w:r>
      <w:r w:rsidRPr="00FA35FA">
        <w:rPr>
          <w:rFonts w:eastAsia="Calibri"/>
          <w:sz w:val="16"/>
        </w:rPr>
        <w:t xml:space="preserve"> n223 </w:t>
      </w:r>
      <w:r w:rsidRPr="00FA35FA">
        <w:rPr>
          <w:rFonts w:ascii="Times New Roman" w:hAnsi="Times New Roman"/>
          <w:b/>
          <w:bCs/>
          <w:highlight w:val="cyan"/>
          <w:u w:val="single"/>
        </w:rPr>
        <w:t>or</w:t>
      </w:r>
      <w:r w:rsidRPr="00FA35FA">
        <w:rPr>
          <w:rFonts w:ascii="Times New Roman" w:hAnsi="Times New Roman"/>
          <w:b/>
          <w:bCs/>
          <w:u w:val="single"/>
        </w:rPr>
        <w:t xml:space="preserve"> (2) they </w:t>
      </w:r>
      <w:r w:rsidRPr="00FA35FA">
        <w:rPr>
          <w:rFonts w:ascii="Times New Roman" w:hAnsi="Times New Roman"/>
          <w:b/>
          <w:bCs/>
          <w:highlight w:val="cyan"/>
          <w:u w:val="single"/>
        </w:rPr>
        <w:t xml:space="preserve">will </w:t>
      </w:r>
      <w:r w:rsidRPr="00FA35FA">
        <w:rPr>
          <w:rFonts w:ascii="Times New Roman" w:hAnsi="Times New Roman"/>
          <w:b/>
          <w:bCs/>
          <w:u w:val="single"/>
        </w:rPr>
        <w:t xml:space="preserve">alter the entire state-centric system, essentially voiding many workable state rules, </w:t>
      </w:r>
      <w:r w:rsidRPr="00FA35FA">
        <w:rPr>
          <w:rFonts w:ascii="Times New Roman" w:hAnsi="Times New Roman"/>
          <w:b/>
          <w:bCs/>
          <w:highlight w:val="cyan"/>
          <w:u w:val="single"/>
        </w:rPr>
        <w:t>crea</w:t>
      </w:r>
      <w:r w:rsidRPr="00FA35FA">
        <w:rPr>
          <w:rFonts w:ascii="Times New Roman" w:hAnsi="Times New Roman"/>
          <w:b/>
          <w:bCs/>
          <w:u w:val="single"/>
        </w:rPr>
        <w:t>ting</w:t>
      </w:r>
      <w:r w:rsidRPr="00FA35FA">
        <w:rPr>
          <w:rFonts w:ascii="Times New Roman" w:hAnsi="Times New Roman"/>
          <w:b/>
          <w:bCs/>
          <w:highlight w:val="cyan"/>
          <w:u w:val="single"/>
        </w:rPr>
        <w:t xml:space="preserve"> overlapping controls that slow down</w:t>
      </w:r>
      <w:r w:rsidRPr="00FA35FA">
        <w:rPr>
          <w:rFonts w:ascii="Times New Roman" w:hAnsi="Times New Roman"/>
          <w:b/>
          <w:bCs/>
          <w:u w:val="single"/>
        </w:rPr>
        <w:t xml:space="preserve"> domestic oil and gas </w:t>
      </w:r>
      <w:r w:rsidRPr="00FA35FA">
        <w:rPr>
          <w:rFonts w:ascii="Times New Roman" w:hAnsi="Times New Roman"/>
          <w:b/>
          <w:bCs/>
          <w:highlight w:val="cyan"/>
          <w:u w:val="single"/>
        </w:rPr>
        <w:t>production,</w:t>
      </w:r>
      <w:r w:rsidRPr="00FA35FA">
        <w:rPr>
          <w:rFonts w:ascii="Times New Roman" w:hAnsi="Times New Roman"/>
          <w:b/>
          <w:bCs/>
          <w:u w:val="single"/>
        </w:rPr>
        <w:t xml:space="preserve"> and producing uniform standards for fracking techniques that ought to vary by field and region. </w:t>
      </w:r>
      <w:r w:rsidRPr="00FA35FA">
        <w:rPr>
          <w:rFonts w:eastAsia="Calibri"/>
          <w:sz w:val="16"/>
        </w:rPr>
        <w:t xml:space="preserve">Should Congress opt for such a uniform system, the safest route would be to force all states to adopt stringent fracking rules. The problem is that while </w:t>
      </w:r>
      <w:r w:rsidRPr="00FA35FA">
        <w:rPr>
          <w:rFonts w:ascii="Times New Roman" w:hAnsi="Times New Roman"/>
          <w:b/>
          <w:bCs/>
          <w:u w:val="single"/>
        </w:rPr>
        <w:t>such regulations</w:t>
      </w:r>
      <w:r w:rsidRPr="00FA35FA">
        <w:rPr>
          <w:rFonts w:eastAsia="Calibri"/>
          <w:sz w:val="16"/>
        </w:rPr>
        <w:t xml:space="preserve"> might be appropriate and welcomed in New York, they </w:t>
      </w:r>
      <w:r w:rsidRPr="00FA35FA">
        <w:rPr>
          <w:rFonts w:ascii="Times New Roman" w:hAnsi="Times New Roman"/>
          <w:b/>
          <w:bCs/>
          <w:u w:val="single"/>
        </w:rPr>
        <w:t>could be unnecessarily restrictive in states like Montana and North Dakota.</w:t>
      </w:r>
      <w:r w:rsidRPr="00FA35FA">
        <w:rPr>
          <w:rFonts w:eastAsia="Calibri"/>
          <w:sz w:val="16"/>
        </w:rPr>
        <w:t xml:space="preserve"> At the same time, </w:t>
      </w:r>
      <w:r w:rsidRPr="00FA35FA">
        <w:rPr>
          <w:b/>
          <w:i/>
          <w:iCs/>
          <w:sz w:val="24"/>
          <w:u w:val="single"/>
          <w:bdr w:val="single" w:sz="18" w:space="0" w:color="auto" w:frame="1"/>
        </w:rPr>
        <w:t xml:space="preserve">crafting </w:t>
      </w:r>
      <w:r w:rsidRPr="00FA35FA">
        <w:rPr>
          <w:b/>
          <w:i/>
          <w:iCs/>
          <w:sz w:val="24"/>
          <w:highlight w:val="cyan"/>
          <w:u w:val="single"/>
          <w:bdr w:val="single" w:sz="18" w:space="0" w:color="auto" w:frame="1"/>
        </w:rPr>
        <w:t>a middle-of-the-road national standard could send the message that stricter requirements are unnecessary</w:t>
      </w:r>
      <w:r w:rsidRPr="00FA35FA">
        <w:rPr>
          <w:rFonts w:ascii="Times New Roman" w:hAnsi="Times New Roman"/>
          <w:b/>
          <w:bCs/>
          <w:u w:val="single"/>
        </w:rPr>
        <w:t>.</w:t>
      </w:r>
      <w:r w:rsidRPr="00FA35FA">
        <w:rPr>
          <w:rFonts w:eastAsia="Calibri"/>
          <w:sz w:val="16"/>
        </w:rPr>
        <w:t xml:space="preserve"> </w:t>
      </w:r>
      <w:proofErr w:type="gramStart"/>
      <w:r w:rsidRPr="00FA35FA">
        <w:rPr>
          <w:rFonts w:eastAsia="Calibri"/>
          <w:sz w:val="16"/>
        </w:rPr>
        <w:t>n224</w:t>
      </w:r>
      <w:proofErr w:type="gramEnd"/>
    </w:p>
    <w:p w:rsidR="00B70E1D" w:rsidRPr="00FA35FA" w:rsidRDefault="00B70E1D" w:rsidP="00B70E1D">
      <w:pPr>
        <w:rPr>
          <w:rFonts w:eastAsia="Calibri"/>
        </w:rPr>
      </w:pPr>
      <w:r w:rsidRPr="00FA35FA">
        <w:rPr>
          <w:rFonts w:eastAsia="Calibri"/>
        </w:rPr>
        <w:t>2. Federal regulatory failures</w:t>
      </w:r>
    </w:p>
    <w:p w:rsidR="00B70E1D" w:rsidRPr="00FA35FA" w:rsidRDefault="00B70E1D" w:rsidP="00B70E1D">
      <w:pPr>
        <w:rPr>
          <w:rFonts w:eastAsia="Calibri"/>
          <w:b/>
          <w:bCs/>
          <w:u w:val="single"/>
        </w:rPr>
      </w:pPr>
      <w:r w:rsidRPr="00FA35FA">
        <w:rPr>
          <w:rFonts w:eastAsia="Calibri"/>
          <w:sz w:val="16"/>
        </w:rPr>
        <w:t xml:space="preserve">Obviously, only a shortsighted system would fail to account for at least some regional and geological differences. But </w:t>
      </w:r>
      <w:r w:rsidRPr="00FA35FA">
        <w:rPr>
          <w:rFonts w:ascii="Times New Roman" w:hAnsi="Times New Roman"/>
          <w:b/>
          <w:bCs/>
          <w:u w:val="single"/>
        </w:rPr>
        <w:t xml:space="preserve">even if each state's reserves were identical, </w:t>
      </w:r>
      <w:r w:rsidRPr="00FA35FA">
        <w:rPr>
          <w:rFonts w:ascii="Times New Roman" w:hAnsi="Times New Roman"/>
          <w:b/>
          <w:bCs/>
          <w:highlight w:val="cyan"/>
          <w:u w:val="single"/>
        </w:rPr>
        <w:t>no evidence suggests that federal</w:t>
      </w:r>
      <w:r w:rsidRPr="00FA35FA">
        <w:rPr>
          <w:rFonts w:ascii="Times New Roman" w:hAnsi="Times New Roman"/>
          <w:b/>
          <w:bCs/>
          <w:u w:val="single"/>
        </w:rPr>
        <w:t xml:space="preserve"> fracking </w:t>
      </w:r>
      <w:r w:rsidRPr="00FA35FA">
        <w:rPr>
          <w:rFonts w:ascii="Times New Roman" w:hAnsi="Times New Roman"/>
          <w:b/>
          <w:bCs/>
          <w:highlight w:val="cyan"/>
          <w:u w:val="single"/>
        </w:rPr>
        <w:t xml:space="preserve">regulation would be superior </w:t>
      </w:r>
      <w:r w:rsidRPr="00FA35FA">
        <w:rPr>
          <w:rFonts w:ascii="Times New Roman" w:hAnsi="Times New Roman"/>
          <w:b/>
          <w:bCs/>
          <w:u w:val="single"/>
        </w:rPr>
        <w:t>to state control</w:t>
      </w:r>
      <w:r w:rsidRPr="00FA35FA">
        <w:rPr>
          <w:rFonts w:eastAsia="Calibri"/>
          <w:sz w:val="16"/>
        </w:rPr>
        <w:t xml:space="preserve">. In fact, </w:t>
      </w:r>
      <w:r w:rsidRPr="00FA35FA">
        <w:rPr>
          <w:rFonts w:ascii="Times New Roman" w:hAnsi="Times New Roman"/>
          <w:b/>
          <w:bCs/>
          <w:u w:val="single"/>
        </w:rPr>
        <w:t xml:space="preserve">the BP spill and other recent energy industry problems have created concerns that </w:t>
      </w:r>
      <w:r w:rsidRPr="00FA35FA">
        <w:rPr>
          <w:rFonts w:ascii="Times New Roman" w:hAnsi="Times New Roman"/>
          <w:b/>
          <w:bCs/>
          <w:highlight w:val="cyan"/>
          <w:u w:val="single"/>
        </w:rPr>
        <w:t xml:space="preserve">the </w:t>
      </w:r>
      <w:r w:rsidRPr="00FA35FA">
        <w:rPr>
          <w:rFonts w:ascii="Times New Roman" w:hAnsi="Times New Roman"/>
          <w:b/>
          <w:bCs/>
          <w:u w:val="single"/>
        </w:rPr>
        <w:t>entire</w:t>
      </w:r>
      <w:r w:rsidRPr="00FA35FA">
        <w:rPr>
          <w:rFonts w:ascii="Times New Roman" w:hAnsi="Times New Roman"/>
          <w:b/>
          <w:bCs/>
          <w:highlight w:val="cyan"/>
          <w:u w:val="single"/>
        </w:rPr>
        <w:t xml:space="preserve"> federal </w:t>
      </w:r>
      <w:r w:rsidRPr="00FA35FA">
        <w:rPr>
          <w:rFonts w:ascii="Times New Roman" w:hAnsi="Times New Roman"/>
          <w:b/>
          <w:bCs/>
          <w:u w:val="single"/>
        </w:rPr>
        <w:t xml:space="preserve">energy regulatory </w:t>
      </w:r>
      <w:r w:rsidRPr="00FA35FA">
        <w:rPr>
          <w:rFonts w:ascii="Times New Roman" w:hAnsi="Times New Roman"/>
          <w:b/>
          <w:bCs/>
          <w:highlight w:val="cyan"/>
          <w:u w:val="single"/>
        </w:rPr>
        <w:t>machine is simply too large, and too politically dominated,</w:t>
      </w:r>
      <w:r w:rsidRPr="00FA35FA">
        <w:rPr>
          <w:rFonts w:ascii="Times New Roman" w:hAnsi="Times New Roman"/>
          <w:b/>
          <w:bCs/>
          <w:u w:val="single"/>
        </w:rPr>
        <w:t xml:space="preserve"> to be effective</w:t>
      </w:r>
      <w:r w:rsidRPr="00FA35FA">
        <w:rPr>
          <w:rFonts w:eastAsia="Calibri"/>
          <w:sz w:val="16"/>
        </w:rPr>
        <w:t xml:space="preserve">. </w:t>
      </w:r>
      <w:proofErr w:type="gramStart"/>
      <w:r w:rsidRPr="00FA35FA">
        <w:rPr>
          <w:rFonts w:eastAsia="Calibri"/>
          <w:sz w:val="16"/>
        </w:rPr>
        <w:t>n225</w:t>
      </w:r>
      <w:proofErr w:type="gramEnd"/>
      <w:r w:rsidRPr="00FA35FA">
        <w:rPr>
          <w:rFonts w:eastAsia="Calibri"/>
          <w:sz w:val="16"/>
        </w:rPr>
        <w:t xml:space="preserve"> As </w:t>
      </w:r>
      <w:r w:rsidRPr="00FA35FA">
        <w:rPr>
          <w:rFonts w:ascii="Times New Roman" w:hAnsi="Times New Roman"/>
          <w:b/>
          <w:bCs/>
          <w:u w:val="single"/>
        </w:rPr>
        <w:t>the National Commission on the BP Deepwater Horizon Spill</w:t>
      </w:r>
      <w:r w:rsidRPr="00FA35FA">
        <w:rPr>
          <w:rFonts w:eastAsia="Calibri"/>
          <w:sz w:val="16"/>
        </w:rPr>
        <w:t xml:space="preserve"> and Offshore Drilling </w:t>
      </w:r>
      <w:r w:rsidRPr="00FA35FA">
        <w:rPr>
          <w:rFonts w:ascii="Times New Roman" w:hAnsi="Times New Roman"/>
          <w:b/>
          <w:bCs/>
          <w:u w:val="single"/>
        </w:rPr>
        <w:t>described, from its outset "federal regulation of offshore drilling awkwardly combined" two competing priorities - environmental protection and energy independence - which were often difficult to reconcile "as a series of Congresses,</w:t>
      </w:r>
      <w:r w:rsidRPr="00FA35FA">
        <w:rPr>
          <w:rFonts w:eastAsia="Calibri"/>
          <w:sz w:val="16"/>
        </w:rPr>
        <w:t xml:space="preserve"> [*1777] </w:t>
      </w:r>
      <w:r w:rsidRPr="00FA35FA">
        <w:rPr>
          <w:rFonts w:ascii="Times New Roman" w:hAnsi="Times New Roman"/>
          <w:b/>
          <w:bCs/>
          <w:u w:val="single"/>
        </w:rPr>
        <w:t>Presidents, and Secretaries of the Interior" moved in and out of power</w:t>
      </w:r>
      <w:r w:rsidRPr="00FA35FA">
        <w:rPr>
          <w:rFonts w:eastAsia="Calibri"/>
          <w:sz w:val="16"/>
        </w:rPr>
        <w:t xml:space="preserve">. </w:t>
      </w:r>
      <w:proofErr w:type="gramStart"/>
      <w:r w:rsidRPr="00FA35FA">
        <w:rPr>
          <w:rFonts w:eastAsia="Calibri"/>
          <w:sz w:val="16"/>
        </w:rPr>
        <w:t>n226</w:t>
      </w:r>
      <w:proofErr w:type="gramEnd"/>
      <w:r w:rsidRPr="00FA35FA">
        <w:rPr>
          <w:rFonts w:eastAsia="Calibri"/>
          <w:sz w:val="16"/>
        </w:rPr>
        <w:t xml:space="preserve"> </w:t>
      </w:r>
      <w:r w:rsidRPr="00FA35FA">
        <w:rPr>
          <w:rFonts w:ascii="Times New Roman" w:hAnsi="Times New Roman"/>
          <w:b/>
          <w:bCs/>
          <w:u w:val="single"/>
        </w:rPr>
        <w:t>The result was an odd</w:t>
      </w:r>
      <w:r w:rsidRPr="00FA35FA">
        <w:rPr>
          <w:rFonts w:eastAsia="Calibri"/>
          <w:sz w:val="16"/>
        </w:rPr>
        <w:t xml:space="preserve">, and often </w:t>
      </w:r>
      <w:r w:rsidRPr="00FA35FA">
        <w:rPr>
          <w:rFonts w:eastAsia="Calibri"/>
          <w:b/>
          <w:i/>
          <w:iCs/>
          <w:sz w:val="26"/>
          <w:u w:val="single"/>
          <w:bdr w:val="single" w:sz="18" w:space="0" w:color="auto" w:frame="1"/>
        </w:rPr>
        <w:t>irrational</w:t>
      </w:r>
      <w:r w:rsidRPr="00FA35FA">
        <w:rPr>
          <w:rFonts w:eastAsia="Calibri"/>
          <w:sz w:val="16"/>
        </w:rPr>
        <w:t xml:space="preserve">, </w:t>
      </w:r>
      <w:r w:rsidRPr="00FA35FA">
        <w:rPr>
          <w:rFonts w:ascii="Times New Roman" w:hAnsi="Times New Roman"/>
          <w:b/>
          <w:bCs/>
          <w:u w:val="single"/>
        </w:rPr>
        <w:t>set of rules</w:t>
      </w:r>
      <w:r w:rsidRPr="00FA35FA">
        <w:rPr>
          <w:rFonts w:eastAsia="Calibri"/>
          <w:sz w:val="16"/>
        </w:rPr>
        <w:t>. "</w:t>
      </w:r>
      <w:r w:rsidRPr="00FA35FA">
        <w:rPr>
          <w:rFonts w:ascii="Times New Roman" w:hAnsi="Times New Roman"/>
          <w:b/>
          <w:bCs/>
          <w:u w:val="single"/>
        </w:rPr>
        <w:t>In some offshore regions</w:t>
      </w:r>
      <w:r w:rsidRPr="00FA35FA">
        <w:rPr>
          <w:rFonts w:eastAsia="Calibri"/>
          <w:sz w:val="16"/>
        </w:rPr>
        <w:t xml:space="preserve">," for example, "oil </w:t>
      </w:r>
      <w:r w:rsidRPr="00FA35FA">
        <w:rPr>
          <w:rFonts w:ascii="Times New Roman" w:hAnsi="Times New Roman"/>
          <w:b/>
          <w:bCs/>
          <w:u w:val="single"/>
        </w:rPr>
        <w:t>drilling was essentially banned in response to environmental concerns. Elsewhere</w:t>
      </w:r>
      <w:r w:rsidRPr="00FA35FA">
        <w:rPr>
          <w:rFonts w:eastAsia="Calibri"/>
          <w:sz w:val="16"/>
        </w:rPr>
        <w:t xml:space="preserve">, </w:t>
      </w:r>
      <w:r w:rsidRPr="00FA35FA">
        <w:rPr>
          <w:rFonts w:ascii="Times New Roman" w:hAnsi="Times New Roman"/>
          <w:b/>
          <w:bCs/>
          <w:u w:val="single"/>
        </w:rPr>
        <w:t>most notably in the Gulf, some environmental protections and safety oversight were formally relaxed or informally diminished so as to render them ineffective</w:t>
      </w:r>
      <w:r w:rsidRPr="00FA35FA">
        <w:rPr>
          <w:rFonts w:eastAsia="Calibri"/>
          <w:sz w:val="16"/>
        </w:rPr>
        <w:t xml:space="preserve">." n227 </w:t>
      </w:r>
      <w:r w:rsidRPr="00FA35FA">
        <w:rPr>
          <w:rFonts w:ascii="Times New Roman" w:hAnsi="Times New Roman"/>
          <w:b/>
          <w:bCs/>
          <w:u w:val="single"/>
        </w:rPr>
        <w:t>As drilling moved further offshore and more money poured into federal coffers, safety and environmental risks increased</w:t>
      </w:r>
      <w:r w:rsidRPr="00FA35FA">
        <w:rPr>
          <w:rFonts w:eastAsia="Calibri"/>
          <w:sz w:val="16"/>
        </w:rPr>
        <w:t xml:space="preserve">. Unfortunately, </w:t>
      </w:r>
      <w:r w:rsidRPr="00FA35FA">
        <w:rPr>
          <w:rFonts w:ascii="Times New Roman" w:hAnsi="Times New Roman"/>
          <w:b/>
          <w:bCs/>
          <w:u w:val="single"/>
        </w:rPr>
        <w:t>these risks "were not matched by greater, more sophisticated regulatory oversight</w:t>
      </w:r>
      <w:r w:rsidRPr="00FA35FA">
        <w:rPr>
          <w:rFonts w:eastAsia="Calibri"/>
          <w:sz w:val="16"/>
        </w:rPr>
        <w:t xml:space="preserve">." n228 Some problems were due to the fact that </w:t>
      </w:r>
      <w:r w:rsidRPr="00FA35FA">
        <w:rPr>
          <w:rFonts w:ascii="Times New Roman" w:hAnsi="Times New Roman"/>
          <w:b/>
          <w:bCs/>
          <w:u w:val="single"/>
        </w:rPr>
        <w:t>the same federal agency, the</w:t>
      </w:r>
      <w:r w:rsidRPr="00FA35FA">
        <w:rPr>
          <w:rFonts w:eastAsia="Calibri"/>
          <w:sz w:val="16"/>
        </w:rPr>
        <w:t xml:space="preserve"> Minerals Management Service (</w:t>
      </w:r>
      <w:r w:rsidRPr="00FA35FA">
        <w:rPr>
          <w:rFonts w:ascii="Times New Roman" w:hAnsi="Times New Roman"/>
          <w:b/>
          <w:bCs/>
          <w:u w:val="single"/>
        </w:rPr>
        <w:t>MMS</w:t>
      </w:r>
      <w:r w:rsidRPr="00FA35FA">
        <w:rPr>
          <w:rFonts w:eastAsia="Calibri"/>
          <w:sz w:val="16"/>
        </w:rPr>
        <w:t xml:space="preserve">), </w:t>
      </w:r>
      <w:r w:rsidRPr="00FA35FA">
        <w:rPr>
          <w:rFonts w:ascii="Times New Roman" w:hAnsi="Times New Roman"/>
          <w:b/>
          <w:bCs/>
          <w:u w:val="single"/>
        </w:rPr>
        <w:t>was "responsible for regulatory oversight of offshore drilling - and for collecting revenue from that drilling</w:t>
      </w:r>
      <w:r w:rsidRPr="00FA35FA">
        <w:rPr>
          <w:rFonts w:eastAsia="Calibri"/>
          <w:sz w:val="16"/>
        </w:rPr>
        <w:t xml:space="preserve">." n229 </w:t>
      </w:r>
      <w:r w:rsidRPr="00FA35FA">
        <w:rPr>
          <w:rFonts w:ascii="Times New Roman" w:hAnsi="Times New Roman"/>
          <w:b/>
          <w:bCs/>
          <w:u w:val="single"/>
        </w:rPr>
        <w:t>A 2008 study by the Interior Department revealed numerous ethical scandals involving MMS employees</w:t>
      </w:r>
      <w:r w:rsidRPr="00FA35FA">
        <w:rPr>
          <w:rFonts w:eastAsia="Calibri"/>
          <w:sz w:val="16"/>
        </w:rPr>
        <w:t xml:space="preserve">, "including allegations of financial self-dealing, accepting gifts from energy companies, cocaine use and sexual misconduct." n230 </w:t>
      </w:r>
      <w:r w:rsidRPr="00FA35FA">
        <w:rPr>
          <w:rFonts w:ascii="Times New Roman" w:hAnsi="Times New Roman"/>
          <w:b/>
          <w:bCs/>
          <w:u w:val="single"/>
        </w:rPr>
        <w:t>Another Interior Department report prepared after the BP spill cited communication problems at the Agency as well as unevenly staffed offices and inadequate training.</w:t>
      </w:r>
      <w:r w:rsidRPr="00FA35FA">
        <w:rPr>
          <w:rFonts w:eastAsia="Calibri"/>
          <w:sz w:val="16"/>
        </w:rPr>
        <w:t xml:space="preserve"> </w:t>
      </w:r>
      <w:proofErr w:type="gramStart"/>
      <w:r w:rsidRPr="00FA35FA">
        <w:rPr>
          <w:rFonts w:eastAsia="Calibri"/>
          <w:sz w:val="16"/>
        </w:rPr>
        <w:t>n231</w:t>
      </w:r>
      <w:proofErr w:type="gramEnd"/>
      <w:r w:rsidRPr="00FA35FA">
        <w:rPr>
          <w:rFonts w:eastAsia="Calibri"/>
          <w:sz w:val="16"/>
        </w:rPr>
        <w:t xml:space="preserve"> As the National Commission put it: </w:t>
      </w:r>
      <w:r w:rsidRPr="00FA35FA">
        <w:rPr>
          <w:rFonts w:ascii="Times New Roman" w:hAnsi="Times New Roman"/>
          <w:b/>
          <w:bCs/>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FA35FA">
        <w:rPr>
          <w:rFonts w:eastAsia="Calibri"/>
          <w:sz w:val="16"/>
        </w:rPr>
        <w:t xml:space="preserve"> [*1778] </w:t>
      </w:r>
      <w:r w:rsidRPr="00FA35FA">
        <w:rPr>
          <w:rFonts w:ascii="Times New Roman" w:hAnsi="Times New Roman"/>
          <w:b/>
          <w:bCs/>
          <w:u w:val="single"/>
        </w:rPr>
        <w:t>drilling is being conducted in a safe and responsible manner. For a regulatory agency to fall so short of its essential safety mission is inexcusable</w:t>
      </w:r>
      <w:r w:rsidRPr="00FA35FA">
        <w:rPr>
          <w:rFonts w:eastAsia="Calibri"/>
          <w:sz w:val="16"/>
        </w:rPr>
        <w:t xml:space="preserve">. </w:t>
      </w:r>
      <w:proofErr w:type="gramStart"/>
      <w:r w:rsidRPr="00FA35FA">
        <w:rPr>
          <w:rFonts w:eastAsia="Calibri"/>
          <w:sz w:val="16"/>
        </w:rPr>
        <w:t>n232</w:t>
      </w:r>
      <w:proofErr w:type="gramEnd"/>
      <w:r w:rsidRPr="00FA35FA">
        <w:rPr>
          <w:rFonts w:eastAsia="Calibri"/>
          <w:sz w:val="16"/>
        </w:rPr>
        <w:t xml:space="preserve"> </w:t>
      </w:r>
      <w:r w:rsidRPr="00FA35FA">
        <w:rPr>
          <w:rFonts w:ascii="Times New Roman" w:hAnsi="Times New Roman"/>
          <w:b/>
          <w:bCs/>
          <w:u w:val="single"/>
        </w:rPr>
        <w:t>In light of such failures, it is puzzling that critics of fracking believe so adamantly in the superiority of national controls over a state-centric system that has worked with relatively few problems for six decades.</w:t>
      </w:r>
    </w:p>
    <w:p w:rsidR="00B70E1D" w:rsidRPr="00FA35FA" w:rsidRDefault="00B70E1D" w:rsidP="00B70E1D">
      <w:pPr>
        <w:rPr>
          <w:rFonts w:eastAsia="Calibri"/>
        </w:rPr>
      </w:pPr>
      <w:r w:rsidRPr="00FA35FA">
        <w:rPr>
          <w:rFonts w:eastAsia="Calibri"/>
        </w:rPr>
        <w:t>C. Financial Costs of Federal Regulation</w:t>
      </w:r>
    </w:p>
    <w:p w:rsidR="00B70E1D" w:rsidRPr="00FA35FA" w:rsidRDefault="00B70E1D" w:rsidP="00B70E1D">
      <w:pPr>
        <w:rPr>
          <w:rFonts w:eastAsia="Calibri"/>
          <w:b/>
          <w:bCs/>
          <w:u w:val="single"/>
        </w:rPr>
      </w:pPr>
      <w:r w:rsidRPr="00FA35FA">
        <w:rPr>
          <w:rFonts w:eastAsia="Calibri"/>
          <w:sz w:val="16"/>
        </w:rPr>
        <w:t xml:space="preserve">Even if fracking regulators were somehow immune from the failures that have plagued other agencies, </w:t>
      </w:r>
      <w:r w:rsidRPr="00FA35FA">
        <w:rPr>
          <w:rFonts w:ascii="Times New Roman" w:hAnsi="Times New Roman"/>
          <w:b/>
          <w:bCs/>
          <w:u w:val="single"/>
        </w:rPr>
        <w:t>additional federal regulation should not be adopted without a realistic assessment of its price tag</w:t>
      </w:r>
      <w:r w:rsidRPr="00FA35FA">
        <w:rPr>
          <w:rFonts w:eastAsia="Calibri"/>
          <w:sz w:val="16"/>
        </w:rPr>
        <w:t xml:space="preserve">. Testifying before the House Committee on Energy and Commerce in 2005, Victor Carrillo, chairman of the Texas Railroad Commission, argued that </w:t>
      </w:r>
      <w:r w:rsidRPr="00FA35FA">
        <w:rPr>
          <w:rFonts w:ascii="Times New Roman" w:hAnsi="Times New Roman"/>
          <w:b/>
          <w:bCs/>
          <w:u w:val="single"/>
        </w:rPr>
        <w:t>stricter federal fracking standards "would not result in cleaner water but only in adding significant cost</w:t>
      </w:r>
      <w:r w:rsidRPr="00FA35FA">
        <w:rPr>
          <w:rFonts w:eastAsia="Calibri"/>
          <w:sz w:val="16"/>
        </w:rPr>
        <w:t xml:space="preserve">. </w:t>
      </w:r>
      <w:r w:rsidRPr="00FA35FA">
        <w:rPr>
          <w:rFonts w:ascii="Times New Roman" w:hAnsi="Times New Roman"/>
          <w:b/>
          <w:bCs/>
          <w:u w:val="single"/>
        </w:rPr>
        <w:t xml:space="preserve">Such </w:t>
      </w:r>
      <w:r w:rsidRPr="00FA35FA">
        <w:rPr>
          <w:rFonts w:ascii="Times New Roman" w:hAnsi="Times New Roman"/>
          <w:b/>
          <w:bCs/>
          <w:u w:val="single"/>
        </w:rPr>
        <w:lastRenderedPageBreak/>
        <w:t xml:space="preserve">unnecessary regulation and the concomitant cost can only serve to </w:t>
      </w:r>
      <w:r w:rsidRPr="00FA35FA">
        <w:rPr>
          <w:rFonts w:ascii="Times New Roman" w:eastAsia="Calibri" w:hAnsi="Times New Roman"/>
          <w:b/>
          <w:bCs/>
          <w:strike/>
          <w:u w:val="single"/>
        </w:rPr>
        <w:t>retard</w:t>
      </w:r>
      <w:r w:rsidRPr="00FA35FA">
        <w:rPr>
          <w:rFonts w:ascii="Times New Roman" w:hAnsi="Times New Roman"/>
          <w:b/>
          <w:bCs/>
          <w:u w:val="single"/>
        </w:rPr>
        <w:t xml:space="preserve"> the development of much needed natural gas in this country</w:t>
      </w:r>
      <w:r w:rsidRPr="00FA35FA">
        <w:rPr>
          <w:rFonts w:eastAsia="Calibri"/>
          <w:sz w:val="16"/>
        </w:rPr>
        <w:t xml:space="preserve">." n233 This statement seems even more appropriate six years later, as </w:t>
      </w:r>
      <w:r w:rsidRPr="00FA35FA">
        <w:rPr>
          <w:rFonts w:ascii="Times New Roman" w:hAnsi="Times New Roman"/>
          <w:b/>
          <w:bCs/>
          <w:u w:val="single"/>
        </w:rPr>
        <w:t>additional research has revealed just how significant those costs could be. Merely studying the issue at the federal level can be expensive</w:t>
      </w:r>
      <w:r w:rsidRPr="00FA35FA">
        <w:rPr>
          <w:rFonts w:eastAsia="Calibri"/>
          <w:sz w:val="16"/>
        </w:rPr>
        <w:t xml:space="preserve">. As part of its Science to Achieve Results Program, </w:t>
      </w:r>
      <w:r w:rsidRPr="00FA35FA">
        <w:rPr>
          <w:rFonts w:ascii="Times New Roman" w:hAnsi="Times New Roman"/>
          <w:b/>
          <w:bCs/>
          <w:u w:val="single"/>
        </w:rPr>
        <w:t>the EPA requested $ 4.3 million for fracking research alone in fiscal year 2011</w:t>
      </w:r>
      <w:r w:rsidRPr="00FA35FA">
        <w:rPr>
          <w:rFonts w:eastAsia="Calibri"/>
          <w:sz w:val="16"/>
        </w:rPr>
        <w:t xml:space="preserve">. </w:t>
      </w:r>
      <w:proofErr w:type="gramStart"/>
      <w:r w:rsidRPr="00FA35FA">
        <w:rPr>
          <w:rFonts w:eastAsia="Calibri"/>
          <w:sz w:val="16"/>
        </w:rPr>
        <w:t>n234</w:t>
      </w:r>
      <w:proofErr w:type="gramEnd"/>
      <w:r w:rsidRPr="00FA35FA">
        <w:rPr>
          <w:rFonts w:eastAsia="Calibri"/>
          <w:sz w:val="16"/>
        </w:rPr>
        <w:t xml:space="preserve"> The amount constitutes a $ 2.5 million increase from 2010. </w:t>
      </w:r>
      <w:proofErr w:type="gramStart"/>
      <w:r w:rsidRPr="00FA35FA">
        <w:rPr>
          <w:rFonts w:eastAsia="Calibri"/>
          <w:sz w:val="16"/>
        </w:rPr>
        <w:t>n235</w:t>
      </w:r>
      <w:proofErr w:type="gramEnd"/>
      <w:r w:rsidRPr="00FA35FA">
        <w:rPr>
          <w:rFonts w:eastAsia="Calibri"/>
          <w:sz w:val="16"/>
        </w:rPr>
        <w:t xml:space="preserve"> </w:t>
      </w:r>
      <w:r w:rsidRPr="00FA35FA">
        <w:rPr>
          <w:rFonts w:ascii="Times New Roman" w:hAnsi="Times New Roman"/>
          <w:b/>
          <w:bCs/>
          <w:u w:val="single"/>
        </w:rPr>
        <w:t xml:space="preserve">The costs of actually administering a federal fracking regulatory program, after research is completed and rules are drafted, would undoubtedly be </w:t>
      </w:r>
      <w:r w:rsidRPr="00FA35FA">
        <w:rPr>
          <w:rFonts w:eastAsia="Calibri"/>
          <w:b/>
          <w:i/>
          <w:iCs/>
          <w:sz w:val="26"/>
          <w:u w:val="single"/>
          <w:bdr w:val="single" w:sz="18" w:space="0" w:color="auto" w:frame="1"/>
        </w:rPr>
        <w:t>astronomically higher</w:t>
      </w:r>
      <w:r w:rsidRPr="00FA35FA">
        <w:rPr>
          <w:rFonts w:ascii="Times New Roman" w:hAnsi="Times New Roman"/>
          <w:b/>
          <w:bCs/>
          <w:u w:val="single"/>
        </w:rPr>
        <w:t>. Compounding this concern is the serious potential for federal financial waste</w:t>
      </w:r>
      <w:r w:rsidRPr="00FA35FA">
        <w:rPr>
          <w:rFonts w:eastAsia="Calibri"/>
          <w:sz w:val="16"/>
        </w:rPr>
        <w:t>. According to a study completed in early 2011 by the Government Accountability Office, "</w:t>
      </w:r>
      <w:r w:rsidRPr="00FA35FA">
        <w:rPr>
          <w:rFonts w:ascii="Times New Roman" w:hAnsi="Times New Roman"/>
          <w:b/>
          <w:bCs/>
          <w:u w:val="single"/>
        </w:rPr>
        <w:t>overlapping and duplicative</w:t>
      </w:r>
      <w:r w:rsidRPr="00FA35FA">
        <w:rPr>
          <w:rFonts w:eastAsia="Calibri"/>
          <w:sz w:val="16"/>
        </w:rPr>
        <w:t xml:space="preserve"> [*1779] [</w:t>
      </w:r>
      <w:r w:rsidRPr="00FA35FA">
        <w:rPr>
          <w:rFonts w:ascii="Times New Roman" w:hAnsi="Times New Roman"/>
          <w:b/>
          <w:bCs/>
          <w:u w:val="single"/>
        </w:rPr>
        <w:t>federal] programs ... cost taxpayers billions of dollars each year</w:t>
      </w:r>
      <w:r w:rsidRPr="00FA35FA">
        <w:rPr>
          <w:rFonts w:eastAsia="Calibri"/>
          <w:sz w:val="16"/>
        </w:rPr>
        <w:t xml:space="preserve">." n236 </w:t>
      </w:r>
      <w:r w:rsidRPr="00FA35FA">
        <w:rPr>
          <w:rFonts w:ascii="Times New Roman" w:hAnsi="Times New Roman"/>
          <w:b/>
          <w:bCs/>
          <w:u w:val="single"/>
        </w:rPr>
        <w:t>The nonpartisan office uncovered a staggering number of federal inefficiencies, including "82 federal programs to improve teacher quality; 80 to help disadvantaged people with transportation</w:t>
      </w:r>
      <w:r w:rsidRPr="00FA35FA">
        <w:rPr>
          <w:rFonts w:eastAsia="Calibri"/>
          <w:sz w:val="16"/>
        </w:rPr>
        <w:t xml:space="preserve">; 47 for job training and employment; and 56 to help people understand finances." n237 </w:t>
      </w:r>
      <w:r w:rsidRPr="00FA35FA">
        <w:rPr>
          <w:rFonts w:ascii="Times New Roman" w:hAnsi="Times New Roman"/>
          <w:b/>
          <w:bCs/>
          <w:u w:val="single"/>
        </w:rPr>
        <w:t xml:space="preserve">It seems unlikely that additional federal hydraulic fracturing regulation, if enacted, would not suffer from similar financial inefficiencies. </w:t>
      </w:r>
      <w:r w:rsidRPr="00FA35FA">
        <w:rPr>
          <w:rFonts w:eastAsia="Calibri"/>
          <w:sz w:val="16"/>
        </w:rPr>
        <w:t xml:space="preserve">Of course, state regulatory agencies could be just as wasteful. Nevertheless, </w:t>
      </w:r>
      <w:r w:rsidRPr="00FA35FA">
        <w:rPr>
          <w:rFonts w:ascii="Times New Roman" w:hAnsi="Times New Roman"/>
          <w:b/>
          <w:bCs/>
          <w:u w:val="single"/>
        </w:rPr>
        <w:t>citizens are arguably more equipped to hold local and state government officers politically accountable for their waste</w:t>
      </w:r>
      <w:r w:rsidRPr="00FA35FA">
        <w:rPr>
          <w:rFonts w:eastAsia="Calibri"/>
          <w:sz w:val="16"/>
        </w:rPr>
        <w:t xml:space="preserve">. </w:t>
      </w:r>
      <w:proofErr w:type="gramStart"/>
      <w:r w:rsidRPr="00FA35FA">
        <w:rPr>
          <w:rFonts w:eastAsia="Calibri"/>
          <w:sz w:val="16"/>
        </w:rPr>
        <w:t>n238</w:t>
      </w:r>
      <w:proofErr w:type="gramEnd"/>
      <w:r w:rsidRPr="00FA35FA">
        <w:rPr>
          <w:rFonts w:eastAsia="Calibri"/>
          <w:sz w:val="16"/>
        </w:rPr>
        <w:t xml:space="preserve"> </w:t>
      </w:r>
      <w:r w:rsidRPr="00FA35FA">
        <w:rPr>
          <w:rFonts w:ascii="Times New Roman" w:hAnsi="Times New Roman"/>
          <w:b/>
          <w:bCs/>
          <w:u w:val="single"/>
        </w:rPr>
        <w:t>This is so not only because citizens generally have greater access to local and state leaders, but also because they can compare government spending in their state with that of neighboring states.</w:t>
      </w:r>
      <w:r w:rsidRPr="00FA35FA">
        <w:rPr>
          <w:rFonts w:eastAsia="Calibri"/>
          <w:sz w:val="16"/>
        </w:rPr>
        <w:t xml:space="preserve"> </w:t>
      </w:r>
      <w:proofErr w:type="gramStart"/>
      <w:r w:rsidRPr="00FA35FA">
        <w:rPr>
          <w:rFonts w:eastAsia="Calibri"/>
          <w:sz w:val="16"/>
        </w:rPr>
        <w:t>n239</w:t>
      </w:r>
      <w:proofErr w:type="gramEnd"/>
      <w:r w:rsidRPr="00FA35FA">
        <w:rPr>
          <w:rFonts w:eastAsia="Calibri"/>
          <w:sz w:val="16"/>
        </w:rPr>
        <w:t xml:space="preserve"> In contrast, </w:t>
      </w:r>
      <w:r w:rsidRPr="00FA35FA">
        <w:rPr>
          <w:rFonts w:ascii="Times New Roman" w:hAnsi="Times New Roman"/>
          <w:b/>
          <w:bCs/>
          <w:u w:val="single"/>
        </w:rPr>
        <w:t xml:space="preserve">selecting appropriate foreign governments for comparisons of federal spending seems a much more daunting task. Regardless of the cost to taxpayers, additional </w:t>
      </w:r>
      <w:r w:rsidRPr="00FA35FA">
        <w:rPr>
          <w:rFonts w:ascii="Times New Roman" w:hAnsi="Times New Roman"/>
          <w:b/>
          <w:bCs/>
          <w:highlight w:val="cyan"/>
          <w:u w:val="single"/>
        </w:rPr>
        <w:t>federal regulation would put a significant financial burden on developers.</w:t>
      </w:r>
      <w:r w:rsidRPr="00FA35FA">
        <w:rPr>
          <w:rFonts w:ascii="Times New Roman" w:hAnsi="Times New Roman"/>
          <w:b/>
          <w:bCs/>
          <w:u w:val="single"/>
        </w:rPr>
        <w:t xml:space="preserve"> A 2009 report</w:t>
      </w:r>
      <w:r w:rsidRPr="00FA35FA">
        <w:rPr>
          <w:rFonts w:eastAsia="Calibri"/>
          <w:sz w:val="16"/>
        </w:rPr>
        <w:t xml:space="preserve"> prepared for the American Petroleum Institute estimates that </w:t>
      </w:r>
      <w:r w:rsidRPr="00FA35FA">
        <w:rPr>
          <w:rFonts w:ascii="Times New Roman" w:hAnsi="Times New Roman"/>
          <w:b/>
          <w:bCs/>
          <w:u w:val="single"/>
        </w:rPr>
        <w:t>national fracking legislation could increase the costs of shale plays by $ 47,333 per well and non-shale plays by $ 109,833 per well</w:t>
      </w:r>
      <w:r w:rsidRPr="00FA35FA">
        <w:rPr>
          <w:rFonts w:eastAsia="Calibri"/>
          <w:sz w:val="16"/>
        </w:rPr>
        <w:t xml:space="preserve">. </w:t>
      </w:r>
      <w:proofErr w:type="gramStart"/>
      <w:r w:rsidRPr="00FA35FA">
        <w:rPr>
          <w:rFonts w:eastAsia="Calibri"/>
          <w:sz w:val="16"/>
        </w:rPr>
        <w:t>n240</w:t>
      </w:r>
      <w:proofErr w:type="gramEnd"/>
      <w:r w:rsidRPr="00FA35FA">
        <w:rPr>
          <w:rFonts w:eastAsia="Calibri"/>
          <w:sz w:val="16"/>
        </w:rPr>
        <w:t xml:space="preserve"> Perhaps even more troubling is that </w:t>
      </w:r>
      <w:r w:rsidRPr="00FA35FA">
        <w:rPr>
          <w:rFonts w:ascii="Times New Roman" w:hAnsi="Times New Roman"/>
          <w:b/>
          <w:bCs/>
          <w:highlight w:val="cyan"/>
          <w:u w:val="single"/>
        </w:rPr>
        <w:t xml:space="preserve">such "added costs raise the economic threshold ... at which a play can be developed," decreasing the total number of wells operators </w:t>
      </w:r>
      <w:r w:rsidRPr="00FA35FA">
        <w:rPr>
          <w:rFonts w:ascii="Times New Roman" w:hAnsi="Times New Roman"/>
          <w:b/>
          <w:bCs/>
          <w:u w:val="single"/>
        </w:rPr>
        <w:t>who are</w:t>
      </w:r>
      <w:r w:rsidRPr="00FA35FA">
        <w:rPr>
          <w:rFonts w:ascii="Times New Roman" w:hAnsi="Times New Roman"/>
          <w:b/>
          <w:bCs/>
          <w:highlight w:val="cyan"/>
          <w:u w:val="single"/>
        </w:rPr>
        <w:t xml:space="preserve"> willing to drill</w:t>
      </w:r>
      <w:r w:rsidRPr="00FA35FA">
        <w:rPr>
          <w:rFonts w:eastAsia="Calibri"/>
          <w:sz w:val="16"/>
        </w:rPr>
        <w:t xml:space="preserve">. </w:t>
      </w:r>
      <w:proofErr w:type="gramStart"/>
      <w:r w:rsidRPr="00FA35FA">
        <w:rPr>
          <w:rFonts w:eastAsia="Calibri"/>
          <w:sz w:val="16"/>
        </w:rPr>
        <w:t>n241</w:t>
      </w:r>
      <w:proofErr w:type="gramEnd"/>
      <w:r w:rsidRPr="00FA35FA">
        <w:rPr>
          <w:rFonts w:eastAsia="Calibri"/>
          <w:sz w:val="16"/>
        </w:rPr>
        <w:t xml:space="preserve"> As the report explains: Experience suggests </w:t>
      </w:r>
      <w:r w:rsidRPr="00FA35FA">
        <w:rPr>
          <w:rFonts w:ascii="Times New Roman" w:hAnsi="Times New Roman"/>
          <w:b/>
          <w:bCs/>
          <w:u w:val="single"/>
        </w:rPr>
        <w:t>that a 20% reduction in the number of wells completed each year due to increased regulation is a valid</w:t>
      </w:r>
      <w:r w:rsidRPr="00FA35FA">
        <w:rPr>
          <w:rFonts w:eastAsia="Calibri"/>
          <w:sz w:val="16"/>
        </w:rPr>
        <w:t xml:space="preserve"> [*1780] </w:t>
      </w:r>
      <w:r w:rsidRPr="00FA35FA">
        <w:rPr>
          <w:rFonts w:ascii="Times New Roman" w:hAnsi="Times New Roman"/>
          <w:b/>
          <w:bCs/>
          <w:u w:val="single"/>
        </w:rPr>
        <w:t>assumption due to the additional time needed to file permits, push-back of drilling schedules due to higher costs, increased chance of litigation, injunction or other delay tactics used by opposing groups and availability of fracturing monitoring services</w:t>
      </w:r>
      <w:r w:rsidRPr="00FA35FA">
        <w:rPr>
          <w:rFonts w:eastAsia="Calibri"/>
          <w:sz w:val="16"/>
        </w:rPr>
        <w:t xml:space="preserve">. </w:t>
      </w:r>
      <w:proofErr w:type="gramStart"/>
      <w:r w:rsidRPr="00FA35FA">
        <w:rPr>
          <w:rFonts w:eastAsia="Calibri"/>
          <w:sz w:val="16"/>
        </w:rPr>
        <w:t>n242</w:t>
      </w:r>
      <w:proofErr w:type="gramEnd"/>
      <w:r w:rsidRPr="00FA35FA">
        <w:rPr>
          <w:rFonts w:eastAsia="Calibri"/>
          <w:sz w:val="16"/>
        </w:rPr>
        <w:t xml:space="preserve"> </w:t>
      </w:r>
      <w:r w:rsidRPr="00FA35FA">
        <w:rPr>
          <w:rFonts w:ascii="Times New Roman" w:hAnsi="Times New Roman"/>
          <w:b/>
          <w:bCs/>
          <w:highlight w:val="cyan"/>
          <w:u w:val="single"/>
        </w:rPr>
        <w:t>Such costs would</w:t>
      </w:r>
      <w:r w:rsidRPr="00FA35FA">
        <w:rPr>
          <w:rFonts w:ascii="Times New Roman" w:hAnsi="Times New Roman"/>
          <w:b/>
          <w:bCs/>
          <w:u w:val="single"/>
        </w:rPr>
        <w:t xml:space="preserve"> undoubtedly </w:t>
      </w:r>
      <w:r w:rsidRPr="00FA35FA">
        <w:rPr>
          <w:rFonts w:ascii="Times New Roman" w:hAnsi="Times New Roman"/>
          <w:b/>
          <w:bCs/>
          <w:highlight w:val="cyan"/>
          <w:u w:val="single"/>
        </w:rPr>
        <w:t>be passed along to consumers</w:t>
      </w:r>
      <w:r w:rsidRPr="00FA35FA">
        <w:rPr>
          <w:rFonts w:ascii="Times New Roman" w:hAnsi="Times New Roman"/>
          <w:b/>
          <w:bCs/>
          <w:u w:val="single"/>
        </w:rPr>
        <w:t>, compounding government waste with higher prices at the pump.</w:t>
      </w:r>
    </w:p>
    <w:p w:rsidR="00B70E1D" w:rsidRPr="00FA35FA" w:rsidRDefault="00B70E1D" w:rsidP="00B70E1D">
      <w:pPr>
        <w:rPr>
          <w:rFonts w:eastAsia="Calibri"/>
        </w:rPr>
      </w:pPr>
      <w:r w:rsidRPr="00FA35FA">
        <w:rPr>
          <w:rFonts w:eastAsia="Calibri"/>
        </w:rPr>
        <w:t>V. Conclusion</w:t>
      </w:r>
    </w:p>
    <w:p w:rsidR="00B70E1D" w:rsidRPr="00FA35FA" w:rsidRDefault="00B70E1D" w:rsidP="00B70E1D">
      <w:pPr>
        <w:rPr>
          <w:rFonts w:eastAsia="Calibri"/>
          <w:sz w:val="16"/>
        </w:rPr>
      </w:pPr>
      <w:r w:rsidRPr="00FA35FA">
        <w:rPr>
          <w:rFonts w:ascii="Times New Roman" w:hAnsi="Times New Roman"/>
          <w:b/>
          <w:bCs/>
          <w:u w:val="single"/>
        </w:rPr>
        <w:t>The tremendous economic impact of hydraulic fracturing should not be understated</w:t>
      </w:r>
      <w:r w:rsidRPr="00FA35FA">
        <w:rPr>
          <w:rFonts w:eastAsia="Calibri"/>
          <w:sz w:val="16"/>
        </w:rPr>
        <w:t xml:space="preserve">. </w:t>
      </w:r>
      <w:r w:rsidRPr="00FA35FA">
        <w:rPr>
          <w:rFonts w:ascii="Times New Roman" w:hAnsi="Times New Roman"/>
          <w:b/>
          <w:bCs/>
          <w:u w:val="single"/>
        </w:rPr>
        <w:t>As the need to replace conventional sources of energy becomes more pressing, the United States' dependence on foreign oil and the risks of offshore drilling may combine to make the debate about fracking and other unconventional forms of drilling one of the most important energy-related issues</w:t>
      </w:r>
      <w:r w:rsidRPr="00FA35FA">
        <w:rPr>
          <w:rFonts w:eastAsia="Calibri"/>
          <w:sz w:val="16"/>
        </w:rPr>
        <w:t xml:space="preserve"> of the twenty-first century. </w:t>
      </w:r>
      <w:r w:rsidRPr="00FA35FA">
        <w:rPr>
          <w:rFonts w:ascii="Times New Roman" w:hAnsi="Times New Roman"/>
          <w:b/>
          <w:bCs/>
          <w:u w:val="single"/>
        </w:rPr>
        <w:t>Special interest groups insist that fracking's impact</w:t>
      </w:r>
      <w:r w:rsidRPr="00FA35FA">
        <w:rPr>
          <w:rFonts w:eastAsia="Calibri"/>
          <w:sz w:val="16"/>
        </w:rPr>
        <w:t xml:space="preserve"> on the environment </w:t>
      </w:r>
      <w:r w:rsidRPr="00FA35FA">
        <w:rPr>
          <w:rFonts w:ascii="Times New Roman" w:hAnsi="Times New Roman"/>
          <w:b/>
          <w:bCs/>
          <w:u w:val="single"/>
        </w:rPr>
        <w:t>is disastrous, but decades of study have revealed only minor concerns</w:t>
      </w:r>
      <w:r w:rsidRPr="00FA35FA">
        <w:rPr>
          <w:rFonts w:eastAsia="Calibri"/>
          <w:sz w:val="16"/>
        </w:rPr>
        <w:t xml:space="preserve">. </w:t>
      </w:r>
      <w:r w:rsidRPr="00FA35FA">
        <w:rPr>
          <w:rFonts w:ascii="Times New Roman" w:hAnsi="Times New Roman"/>
          <w:b/>
          <w:bCs/>
          <w:highlight w:val="cyan"/>
          <w:u w:val="single"/>
        </w:rPr>
        <w:t xml:space="preserve">In light of federal regulatory failures such as </w:t>
      </w:r>
      <w:r w:rsidRPr="00FA35FA">
        <w:rPr>
          <w:rFonts w:ascii="Times New Roman" w:hAnsi="Times New Roman"/>
          <w:b/>
          <w:bCs/>
          <w:u w:val="single"/>
        </w:rPr>
        <w:t>those that led to</w:t>
      </w:r>
      <w:r w:rsidRPr="00FA35FA">
        <w:rPr>
          <w:rFonts w:ascii="Times New Roman" w:hAnsi="Times New Roman"/>
          <w:b/>
          <w:bCs/>
          <w:highlight w:val="cyan"/>
          <w:u w:val="single"/>
        </w:rPr>
        <w:t xml:space="preserve"> the BP disaster </w:t>
      </w:r>
      <w:r w:rsidRPr="00FA35FA">
        <w:rPr>
          <w:rFonts w:ascii="Times New Roman" w:hAnsi="Times New Roman"/>
          <w:b/>
          <w:bCs/>
          <w:u w:val="single"/>
        </w:rPr>
        <w:t>in the Gulf</w:t>
      </w:r>
      <w:r w:rsidRPr="00FA35FA">
        <w:rPr>
          <w:rFonts w:ascii="Times New Roman" w:hAnsi="Times New Roman"/>
          <w:b/>
          <w:bCs/>
          <w:highlight w:val="cyan"/>
          <w:u w:val="single"/>
        </w:rPr>
        <w:t xml:space="preserve">, leaving control of </w:t>
      </w:r>
      <w:r w:rsidRPr="00FA35FA">
        <w:rPr>
          <w:rFonts w:ascii="Times New Roman" w:hAnsi="Times New Roman"/>
          <w:b/>
          <w:bCs/>
          <w:u w:val="single"/>
        </w:rPr>
        <w:t xml:space="preserve">hydraulic </w:t>
      </w:r>
      <w:r w:rsidRPr="00FA35FA">
        <w:rPr>
          <w:rFonts w:ascii="Times New Roman" w:hAnsi="Times New Roman"/>
          <w:b/>
          <w:bCs/>
          <w:highlight w:val="cyan"/>
          <w:u w:val="single"/>
        </w:rPr>
        <w:t xml:space="preserve">fracturing with the states seems to be </w:t>
      </w:r>
      <w:r w:rsidRPr="00FA35FA">
        <w:rPr>
          <w:rFonts w:ascii="Times New Roman" w:hAnsi="Times New Roman"/>
          <w:b/>
          <w:bCs/>
          <w:u w:val="single"/>
        </w:rPr>
        <w:t>a</w:t>
      </w:r>
      <w:r w:rsidRPr="00FA35FA">
        <w:rPr>
          <w:rFonts w:ascii="Times New Roman" w:hAnsi="Times New Roman"/>
          <w:b/>
          <w:bCs/>
          <w:highlight w:val="cyan"/>
          <w:u w:val="single"/>
        </w:rPr>
        <w:t xml:space="preserve"> far more prudent </w:t>
      </w:r>
      <w:r w:rsidRPr="00FA35FA">
        <w:rPr>
          <w:rFonts w:ascii="Times New Roman" w:hAnsi="Times New Roman"/>
          <w:b/>
          <w:bCs/>
          <w:u w:val="single"/>
        </w:rPr>
        <w:t>course</w:t>
      </w:r>
      <w:r w:rsidRPr="00FA35FA">
        <w:rPr>
          <w:rFonts w:eastAsia="Calibri"/>
          <w:sz w:val="16"/>
        </w:rPr>
        <w:t xml:space="preserve">. Local and regional industry realities should guide energy regulation in the United States, and </w:t>
      </w:r>
      <w:r w:rsidRPr="00FA35FA">
        <w:rPr>
          <w:rFonts w:ascii="Times New Roman" w:hAnsi="Times New Roman"/>
          <w:b/>
          <w:bCs/>
          <w:u w:val="single"/>
        </w:rPr>
        <w:t>state officials are far more equipped than federal employees to successfully account for the geological and human variables that shape onshore development</w:t>
      </w:r>
      <w:r w:rsidRPr="00FA35FA">
        <w:rPr>
          <w:rFonts w:eastAsia="Calibri"/>
          <w:sz w:val="16"/>
        </w:rPr>
        <w:t xml:space="preserve">. State regulation of such development has intensified as unconventional methods of drilling have increased. In the process, courts have properly addressed the legal aspects of hydraulic fracturing while giving appropriate deference to agency regulations based on state common law theories, legislative directives, environmental needs, and local practices. </w:t>
      </w:r>
      <w:r w:rsidRPr="00FA35FA">
        <w:rPr>
          <w:rFonts w:ascii="Times New Roman" w:hAnsi="Times New Roman"/>
          <w:b/>
          <w:bCs/>
          <w:u w:val="single"/>
        </w:rPr>
        <w:t xml:space="preserve">Hydraulic fracturing has played an important role in the oil and gas industry for more than sixty years. </w:t>
      </w:r>
      <w:r w:rsidRPr="00FA35FA">
        <w:rPr>
          <w:rFonts w:ascii="Times New Roman" w:hAnsi="Times New Roman"/>
          <w:b/>
          <w:bCs/>
          <w:highlight w:val="cyan"/>
          <w:u w:val="single"/>
        </w:rPr>
        <w:t>Regulatory intrusions</w:t>
      </w:r>
      <w:r w:rsidRPr="00FA35FA">
        <w:rPr>
          <w:rFonts w:ascii="Times New Roman" w:hAnsi="Times New Roman"/>
          <w:b/>
          <w:bCs/>
          <w:u w:val="single"/>
        </w:rPr>
        <w:t xml:space="preserve"> by the federal government at this point </w:t>
      </w:r>
      <w:r w:rsidRPr="00FA35FA">
        <w:rPr>
          <w:rFonts w:ascii="Times New Roman" w:hAnsi="Times New Roman"/>
          <w:b/>
          <w:bCs/>
          <w:highlight w:val="cyan"/>
          <w:u w:val="single"/>
        </w:rPr>
        <w:t>will only</w:t>
      </w:r>
      <w:r w:rsidRPr="00FA35FA">
        <w:rPr>
          <w:rFonts w:ascii="Times New Roman" w:hAnsi="Times New Roman"/>
          <w:b/>
          <w:bCs/>
          <w:u w:val="single"/>
        </w:rPr>
        <w:t xml:space="preserve"> create unnecessary financial burdens and </w:t>
      </w:r>
      <w:r w:rsidRPr="00FA35FA">
        <w:rPr>
          <w:rFonts w:ascii="Times New Roman" w:hAnsi="Times New Roman"/>
          <w:b/>
          <w:bCs/>
          <w:highlight w:val="cyan"/>
          <w:u w:val="single"/>
        </w:rPr>
        <w:t>hinder developers' ability to efficiently extract hydrocarbons</w:t>
      </w:r>
      <w:r w:rsidRPr="00FA35FA">
        <w:rPr>
          <w:rFonts w:ascii="Times New Roman" w:hAnsi="Times New Roman"/>
          <w:b/>
          <w:bCs/>
          <w:u w:val="single"/>
        </w:rPr>
        <w:t xml:space="preserve">. </w:t>
      </w:r>
      <w:r w:rsidRPr="00FA35FA">
        <w:rPr>
          <w:rFonts w:eastAsia="Calibri"/>
          <w:sz w:val="16"/>
        </w:rPr>
        <w:t>[*1781] As the Groundwater Protection Council warned more than a decade ago: "</w:t>
      </w:r>
      <w:r w:rsidRPr="00FA35FA">
        <w:rPr>
          <w:rFonts w:ascii="Times New Roman" w:hAnsi="Times New Roman"/>
          <w:b/>
          <w:bCs/>
          <w:u w:val="single"/>
        </w:rPr>
        <w:t>If additional federal regulations were to be imposed they would not be based on scientific observation of associated contamination, and there would be little if any increase in protection of public health and the environment</w:t>
      </w:r>
      <w:r w:rsidRPr="00FA35FA">
        <w:rPr>
          <w:rFonts w:eastAsia="Calibri"/>
          <w:sz w:val="16"/>
        </w:rPr>
        <w:t>." n243 W</w:t>
      </w:r>
      <w:r w:rsidRPr="00FA35FA">
        <w:rPr>
          <w:rFonts w:ascii="Times New Roman" w:hAnsi="Times New Roman"/>
          <w:b/>
          <w:bCs/>
          <w:u w:val="single"/>
        </w:rPr>
        <w:t xml:space="preserve">ith so little to gain, </w:t>
      </w:r>
      <w:r w:rsidRPr="00FA35FA">
        <w:rPr>
          <w:rFonts w:ascii="Times New Roman" w:hAnsi="Times New Roman"/>
          <w:b/>
          <w:bCs/>
          <w:highlight w:val="cyan"/>
          <w:u w:val="single"/>
        </w:rPr>
        <w:t>the costs of additional federal controls are simply unjustifiable</w:t>
      </w:r>
      <w:r w:rsidRPr="00FA35FA">
        <w:rPr>
          <w:rFonts w:ascii="Times New Roman" w:hAnsi="Times New Roman"/>
          <w:b/>
          <w:bCs/>
          <w:u w:val="single"/>
        </w:rPr>
        <w:t>.</w:t>
      </w:r>
    </w:p>
    <w:p w:rsidR="00B70E1D" w:rsidRPr="00FA35FA" w:rsidRDefault="00B70E1D" w:rsidP="00B70E1D"/>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 xml:space="preserve">States </w:t>
      </w:r>
      <w:r>
        <w:rPr>
          <w:rFonts w:ascii="Arial" w:eastAsia="Times New Roman" w:hAnsi="Arial"/>
          <w:b/>
          <w:bCs/>
          <w:i/>
          <w:iCs/>
          <w:sz w:val="26"/>
        </w:rPr>
        <w:t>regulations will fill in and solve.</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highlight w:val="cyan"/>
          <w:u w:val="single"/>
        </w:rPr>
        <w:t>Willie ‘12</w:t>
      </w:r>
    </w:p>
    <w:p w:rsidR="00B70E1D" w:rsidRPr="00FA35FA" w:rsidRDefault="00B70E1D" w:rsidP="00B70E1D">
      <w:pPr>
        <w:rPr>
          <w:rFonts w:eastAsia="Calibri"/>
        </w:rPr>
      </w:pPr>
      <w:r w:rsidRPr="00FA35FA">
        <w:rPr>
          <w:rFonts w:eastAsia="Calibri"/>
        </w:rPr>
        <w:t>Matt Willie, J.D. candidate, April 2012, J. Reuben Clark Law School, Brigham Young University, Brigham Young University Law Review, 2011 B.Y.U.L. Rev. 1743, Hydraulic Fracturing and "Spotty" Regulation: Why the Federal Government Should Let States Control Unconventional Onshore Drilling, Lexis, jj</w:t>
      </w:r>
    </w:p>
    <w:p w:rsidR="00B70E1D" w:rsidRPr="00FA35FA" w:rsidRDefault="00B70E1D" w:rsidP="00B70E1D">
      <w:pPr>
        <w:rPr>
          <w:rFonts w:eastAsia="Calibri"/>
        </w:rPr>
      </w:pPr>
    </w:p>
    <w:p w:rsidR="00B70E1D" w:rsidRPr="00FA35FA" w:rsidRDefault="00B70E1D" w:rsidP="00B70E1D">
      <w:pPr>
        <w:rPr>
          <w:rFonts w:eastAsia="Calibri"/>
          <w:sz w:val="16"/>
        </w:rPr>
      </w:pPr>
      <w:r w:rsidRPr="00FA35FA">
        <w:rPr>
          <w:rFonts w:ascii="Times New Roman" w:hAnsi="Times New Roman"/>
          <w:b/>
          <w:bCs/>
          <w:u w:val="single"/>
        </w:rPr>
        <w:t>What is conspicuously missing from many of these groups' arguments, however, is an explanation of how and why federal regulation will actually diminish fracking's environmental risks</w:t>
      </w:r>
      <w:r w:rsidRPr="00FA35FA">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FA35FA">
        <w:rPr>
          <w:rFonts w:eastAsia="Calibri"/>
          <w:sz w:val="16"/>
        </w:rPr>
        <w:t>n122</w:t>
      </w:r>
      <w:proofErr w:type="gramEnd"/>
      <w:r w:rsidRPr="00FA35FA">
        <w:rPr>
          <w:rFonts w:eastAsia="Calibri"/>
          <w:sz w:val="16"/>
        </w:rPr>
        <w:t xml:space="preserve"> Perhaps [*1762] this is because, by and large, </w:t>
      </w:r>
      <w:r w:rsidRPr="00FA35FA">
        <w:rPr>
          <w:rFonts w:ascii="Times New Roman" w:hAnsi="Times New Roman"/>
          <w:b/>
          <w:bCs/>
          <w:u w:val="single"/>
        </w:rPr>
        <w:t>state control of hydrofracking is already relatively expansive. As fracking has become more widespread</w:t>
      </w:r>
      <w:r w:rsidRPr="00FA35FA">
        <w:rPr>
          <w:rFonts w:ascii="Times New Roman" w:hAnsi="Times New Roman"/>
          <w:b/>
          <w:bCs/>
          <w:highlight w:val="yellow"/>
          <w:u w:val="single"/>
        </w:rPr>
        <w:t>, state regulation</w:t>
      </w:r>
      <w:r w:rsidRPr="00FA35FA">
        <w:rPr>
          <w:rFonts w:ascii="Times New Roman" w:hAnsi="Times New Roman"/>
          <w:b/>
          <w:bCs/>
          <w:u w:val="single"/>
        </w:rPr>
        <w:t xml:space="preserve"> of the practice has </w:t>
      </w:r>
      <w:r w:rsidRPr="00FA35FA">
        <w:rPr>
          <w:rFonts w:ascii="Times New Roman" w:hAnsi="Times New Roman"/>
          <w:b/>
          <w:bCs/>
          <w:highlight w:val="yellow"/>
          <w:u w:val="single"/>
        </w:rPr>
        <w:t>intensified</w:t>
      </w:r>
      <w:r w:rsidRPr="00FA35FA">
        <w:rPr>
          <w:rFonts w:eastAsia="Calibri"/>
          <w:sz w:val="16"/>
        </w:rPr>
        <w:t xml:space="preserve">, although specific rules vary widely. </w:t>
      </w:r>
      <w:proofErr w:type="gramStart"/>
      <w:r w:rsidRPr="00FA35FA">
        <w:rPr>
          <w:rFonts w:eastAsia="Calibri"/>
          <w:sz w:val="16"/>
        </w:rPr>
        <w:t>n123</w:t>
      </w:r>
      <w:proofErr w:type="gramEnd"/>
      <w:r w:rsidRPr="00FA35FA">
        <w:rPr>
          <w:rFonts w:eastAsia="Calibri"/>
          <w:sz w:val="16"/>
        </w:rPr>
        <w:t xml:space="preserve"> Some see this variation as a reason for more federal control. </w:t>
      </w:r>
      <w:proofErr w:type="gramStart"/>
      <w:r w:rsidRPr="00FA35FA">
        <w:rPr>
          <w:rFonts w:eastAsia="Calibri"/>
          <w:sz w:val="16"/>
        </w:rPr>
        <w:t>n124</w:t>
      </w:r>
      <w:proofErr w:type="gramEnd"/>
      <w:r w:rsidRPr="00FA35FA">
        <w:rPr>
          <w:rFonts w:eastAsia="Calibri"/>
          <w:sz w:val="16"/>
        </w:rPr>
        <w:t xml:space="preserve"> But as the following discussion illustrates, </w:t>
      </w:r>
      <w:r w:rsidRPr="00FA35FA">
        <w:rPr>
          <w:rFonts w:ascii="Times New Roman" w:hAnsi="Times New Roman"/>
          <w:b/>
          <w:bCs/>
          <w:u w:val="single"/>
        </w:rPr>
        <w:t>every producing state has promulgated a considerable amount of fracking regulation, whether through general permitting processes or more directly</w:t>
      </w:r>
      <w:r w:rsidRPr="00FA35FA">
        <w:rPr>
          <w:rFonts w:eastAsia="Calibri"/>
          <w:sz w:val="16"/>
        </w:rPr>
        <w:t xml:space="preserve">. </w:t>
      </w:r>
      <w:proofErr w:type="gramStart"/>
      <w:r w:rsidRPr="00FA35FA">
        <w:rPr>
          <w:rFonts w:eastAsia="Calibri"/>
          <w:sz w:val="16"/>
        </w:rPr>
        <w:t>n125</w:t>
      </w:r>
      <w:proofErr w:type="gramEnd"/>
      <w:r w:rsidRPr="00FA35FA">
        <w:rPr>
          <w:rFonts w:eastAsia="Calibri"/>
          <w:sz w:val="16"/>
        </w:rPr>
        <w:t xml:space="preserve"> </w:t>
      </w:r>
      <w:r w:rsidRPr="00FA35FA">
        <w:rPr>
          <w:rFonts w:ascii="Times New Roman" w:hAnsi="Times New Roman"/>
          <w:b/>
          <w:bCs/>
          <w:highlight w:val="yellow"/>
          <w:u w:val="single"/>
        </w:rPr>
        <w:t>Wyoming</w:t>
      </w:r>
      <w:r w:rsidRPr="00FA35FA">
        <w:rPr>
          <w:rFonts w:eastAsia="Calibri"/>
          <w:sz w:val="16"/>
        </w:rPr>
        <w:t xml:space="preserve">, for example, </w:t>
      </w:r>
      <w:r w:rsidRPr="00FA35FA">
        <w:rPr>
          <w:rFonts w:ascii="Times New Roman" w:hAnsi="Times New Roman"/>
          <w:b/>
          <w:bCs/>
          <w:highlight w:val="yellow"/>
          <w:u w:val="single"/>
        </w:rPr>
        <w:t>was the first</w:t>
      </w:r>
      <w:r w:rsidRPr="00FA35FA">
        <w:rPr>
          <w:rFonts w:ascii="Times New Roman" w:hAnsi="Times New Roman"/>
          <w:b/>
          <w:bCs/>
          <w:u w:val="single"/>
        </w:rPr>
        <w:t xml:space="preserve"> state </w:t>
      </w:r>
      <w:r w:rsidRPr="00FA35FA">
        <w:rPr>
          <w:rFonts w:ascii="Times New Roman" w:hAnsi="Times New Roman"/>
          <w:b/>
          <w:bCs/>
          <w:highlight w:val="yellow"/>
          <w:u w:val="single"/>
        </w:rPr>
        <w:t>to</w:t>
      </w:r>
      <w:r w:rsidRPr="00FA35FA">
        <w:rPr>
          <w:rFonts w:ascii="Times New Roman" w:hAnsi="Times New Roman"/>
          <w:b/>
          <w:bCs/>
          <w:u w:val="single"/>
        </w:rPr>
        <w:t xml:space="preserve"> </w:t>
      </w:r>
      <w:r w:rsidRPr="00FA35FA">
        <w:rPr>
          <w:rFonts w:ascii="Times New Roman" w:hAnsi="Times New Roman"/>
          <w:b/>
          <w:bCs/>
          <w:highlight w:val="yellow"/>
          <w:u w:val="single"/>
        </w:rPr>
        <w:t>require companies to</w:t>
      </w:r>
      <w:r w:rsidRPr="00FA35FA">
        <w:rPr>
          <w:rFonts w:ascii="Times New Roman" w:hAnsi="Times New Roman"/>
          <w:b/>
          <w:bCs/>
          <w:u w:val="single"/>
        </w:rPr>
        <w:t xml:space="preserve"> fully </w:t>
      </w:r>
      <w:r w:rsidRPr="00FA35FA">
        <w:rPr>
          <w:rFonts w:ascii="Times New Roman" w:hAnsi="Times New Roman"/>
          <w:b/>
          <w:bCs/>
          <w:highlight w:val="yellow"/>
          <w:u w:val="single"/>
        </w:rPr>
        <w:t>disclose t</w:t>
      </w:r>
      <w:r w:rsidRPr="00FA35FA">
        <w:rPr>
          <w:rFonts w:ascii="Times New Roman" w:hAnsi="Times New Roman"/>
          <w:b/>
          <w:bCs/>
          <w:u w:val="single"/>
        </w:rPr>
        <w:t>he chemicals used in their fracking fluids.</w:t>
      </w:r>
      <w:r w:rsidRPr="00FA35FA">
        <w:rPr>
          <w:rFonts w:eastAsia="Calibri"/>
          <w:sz w:val="16"/>
        </w:rPr>
        <w:t xml:space="preserve"> </w:t>
      </w:r>
      <w:proofErr w:type="gramStart"/>
      <w:r w:rsidRPr="00FA35FA">
        <w:rPr>
          <w:rFonts w:eastAsia="Calibri"/>
          <w:sz w:val="16"/>
        </w:rPr>
        <w:t>n126</w:t>
      </w:r>
      <w:proofErr w:type="gramEnd"/>
      <w:r w:rsidRPr="00FA35FA">
        <w:rPr>
          <w:rFonts w:eastAsia="Calibri"/>
          <w:sz w:val="16"/>
        </w:rPr>
        <w:t xml:space="preserve"> </w:t>
      </w:r>
      <w:r w:rsidRPr="00FA35FA">
        <w:rPr>
          <w:rFonts w:ascii="Times New Roman" w:hAnsi="Times New Roman"/>
          <w:b/>
          <w:bCs/>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FA35FA">
        <w:rPr>
          <w:rFonts w:eastAsia="Calibri"/>
          <w:sz w:val="16"/>
        </w:rPr>
        <w:t xml:space="preserve">damages caused by the operations. </w:t>
      </w:r>
      <w:proofErr w:type="gramStart"/>
      <w:r w:rsidRPr="00FA35FA">
        <w:rPr>
          <w:rFonts w:eastAsia="Calibri"/>
          <w:sz w:val="16"/>
        </w:rPr>
        <w:t>n127</w:t>
      </w:r>
      <w:proofErr w:type="gramEnd"/>
      <w:r w:rsidRPr="00FA35FA">
        <w:rPr>
          <w:rFonts w:eastAsia="Calibri"/>
          <w:sz w:val="16"/>
        </w:rPr>
        <w:t xml:space="preserve"> </w:t>
      </w:r>
      <w:r w:rsidRPr="00FA35FA">
        <w:rPr>
          <w:rFonts w:ascii="Times New Roman" w:hAnsi="Times New Roman"/>
          <w:b/>
          <w:bCs/>
          <w:u w:val="single"/>
        </w:rPr>
        <w:t>Developers must show that they have complied with this requirement before the</w:t>
      </w:r>
      <w:r w:rsidRPr="00FA35FA">
        <w:rPr>
          <w:rFonts w:eastAsia="Calibri"/>
          <w:sz w:val="16"/>
        </w:rPr>
        <w:t xml:space="preserve"> [*1763] </w:t>
      </w:r>
      <w:r w:rsidRPr="00FA35FA">
        <w:rPr>
          <w:rFonts w:ascii="Times New Roman" w:hAnsi="Times New Roman"/>
          <w:b/>
          <w:bCs/>
          <w:u w:val="single"/>
        </w:rPr>
        <w:t xml:space="preserve">Wyoming Oil and Gas Commission will grant a permit to drill </w:t>
      </w:r>
      <w:r w:rsidRPr="00FA35FA">
        <w:rPr>
          <w:rFonts w:eastAsia="Calibri"/>
          <w:sz w:val="16"/>
        </w:rPr>
        <w:t xml:space="preserve">n128 or a permit to construct a pit for retaining fluids. </w:t>
      </w:r>
      <w:proofErr w:type="gramStart"/>
      <w:r w:rsidRPr="00FA35FA">
        <w:rPr>
          <w:rFonts w:eastAsia="Calibri"/>
          <w:sz w:val="16"/>
        </w:rPr>
        <w:t>n129</w:t>
      </w:r>
      <w:proofErr w:type="gramEnd"/>
      <w:r w:rsidRPr="00FA35FA">
        <w:rPr>
          <w:rFonts w:eastAsia="Calibri"/>
          <w:sz w:val="16"/>
        </w:rPr>
        <w:t xml:space="preserve"> Moreover, before any well can be used for injection activities, </w:t>
      </w:r>
      <w:r w:rsidRPr="00FA35FA">
        <w:rPr>
          <w:rFonts w:ascii="Times New Roman" w:hAnsi="Times New Roman"/>
          <w:b/>
          <w:bCs/>
          <w:highlight w:val="yellow"/>
          <w:u w:val="single"/>
        </w:rPr>
        <w:t>an operator must demonstrate</w:t>
      </w:r>
      <w:r w:rsidRPr="00FA35FA">
        <w:rPr>
          <w:rFonts w:ascii="Times New Roman" w:hAnsi="Times New Roman"/>
          <w:b/>
          <w:bCs/>
          <w:u w:val="single"/>
        </w:rPr>
        <w:t xml:space="preserve"> to the Commission that</w:t>
      </w:r>
      <w:r w:rsidRPr="00FA35FA">
        <w:rPr>
          <w:rFonts w:ascii="Times New Roman" w:hAnsi="Times New Roman"/>
          <w:b/>
          <w:bCs/>
          <w:highlight w:val="yellow"/>
          <w:u w:val="single"/>
        </w:rPr>
        <w:t xml:space="preserve"> its casing is leak-proof</w:t>
      </w:r>
      <w:r w:rsidRPr="00FA35FA">
        <w:rPr>
          <w:rFonts w:ascii="Times New Roman" w:hAnsi="Times New Roman"/>
          <w:b/>
          <w:bCs/>
          <w:u w:val="single"/>
        </w:rPr>
        <w:t xml:space="preserve"> and able to withstand pressures of at least 300 pounds per square inch</w:t>
      </w:r>
      <w:r w:rsidRPr="00FA35FA">
        <w:rPr>
          <w:rFonts w:eastAsia="Calibri"/>
          <w:sz w:val="16"/>
        </w:rPr>
        <w:t xml:space="preserve">. </w:t>
      </w:r>
      <w:proofErr w:type="gramStart"/>
      <w:r w:rsidRPr="00FA35FA">
        <w:rPr>
          <w:rFonts w:eastAsia="Calibri"/>
          <w:sz w:val="16"/>
        </w:rPr>
        <w:t>n130</w:t>
      </w:r>
      <w:proofErr w:type="gramEnd"/>
      <w:r w:rsidRPr="00FA35FA">
        <w:rPr>
          <w:rFonts w:eastAsia="Calibri"/>
          <w:sz w:val="16"/>
        </w:rPr>
        <w:t xml:space="preserve"> </w:t>
      </w:r>
      <w:r w:rsidRPr="00FA35FA">
        <w:rPr>
          <w:rFonts w:ascii="Times New Roman" w:hAnsi="Times New Roman"/>
          <w:b/>
          <w:bCs/>
          <w:highlight w:val="yellow"/>
          <w:u w:val="single"/>
        </w:rPr>
        <w:t>New York has</w:t>
      </w:r>
      <w:r w:rsidRPr="00FA35FA">
        <w:rPr>
          <w:rFonts w:ascii="Times New Roman" w:hAnsi="Times New Roman"/>
          <w:b/>
          <w:bCs/>
          <w:u w:val="single"/>
        </w:rPr>
        <w:t xml:space="preserve"> perhaps </w:t>
      </w:r>
      <w:r w:rsidRPr="00FA35FA">
        <w:rPr>
          <w:rFonts w:ascii="Times New Roman" w:hAnsi="Times New Roman"/>
          <w:b/>
          <w:bCs/>
          <w:highlight w:val="yellow"/>
          <w:u w:val="single"/>
        </w:rPr>
        <w:t>the</w:t>
      </w:r>
      <w:r w:rsidRPr="00FA35FA">
        <w:rPr>
          <w:rFonts w:ascii="Times New Roman" w:hAnsi="Times New Roman"/>
          <w:b/>
          <w:bCs/>
          <w:u w:val="single"/>
        </w:rPr>
        <w:t xml:space="preserve"> nation's </w:t>
      </w:r>
      <w:r w:rsidRPr="00FA35FA">
        <w:rPr>
          <w:rFonts w:ascii="Times New Roman" w:hAnsi="Times New Roman"/>
          <w:b/>
          <w:bCs/>
          <w:highlight w:val="yellow"/>
          <w:u w:val="single"/>
        </w:rPr>
        <w:t>strictest fracking controls</w:t>
      </w:r>
      <w:r w:rsidRPr="00FA35FA">
        <w:rPr>
          <w:rFonts w:eastAsia="Calibri"/>
          <w:sz w:val="16"/>
          <w:highlight w:val="yellow"/>
        </w:rPr>
        <w:t>.</w:t>
      </w:r>
      <w:r w:rsidRPr="00FA35FA">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fracking."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FA35FA">
        <w:rPr>
          <w:rFonts w:eastAsia="Calibri"/>
          <w:sz w:val="16"/>
        </w:rPr>
        <w:t>n132</w:t>
      </w:r>
      <w:proofErr w:type="gramEnd"/>
      <w:r w:rsidRPr="00FA35FA">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w:t>
      </w:r>
      <w:proofErr w:type="gramStart"/>
      <w:r w:rsidRPr="00FA35FA">
        <w:rPr>
          <w:rFonts w:eastAsia="Calibri"/>
          <w:sz w:val="16"/>
        </w:rPr>
        <w:t>n133</w:t>
      </w:r>
      <w:proofErr w:type="gramEnd"/>
      <w:r w:rsidRPr="00FA35FA">
        <w:rPr>
          <w:rFonts w:eastAsia="Calibri"/>
          <w:sz w:val="16"/>
        </w:rPr>
        <w:t xml:space="preserve">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w:t>
      </w:r>
      <w:proofErr w:type="gramStart"/>
      <w:r w:rsidRPr="00FA35FA">
        <w:rPr>
          <w:rFonts w:eastAsia="Calibri"/>
          <w:sz w:val="16"/>
        </w:rPr>
        <w:t>n135</w:t>
      </w:r>
      <w:proofErr w:type="gramEnd"/>
      <w:r w:rsidRPr="00FA35FA">
        <w:rPr>
          <w:rFonts w:eastAsia="Calibri"/>
          <w:sz w:val="16"/>
        </w:rPr>
        <w:t xml:space="preserve"> Even </w:t>
      </w:r>
      <w:r w:rsidRPr="00FA35FA">
        <w:rPr>
          <w:rFonts w:ascii="Times New Roman" w:hAnsi="Times New Roman"/>
          <w:b/>
          <w:bCs/>
          <w:u w:val="single"/>
        </w:rPr>
        <w:t>Professor Wiseman calls the state's fracking rules "relatively comprehensive</w:t>
      </w:r>
      <w:r w:rsidRPr="00FA35FA">
        <w:rPr>
          <w:rFonts w:eastAsia="Calibri"/>
          <w:sz w:val="16"/>
        </w:rPr>
        <w:t xml:space="preserve">." n136 </w:t>
      </w:r>
      <w:r w:rsidRPr="00FA35FA">
        <w:rPr>
          <w:rFonts w:ascii="Times New Roman" w:hAnsi="Times New Roman"/>
          <w:b/>
          <w:bCs/>
          <w:u w:val="single"/>
        </w:rPr>
        <w:t xml:space="preserve">She says </w:t>
      </w:r>
      <w:r w:rsidRPr="00FA35FA">
        <w:rPr>
          <w:rFonts w:ascii="Times New Roman" w:hAnsi="Times New Roman"/>
          <w:b/>
          <w:bCs/>
          <w:highlight w:val="yellow"/>
          <w:u w:val="single"/>
        </w:rPr>
        <w:t>the same about Pennsylvania</w:t>
      </w:r>
      <w:r w:rsidRPr="00FA35FA">
        <w:rPr>
          <w:rFonts w:eastAsia="Calibri"/>
          <w:sz w:val="16"/>
        </w:rPr>
        <w:t xml:space="preserve">, even though the state uses general oil and gas rules to regulate fracking. </w:t>
      </w:r>
      <w:proofErr w:type="gramStart"/>
      <w:r w:rsidRPr="00FA35FA">
        <w:rPr>
          <w:rFonts w:eastAsia="Calibri"/>
          <w:sz w:val="16"/>
        </w:rPr>
        <w:t>n137</w:t>
      </w:r>
      <w:proofErr w:type="gramEnd"/>
      <w:r w:rsidRPr="00FA35FA">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FA35FA">
        <w:rPr>
          <w:rFonts w:eastAsia="Calibri"/>
          <w:sz w:val="16"/>
        </w:rPr>
        <w:t>n139</w:t>
      </w:r>
      <w:proofErr w:type="gramEnd"/>
      <w:r w:rsidRPr="00FA35FA">
        <w:rPr>
          <w:rFonts w:eastAsia="Calibri"/>
          <w:sz w:val="16"/>
        </w:rPr>
        <w:t xml:space="preserve"> The state also has separate rules for exploration activities in the Marcellus Shale. </w:t>
      </w:r>
      <w:proofErr w:type="gramStart"/>
      <w:r w:rsidRPr="00FA35FA">
        <w:rPr>
          <w:rFonts w:eastAsia="Calibri"/>
          <w:sz w:val="16"/>
        </w:rPr>
        <w:t>n140</w:t>
      </w:r>
      <w:proofErr w:type="gramEnd"/>
      <w:r w:rsidRPr="00FA35FA">
        <w:rPr>
          <w:rFonts w:eastAsia="Calibri"/>
          <w:sz w:val="16"/>
        </w:rPr>
        <w:t xml:space="preserve"> Likewise, </w:t>
      </w:r>
      <w:r w:rsidRPr="00FA35FA">
        <w:rPr>
          <w:rFonts w:ascii="Times New Roman" w:hAnsi="Times New Roman"/>
          <w:b/>
          <w:bCs/>
          <w:highlight w:val="yellow"/>
          <w:u w:val="single"/>
        </w:rPr>
        <w:t>Colorado has adopted comprehensive</w:t>
      </w:r>
      <w:r w:rsidRPr="00FA35FA">
        <w:rPr>
          <w:rFonts w:ascii="Times New Roman" w:hAnsi="Times New Roman"/>
          <w:b/>
          <w:bCs/>
          <w:u w:val="single"/>
        </w:rPr>
        <w:t xml:space="preserve"> fracking </w:t>
      </w:r>
      <w:r w:rsidRPr="00FA35FA">
        <w:rPr>
          <w:rFonts w:ascii="Times New Roman" w:hAnsi="Times New Roman"/>
          <w:b/>
          <w:bCs/>
          <w:highlight w:val="yellow"/>
          <w:u w:val="single"/>
        </w:rPr>
        <w:t>reg</w:t>
      </w:r>
      <w:r w:rsidRPr="00FA35FA">
        <w:rPr>
          <w:rFonts w:ascii="Times New Roman" w:hAnsi="Times New Roman"/>
          <w:b/>
          <w:bCs/>
          <w:u w:val="single"/>
        </w:rPr>
        <w:t>ulation</w:t>
      </w:r>
      <w:r w:rsidRPr="00FA35FA">
        <w:rPr>
          <w:rFonts w:ascii="Times New Roman" w:hAnsi="Times New Roman"/>
          <w:b/>
          <w:bCs/>
          <w:highlight w:val="yellow"/>
          <w:u w:val="single"/>
        </w:rPr>
        <w:t>s</w:t>
      </w:r>
      <w:r w:rsidRPr="00FA35FA">
        <w:rPr>
          <w:rFonts w:eastAsia="Calibri"/>
          <w:sz w:val="16"/>
        </w:rPr>
        <w:t xml:space="preserve">. In 2009, the state overhauled its rules, providing more protections against methane contamination. </w:t>
      </w:r>
      <w:proofErr w:type="gramStart"/>
      <w:r w:rsidRPr="00FA35FA">
        <w:rPr>
          <w:rFonts w:eastAsia="Calibri"/>
          <w:sz w:val="16"/>
        </w:rPr>
        <w:t>n141</w:t>
      </w:r>
      <w:proofErr w:type="gramEnd"/>
      <w:r w:rsidRPr="00FA35FA">
        <w:rPr>
          <w:rFonts w:eastAsia="Calibri"/>
          <w:sz w:val="16"/>
        </w:rPr>
        <w:t xml:space="preserve"> Even before the overhaul, the Colorado Oil and Gas Conservation Commission (COGCC) instituted a "mitigation program" to seal improperly abandoned wells. The program resulted in a reduction of methane concentrations in close to 30% of all sampled water wells. </w:t>
      </w:r>
      <w:proofErr w:type="gramStart"/>
      <w:r w:rsidRPr="00FA35FA">
        <w:rPr>
          <w:rFonts w:eastAsia="Calibri"/>
          <w:sz w:val="16"/>
        </w:rPr>
        <w:t>n142</w:t>
      </w:r>
      <w:proofErr w:type="gramEnd"/>
      <w:r w:rsidRPr="00FA35FA">
        <w:rPr>
          <w:rFonts w:eastAsia="Calibri"/>
          <w:sz w:val="16"/>
        </w:rPr>
        <w:t xml:space="preserve"> More recently, the Commission has begun investigating the use of diesel fuel in fracking operations and regularly testing groundwater wells for contamination. </w:t>
      </w:r>
      <w:proofErr w:type="gramStart"/>
      <w:r w:rsidRPr="00FA35FA">
        <w:rPr>
          <w:rFonts w:eastAsia="Calibri"/>
          <w:sz w:val="16"/>
        </w:rPr>
        <w:t>n143</w:t>
      </w:r>
      <w:proofErr w:type="gramEnd"/>
      <w:r w:rsidRPr="00FA35FA">
        <w:rPr>
          <w:rFonts w:eastAsia="Calibri"/>
          <w:sz w:val="16"/>
        </w:rPr>
        <w:t xml:space="preserve"> The COGCC also requires operators to maintain a "Chemical Inventory" of all chemicals used in drilling and completion, including fracturing, at each well site. </w:t>
      </w:r>
      <w:proofErr w:type="gramStart"/>
      <w:r w:rsidRPr="00FA35FA">
        <w:rPr>
          <w:rFonts w:eastAsia="Calibri"/>
          <w:sz w:val="16"/>
        </w:rPr>
        <w:t>n144</w:t>
      </w:r>
      <w:proofErr w:type="gramEnd"/>
      <w:r w:rsidRPr="00FA35FA">
        <w:rPr>
          <w:rFonts w:eastAsia="Calibri"/>
          <w:sz w:val="16"/>
        </w:rPr>
        <w:t xml:space="preserve"> </w:t>
      </w:r>
      <w:r w:rsidRPr="00FA35FA">
        <w:rPr>
          <w:rFonts w:ascii="Times New Roman" w:hAnsi="Times New Roman"/>
          <w:b/>
          <w:bCs/>
          <w:u w:val="single"/>
        </w:rPr>
        <w:t xml:space="preserve">The </w:t>
      </w:r>
      <w:r w:rsidRPr="00FA35FA">
        <w:rPr>
          <w:rFonts w:ascii="Times New Roman" w:hAnsi="Times New Roman"/>
          <w:b/>
          <w:bCs/>
          <w:highlight w:val="yellow"/>
          <w:u w:val="single"/>
        </w:rPr>
        <w:t>Alabama</w:t>
      </w:r>
      <w:r w:rsidRPr="00FA35FA">
        <w:rPr>
          <w:rFonts w:ascii="Times New Roman" w:hAnsi="Times New Roman"/>
          <w:b/>
          <w:bCs/>
          <w:u w:val="single"/>
        </w:rPr>
        <w:t xml:space="preserve"> Oil and Gas Board claims that it </w:t>
      </w:r>
      <w:r w:rsidRPr="00FA35FA">
        <w:rPr>
          <w:rFonts w:ascii="Times New Roman" w:hAnsi="Times New Roman"/>
          <w:b/>
          <w:bCs/>
          <w:highlight w:val="yellow"/>
          <w:u w:val="single"/>
        </w:rPr>
        <w:t>"investigates every complaint it receives</w:t>
      </w:r>
      <w:r w:rsidRPr="00FA35FA">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FA35FA">
        <w:rPr>
          <w:rFonts w:eastAsia="Calibri"/>
          <w:sz w:val="16"/>
        </w:rPr>
        <w:t>n148</w:t>
      </w:r>
      <w:proofErr w:type="gramEnd"/>
      <w:r w:rsidRPr="00FA35FA">
        <w:rPr>
          <w:rFonts w:eastAsia="Calibri"/>
          <w:sz w:val="16"/>
        </w:rPr>
        <w:t xml:space="preserve"> Such observations show the importance of accounting for regional characteristics in fracking regulations. Perhaps more than any other state, </w:t>
      </w:r>
      <w:r w:rsidRPr="00FA35FA">
        <w:rPr>
          <w:rFonts w:ascii="Times New Roman" w:hAnsi="Times New Roman"/>
          <w:b/>
          <w:bCs/>
          <w:u w:val="single"/>
        </w:rPr>
        <w:t>Texas has been criticized for its fracking regulations</w:t>
      </w:r>
      <w:r w:rsidRPr="00FA35FA">
        <w:rPr>
          <w:rFonts w:eastAsia="Calibri"/>
          <w:sz w:val="16"/>
        </w:rPr>
        <w:t xml:space="preserve">, primarily because until recently no rule addressed the practice specifically. </w:t>
      </w:r>
      <w:proofErr w:type="gramStart"/>
      <w:r w:rsidRPr="00FA35FA">
        <w:rPr>
          <w:rFonts w:eastAsia="Calibri"/>
          <w:sz w:val="16"/>
        </w:rPr>
        <w:t>n149</w:t>
      </w:r>
      <w:proofErr w:type="gramEnd"/>
      <w:r w:rsidRPr="00FA35FA">
        <w:rPr>
          <w:rFonts w:eastAsia="Calibri"/>
          <w:sz w:val="16"/>
        </w:rPr>
        <w:t xml:space="preserve"> </w:t>
      </w:r>
      <w:r w:rsidRPr="00FA35FA">
        <w:rPr>
          <w:rFonts w:ascii="Times New Roman" w:hAnsi="Times New Roman"/>
          <w:b/>
          <w:bCs/>
          <w:u w:val="single"/>
        </w:rPr>
        <w:t>That changed</w:t>
      </w:r>
      <w:r w:rsidRPr="00FA35FA">
        <w:rPr>
          <w:rFonts w:eastAsia="Calibri"/>
          <w:sz w:val="16"/>
        </w:rPr>
        <w:t xml:space="preserve"> in June of 2011, </w:t>
      </w:r>
      <w:r w:rsidRPr="00FA35FA">
        <w:rPr>
          <w:rFonts w:ascii="Times New Roman" w:hAnsi="Times New Roman"/>
          <w:b/>
          <w:bCs/>
          <w:u w:val="single"/>
        </w:rPr>
        <w:t>when</w:t>
      </w:r>
      <w:r w:rsidRPr="00FA35FA">
        <w:rPr>
          <w:rFonts w:eastAsia="Calibri"/>
          <w:sz w:val="16"/>
        </w:rPr>
        <w:t xml:space="preserve"> Texas governor </w:t>
      </w:r>
      <w:r w:rsidRPr="00FA35FA">
        <w:rPr>
          <w:rFonts w:ascii="Times New Roman" w:hAnsi="Times New Roman"/>
          <w:b/>
          <w:bCs/>
          <w:u w:val="single"/>
        </w:rPr>
        <w:t xml:space="preserve">Rick </w:t>
      </w:r>
      <w:r w:rsidRPr="00FA35FA">
        <w:rPr>
          <w:rFonts w:ascii="Times New Roman" w:hAnsi="Times New Roman"/>
          <w:b/>
          <w:bCs/>
          <w:highlight w:val="yellow"/>
          <w:u w:val="single"/>
        </w:rPr>
        <w:t>Perry</w:t>
      </w:r>
      <w:r w:rsidRPr="00FA35FA">
        <w:rPr>
          <w:rFonts w:eastAsia="Calibri"/>
          <w:sz w:val="16"/>
        </w:rPr>
        <w:t xml:space="preserve"> </w:t>
      </w:r>
      <w:r w:rsidRPr="00FA35FA">
        <w:rPr>
          <w:rFonts w:ascii="Times New Roman" w:hAnsi="Times New Roman"/>
          <w:b/>
          <w:bCs/>
          <w:u w:val="single"/>
        </w:rPr>
        <w:t xml:space="preserve">signed into law H.B. 3328, which </w:t>
      </w:r>
      <w:r w:rsidRPr="00FA35FA">
        <w:rPr>
          <w:rFonts w:ascii="Times New Roman" w:hAnsi="Times New Roman"/>
          <w:b/>
          <w:bCs/>
          <w:highlight w:val="yellow"/>
          <w:u w:val="single"/>
        </w:rPr>
        <w:t>requires</w:t>
      </w:r>
      <w:r w:rsidRPr="00FA35FA">
        <w:rPr>
          <w:rFonts w:ascii="Times New Roman" w:hAnsi="Times New Roman"/>
          <w:b/>
          <w:bCs/>
          <w:u w:val="single"/>
        </w:rPr>
        <w:t xml:space="preserve"> </w:t>
      </w:r>
      <w:r w:rsidRPr="00FA35FA">
        <w:rPr>
          <w:rFonts w:ascii="Times New Roman" w:hAnsi="Times New Roman"/>
          <w:b/>
          <w:bCs/>
          <w:highlight w:val="yellow"/>
          <w:u w:val="single"/>
        </w:rPr>
        <w:t xml:space="preserve">operators to </w:t>
      </w:r>
      <w:r w:rsidRPr="00FA35FA">
        <w:rPr>
          <w:rFonts w:ascii="Times New Roman" w:hAnsi="Times New Roman"/>
          <w:b/>
          <w:bCs/>
          <w:u w:val="single"/>
        </w:rPr>
        <w:t>publicly</w:t>
      </w:r>
      <w:r w:rsidRPr="00FA35FA">
        <w:rPr>
          <w:rFonts w:ascii="Times New Roman" w:hAnsi="Times New Roman"/>
          <w:b/>
          <w:bCs/>
          <w:highlight w:val="yellow"/>
          <w:u w:val="single"/>
        </w:rPr>
        <w:t xml:space="preserve"> disclose</w:t>
      </w:r>
      <w:r w:rsidRPr="00FA35FA">
        <w:rPr>
          <w:rFonts w:ascii="Times New Roman" w:hAnsi="Times New Roman"/>
          <w:b/>
          <w:bCs/>
          <w:u w:val="single"/>
        </w:rPr>
        <w:t xml:space="preserve"> chemicals used in fracturing applications</w:t>
      </w:r>
      <w:r w:rsidRPr="00FA35FA">
        <w:rPr>
          <w:rFonts w:eastAsia="Calibri"/>
          <w:sz w:val="16"/>
        </w:rPr>
        <w:t xml:space="preserve">. </w:t>
      </w:r>
      <w:proofErr w:type="gramStart"/>
      <w:r w:rsidRPr="00FA35FA">
        <w:rPr>
          <w:rFonts w:eastAsia="Calibri"/>
          <w:sz w:val="16"/>
        </w:rPr>
        <w:t>n150</w:t>
      </w:r>
      <w:proofErr w:type="gramEnd"/>
      <w:r w:rsidRPr="00FA35FA">
        <w:rPr>
          <w:rFonts w:eastAsia="Calibri"/>
          <w:sz w:val="16"/>
        </w:rPr>
        <w:t xml:space="preserve"> Even without the legislation, much of the criticism of Texas is misplaced, since, as Professor Wiseman herself admits, </w:t>
      </w:r>
      <w:r w:rsidRPr="00FA35FA">
        <w:rPr>
          <w:rFonts w:ascii="Times New Roman" w:hAnsi="Times New Roman"/>
          <w:b/>
          <w:bCs/>
          <w:u w:val="single"/>
        </w:rPr>
        <w:t>many of the state's general oil and gas regulations "apply to various components of the fracking process.</w:t>
      </w:r>
      <w:r w:rsidRPr="00FA35FA">
        <w:rPr>
          <w:rFonts w:eastAsia="Calibri"/>
          <w:sz w:val="16"/>
        </w:rPr>
        <w:t xml:space="preserve">" n151 Like other states, </w:t>
      </w:r>
      <w:r w:rsidRPr="00FA35FA">
        <w:rPr>
          <w:rFonts w:ascii="Times New Roman" w:hAnsi="Times New Roman"/>
          <w:b/>
          <w:bCs/>
          <w:u w:val="single"/>
        </w:rPr>
        <w:t xml:space="preserve">operators cannot drill without a </w:t>
      </w:r>
      <w:r w:rsidRPr="00FA35FA">
        <w:rPr>
          <w:rFonts w:ascii="Times New Roman" w:hAnsi="Times New Roman"/>
          <w:b/>
          <w:bCs/>
          <w:u w:val="single"/>
        </w:rPr>
        <w:lastRenderedPageBreak/>
        <w:t>permit</w:t>
      </w:r>
      <w:r w:rsidRPr="00FA35FA">
        <w:rPr>
          <w:rFonts w:eastAsia="Calibri"/>
          <w:sz w:val="16"/>
        </w:rPr>
        <w:t xml:space="preserve">, n152 </w:t>
      </w:r>
      <w:r w:rsidRPr="00FA35FA">
        <w:rPr>
          <w:rFonts w:ascii="Times New Roman" w:hAnsi="Times New Roman"/>
          <w:b/>
          <w:bCs/>
          <w:u w:val="single"/>
        </w:rPr>
        <w:t>and they must obtain a Water Board Letter from the state Commission on Environmental Quality setting out "the depth to which fresh water must be protected" for each well</w:t>
      </w:r>
      <w:r w:rsidRPr="00FA35FA">
        <w:rPr>
          <w:rFonts w:eastAsia="Calibri"/>
          <w:sz w:val="16"/>
        </w:rPr>
        <w:t xml:space="preserve">. </w:t>
      </w:r>
      <w:proofErr w:type="gramStart"/>
      <w:r w:rsidRPr="00FA35FA">
        <w:rPr>
          <w:rFonts w:eastAsia="Calibri"/>
          <w:sz w:val="16"/>
        </w:rPr>
        <w:t>n153</w:t>
      </w:r>
      <w:proofErr w:type="gramEnd"/>
      <w:r w:rsidRPr="00FA35FA">
        <w:rPr>
          <w:rFonts w:eastAsia="Calibri"/>
          <w:sz w:val="16"/>
        </w:rPr>
        <w:t xml:space="preserve"> </w:t>
      </w:r>
      <w:r w:rsidRPr="00FA35FA">
        <w:rPr>
          <w:rFonts w:ascii="Times New Roman" w:hAnsi="Times New Roman"/>
          <w:b/>
          <w:bCs/>
          <w:highlight w:val="yellow"/>
          <w:u w:val="single"/>
        </w:rPr>
        <w:t>No operator in the state "may dispose of any</w:t>
      </w:r>
      <w:r w:rsidRPr="00FA35FA">
        <w:rPr>
          <w:rFonts w:ascii="Times New Roman" w:hAnsi="Times New Roman"/>
          <w:b/>
          <w:bCs/>
          <w:u w:val="single"/>
        </w:rPr>
        <w:t xml:space="preserve"> oil and gas </w:t>
      </w:r>
      <w:r w:rsidRPr="00FA35FA">
        <w:rPr>
          <w:rFonts w:ascii="Times New Roman" w:hAnsi="Times New Roman"/>
          <w:b/>
          <w:bCs/>
          <w:highlight w:val="yellow"/>
          <w:u w:val="single"/>
        </w:rPr>
        <w:t>wastes</w:t>
      </w:r>
      <w:r w:rsidRPr="00FA35FA">
        <w:rPr>
          <w:rFonts w:ascii="Times New Roman" w:hAnsi="Times New Roman"/>
          <w:b/>
          <w:bCs/>
          <w:u w:val="single"/>
        </w:rPr>
        <w:t xml:space="preserve"> [which would include fracking fluids] by any method without obtaining a permit</w:t>
      </w:r>
      <w:r w:rsidRPr="00FA35FA">
        <w:rPr>
          <w:rFonts w:eastAsia="Calibri"/>
          <w:sz w:val="16"/>
        </w:rPr>
        <w:t xml:space="preserve">." n154 In addition, </w:t>
      </w:r>
      <w:r w:rsidRPr="00FA35FA">
        <w:rPr>
          <w:rFonts w:ascii="Times New Roman" w:hAnsi="Times New Roman"/>
          <w:b/>
          <w:bCs/>
          <w:highlight w:val="yellow"/>
          <w:u w:val="single"/>
        </w:rPr>
        <w:t>the state has extensive casing and cementing</w:t>
      </w:r>
      <w:r w:rsidRPr="00FA35FA">
        <w:rPr>
          <w:rFonts w:ascii="Times New Roman" w:hAnsi="Times New Roman"/>
          <w:b/>
          <w:bCs/>
          <w:u w:val="single"/>
        </w:rPr>
        <w:t xml:space="preserve"> </w:t>
      </w:r>
      <w:r w:rsidRPr="00FA35FA">
        <w:rPr>
          <w:rFonts w:ascii="Times New Roman" w:hAnsi="Times New Roman"/>
          <w:b/>
          <w:bCs/>
          <w:highlight w:val="yellow"/>
          <w:u w:val="single"/>
        </w:rPr>
        <w:t>reg</w:t>
      </w:r>
      <w:r w:rsidRPr="00FA35FA">
        <w:rPr>
          <w:rFonts w:ascii="Times New Roman" w:hAnsi="Times New Roman"/>
          <w:b/>
          <w:bCs/>
          <w:u w:val="single"/>
        </w:rPr>
        <w:t>ulations, including requirements that all casing be</w:t>
      </w:r>
      <w:r w:rsidRPr="00FA35FA">
        <w:rPr>
          <w:rFonts w:eastAsia="Calibri"/>
          <w:sz w:val="16"/>
        </w:rPr>
        <w:t xml:space="preserve"> [*1766] </w:t>
      </w:r>
      <w:r w:rsidRPr="00FA35FA">
        <w:rPr>
          <w:rFonts w:ascii="Times New Roman" w:hAnsi="Times New Roman"/>
          <w:b/>
          <w:bCs/>
          <w:u w:val="single"/>
        </w:rPr>
        <w:t>made of steel and "hydrostatically pressure tested," and that "all usable-quality water zones be isolated and sealed off to effectively prevent contamination or harm."</w:t>
      </w:r>
      <w:r w:rsidRPr="00FA35FA">
        <w:rPr>
          <w:rFonts w:eastAsia="Calibri"/>
          <w:sz w:val="16"/>
        </w:rPr>
        <w:t xml:space="preserve"> n155 Despite the peculiarities of each state's regulatory system, </w:t>
      </w:r>
      <w:r w:rsidRPr="00FA35FA">
        <w:rPr>
          <w:rFonts w:ascii="Times New Roman" w:hAnsi="Times New Roman"/>
          <w:b/>
          <w:bCs/>
          <w:u w:val="single"/>
        </w:rPr>
        <w:t>almost all share several common features</w:t>
      </w:r>
      <w:r w:rsidRPr="00FA35FA">
        <w:rPr>
          <w:rFonts w:ascii="Times New Roman" w:hAnsi="Times New Roman"/>
          <w:b/>
          <w:bCs/>
          <w:highlight w:val="yellow"/>
          <w:u w:val="single"/>
        </w:rPr>
        <w:t>. Every</w:t>
      </w:r>
      <w:r w:rsidRPr="00FA35FA">
        <w:rPr>
          <w:rFonts w:ascii="Times New Roman" w:hAnsi="Times New Roman"/>
          <w:b/>
          <w:bCs/>
          <w:u w:val="single"/>
        </w:rPr>
        <w:t xml:space="preserve"> producing</w:t>
      </w:r>
      <w:r w:rsidRPr="00FA35FA">
        <w:rPr>
          <w:rFonts w:ascii="Times New Roman" w:hAnsi="Times New Roman"/>
          <w:b/>
          <w:bCs/>
          <w:highlight w:val="yellow"/>
          <w:u w:val="single"/>
        </w:rPr>
        <w:t xml:space="preserve"> state</w:t>
      </w:r>
      <w:r w:rsidRPr="00FA35FA">
        <w:rPr>
          <w:rFonts w:ascii="Times New Roman" w:hAnsi="Times New Roman"/>
          <w:b/>
          <w:bCs/>
          <w:u w:val="single"/>
        </w:rPr>
        <w:t xml:space="preserve">, for example, </w:t>
      </w:r>
      <w:r w:rsidRPr="00FA35FA">
        <w:rPr>
          <w:rFonts w:ascii="Times New Roman" w:hAnsi="Times New Roman"/>
          <w:b/>
          <w:bCs/>
          <w:highlight w:val="yellow"/>
          <w:u w:val="single"/>
        </w:rPr>
        <w:t xml:space="preserve">has "permitting requirements </w:t>
      </w:r>
      <w:r w:rsidRPr="00FA35FA">
        <w:rPr>
          <w:rFonts w:ascii="Times New Roman" w:hAnsi="Times New Roman"/>
          <w:b/>
          <w:bCs/>
          <w:u w:val="single"/>
        </w:rPr>
        <w:t>governing the locating, drilling, completion, and operations of wells."</w:t>
      </w:r>
      <w:r w:rsidRPr="00FA35FA">
        <w:rPr>
          <w:rFonts w:eastAsia="Calibri"/>
          <w:sz w:val="16"/>
        </w:rPr>
        <w:t xml:space="preserve"> </w:t>
      </w:r>
      <w:r w:rsidRPr="00FA35FA">
        <w:rPr>
          <w:rFonts w:ascii="Times New Roman" w:hAnsi="Times New Roman"/>
          <w:b/>
          <w:bCs/>
          <w:u w:val="single"/>
        </w:rPr>
        <w:t xml:space="preserve">n156 Almost </w:t>
      </w:r>
      <w:r w:rsidRPr="00FA35FA">
        <w:rPr>
          <w:rFonts w:ascii="Times New Roman" w:hAnsi="Times New Roman"/>
          <w:b/>
          <w:bCs/>
          <w:highlight w:val="yellow"/>
          <w:u w:val="single"/>
        </w:rPr>
        <w:t>all have casing and cementing requirements</w:t>
      </w:r>
      <w:r w:rsidRPr="00FA35FA">
        <w:rPr>
          <w:rFonts w:ascii="Times New Roman" w:hAnsi="Times New Roman"/>
          <w:b/>
          <w:bCs/>
          <w:u w:val="single"/>
        </w:rPr>
        <w:t xml:space="preserve"> designed to isolate ground water from production zones</w:t>
      </w:r>
      <w:r w:rsidRPr="00FA35FA">
        <w:rPr>
          <w:rFonts w:eastAsia="Calibri"/>
          <w:sz w:val="16"/>
        </w:rPr>
        <w:t xml:space="preserve">. </w:t>
      </w:r>
      <w:proofErr w:type="gramStart"/>
      <w:r w:rsidRPr="00FA35FA">
        <w:rPr>
          <w:rFonts w:eastAsia="Calibri"/>
          <w:sz w:val="16"/>
        </w:rPr>
        <w:t>n157</w:t>
      </w:r>
      <w:proofErr w:type="gramEnd"/>
      <w:r w:rsidRPr="00FA35FA">
        <w:rPr>
          <w:rFonts w:eastAsia="Calibri"/>
          <w:sz w:val="16"/>
        </w:rPr>
        <w:t xml:space="preserve"> </w:t>
      </w:r>
      <w:r w:rsidRPr="00FA35FA">
        <w:rPr>
          <w:rFonts w:ascii="Times New Roman" w:hAnsi="Times New Roman"/>
          <w:b/>
          <w:bCs/>
          <w:u w:val="single"/>
        </w:rPr>
        <w:t>Every state but one requires regulatory authorization before operators can leave a well idle</w:t>
      </w:r>
      <w:r w:rsidRPr="00FA35FA">
        <w:rPr>
          <w:rFonts w:eastAsia="Calibri"/>
          <w:sz w:val="16"/>
        </w:rPr>
        <w:t xml:space="preserve">. </w:t>
      </w:r>
      <w:proofErr w:type="gramStart"/>
      <w:r w:rsidRPr="00FA35FA">
        <w:rPr>
          <w:rFonts w:eastAsia="Calibri"/>
          <w:sz w:val="16"/>
        </w:rPr>
        <w:t>n158</w:t>
      </w:r>
      <w:proofErr w:type="gramEnd"/>
      <w:r w:rsidRPr="00FA35FA">
        <w:rPr>
          <w:rFonts w:eastAsia="Calibri"/>
          <w:sz w:val="16"/>
        </w:rPr>
        <w:t xml:space="preserve"> </w:t>
      </w:r>
      <w:r w:rsidRPr="00FA35FA">
        <w:rPr>
          <w:rFonts w:ascii="Times New Roman" w:hAnsi="Times New Roman"/>
          <w:b/>
          <w:bCs/>
          <w:u w:val="single"/>
        </w:rPr>
        <w:t>And all twenty-seven producing states have regulations regarding the proper plugging of wells</w:t>
      </w:r>
      <w:r w:rsidRPr="00FA35FA">
        <w:rPr>
          <w:rFonts w:eastAsia="Calibri"/>
          <w:sz w:val="16"/>
        </w:rPr>
        <w:t xml:space="preserve">. </w:t>
      </w:r>
      <w:proofErr w:type="gramStart"/>
      <w:r w:rsidRPr="00FA35FA">
        <w:rPr>
          <w:rFonts w:eastAsia="Calibri"/>
          <w:sz w:val="16"/>
        </w:rPr>
        <w:t>n159</w:t>
      </w:r>
      <w:proofErr w:type="gramEnd"/>
      <w:r w:rsidRPr="00FA35FA">
        <w:rPr>
          <w:rFonts w:eastAsia="Calibri"/>
          <w:sz w:val="16"/>
        </w:rPr>
        <w:t xml:space="preserve"> </w:t>
      </w:r>
      <w:r w:rsidRPr="00FA35FA">
        <w:rPr>
          <w:rFonts w:ascii="Times New Roman" w:hAnsi="Times New Roman"/>
          <w:b/>
          <w:bCs/>
          <w:highlight w:val="yellow"/>
          <w:u w:val="single"/>
        </w:rPr>
        <w:t>Given the level of scrutiny</w:t>
      </w:r>
      <w:r w:rsidRPr="00FA35FA">
        <w:rPr>
          <w:rFonts w:ascii="Times New Roman" w:hAnsi="Times New Roman"/>
          <w:b/>
          <w:bCs/>
          <w:u w:val="single"/>
        </w:rPr>
        <w:t xml:space="preserve"> most states are </w:t>
      </w:r>
      <w:r w:rsidRPr="00FA35FA">
        <w:rPr>
          <w:rFonts w:ascii="Times New Roman" w:hAnsi="Times New Roman"/>
          <w:b/>
          <w:bCs/>
          <w:highlight w:val="yellow"/>
          <w:u w:val="single"/>
        </w:rPr>
        <w:t>already</w:t>
      </w:r>
      <w:r w:rsidRPr="00FA35FA">
        <w:rPr>
          <w:rFonts w:ascii="Times New Roman" w:hAnsi="Times New Roman"/>
          <w:b/>
          <w:bCs/>
          <w:u w:val="single"/>
        </w:rPr>
        <w:t xml:space="preserve"> applying to hydraulic fracturing, </w:t>
      </w:r>
      <w:r w:rsidRPr="00FA35FA">
        <w:rPr>
          <w:rFonts w:ascii="Times New Roman" w:hAnsi="Times New Roman"/>
          <w:b/>
          <w:bCs/>
          <w:highlight w:val="yellow"/>
          <w:u w:val="single"/>
        </w:rPr>
        <w:t>it is difficult to see how federal agencies could</w:t>
      </w:r>
      <w:r w:rsidRPr="00FA35FA">
        <w:rPr>
          <w:rFonts w:ascii="Times New Roman" w:hAnsi="Times New Roman"/>
          <w:b/>
          <w:bCs/>
          <w:u w:val="single"/>
        </w:rPr>
        <w:t xml:space="preserve"> significantly </w:t>
      </w:r>
      <w:r w:rsidRPr="00FA35FA">
        <w:rPr>
          <w:rFonts w:ascii="Times New Roman" w:hAnsi="Times New Roman"/>
          <w:b/>
          <w:bCs/>
          <w:highlight w:val="yellow"/>
          <w:u w:val="single"/>
        </w:rPr>
        <w:t>curb any of the few environmental effects left unaddressed</w:t>
      </w:r>
      <w:r w:rsidRPr="00FA35FA">
        <w:rPr>
          <w:rFonts w:eastAsia="Calibri"/>
          <w:sz w:val="16"/>
        </w:rPr>
        <w:t xml:space="preserve">. Congress's decision in 2005 to exempt most aspects of fracking from federal regulation has been criticized as a "loophole" for developers. </w:t>
      </w:r>
      <w:proofErr w:type="gramStart"/>
      <w:r w:rsidRPr="00FA35FA">
        <w:rPr>
          <w:rFonts w:eastAsia="Calibri"/>
          <w:sz w:val="16"/>
        </w:rPr>
        <w:t>n160</w:t>
      </w:r>
      <w:proofErr w:type="gramEnd"/>
      <w:r w:rsidRPr="00FA35FA">
        <w:rPr>
          <w:rFonts w:eastAsia="Calibri"/>
          <w:sz w:val="16"/>
        </w:rPr>
        <w:t xml:space="preserve"> But as the Independent Petroleum Association of America states, "This characterization is entirely inaccurate; </w:t>
      </w:r>
      <w:r w:rsidRPr="00FA35FA">
        <w:rPr>
          <w:rFonts w:ascii="Times New Roman" w:hAnsi="Times New Roman"/>
          <w:b/>
          <w:bCs/>
          <w:u w:val="single"/>
        </w:rPr>
        <w:t>Congress' action merely keeps in place a system that has worked for half a century</w:t>
      </w:r>
      <w:r w:rsidRPr="00FA35FA">
        <w:rPr>
          <w:rFonts w:eastAsia="Calibri"/>
          <w:sz w:val="16"/>
        </w:rPr>
        <w:t>." n161</w:t>
      </w:r>
    </w:p>
    <w:p w:rsidR="00B70E1D" w:rsidRPr="00FA35FA" w:rsidRDefault="00B70E1D" w:rsidP="00B70E1D">
      <w:pPr>
        <w:rPr>
          <w:rFonts w:eastAsia="Calibri"/>
          <w:sz w:val="16"/>
        </w:rPr>
      </w:pPr>
    </w:p>
    <w:p w:rsidR="00B70E1D" w:rsidRPr="00FA35FA" w:rsidRDefault="00B70E1D" w:rsidP="00B70E1D">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It’s abundant and recoverable</w:t>
      </w:r>
    </w:p>
    <w:p w:rsidR="00B70E1D" w:rsidRPr="00FA35FA" w:rsidRDefault="00B70E1D" w:rsidP="00B70E1D">
      <w:pPr>
        <w:rPr>
          <w:rFonts w:ascii="Times New Roman" w:eastAsia="Calibri" w:hAnsi="Times New Roman"/>
          <w:b/>
          <w:bCs/>
          <w:sz w:val="24"/>
          <w:u w:val="single"/>
        </w:rPr>
      </w:pPr>
      <w:r w:rsidRPr="00FA35FA">
        <w:rPr>
          <w:rFonts w:ascii="Times New Roman" w:eastAsia="Calibri" w:hAnsi="Times New Roman"/>
          <w:b/>
          <w:bCs/>
          <w:sz w:val="24"/>
          <w:u w:val="single"/>
        </w:rPr>
        <w:t>Doran ‘12</w:t>
      </w:r>
    </w:p>
    <w:p w:rsidR="00B70E1D" w:rsidRPr="00FA35FA" w:rsidRDefault="00B70E1D" w:rsidP="00B70E1D">
      <w:pPr>
        <w:rPr>
          <w:rFonts w:eastAsia="Calibri"/>
        </w:rPr>
      </w:pPr>
      <w:r w:rsidRPr="00FA35FA">
        <w:rPr>
          <w:rFonts w:eastAsia="Calibri"/>
        </w:rPr>
        <w:t xml:space="preserve">Kevin </w:t>
      </w:r>
      <w:proofErr w:type="gramStart"/>
      <w:r w:rsidRPr="00FA35FA">
        <w:rPr>
          <w:rFonts w:eastAsia="Calibri"/>
        </w:rPr>
        <w:t>Doran,</w:t>
      </w:r>
      <w:proofErr w:type="gramEnd"/>
      <w:r w:rsidRPr="00FA35FA">
        <w:rPr>
          <w:rFonts w:eastAsia="Calibri"/>
        </w:rPr>
        <w:t xml:space="preserve"> is an institute fellow and assistant research professor at the Renewable and Sustainable Energy Institute (RASEI), a joint institute of the National Renewable Energy Laboratory and the University of Colorado at Boulder. His research focuses on the legal, regulatory and public policy dimensions of energy development. Adam Reed is a research associate at RASEI. He researches and writes on the legal, policy, and regulatory issues surrounding the deployment of sustainable energy technologies. </w:t>
      </w:r>
    </w:p>
    <w:p w:rsidR="00B70E1D" w:rsidRPr="00FA35FA" w:rsidRDefault="00B70E1D" w:rsidP="00B70E1D">
      <w:pPr>
        <w:rPr>
          <w:rFonts w:eastAsia="Calibri"/>
        </w:rPr>
      </w:pPr>
      <w:r w:rsidRPr="00FA35FA">
        <w:rPr>
          <w:rFonts w:eastAsia="Calibri"/>
        </w:rPr>
        <w:t xml:space="preserve">Yale Environment 360, 13 Aug 2012, Natural Gas and Its Role In the U.S.’s Energy Endgame </w:t>
      </w:r>
      <w:hyperlink r:id="rId25" w:history="1">
        <w:r w:rsidRPr="00FA35FA">
          <w:rPr>
            <w:rFonts w:eastAsia="Calibri"/>
          </w:rPr>
          <w:t>http://e360.yale.edu/feature/natural_gas_role_in_us_energy_endgame/2561/</w:t>
        </w:r>
      </w:hyperlink>
      <w:r w:rsidRPr="00FA35FA">
        <w:rPr>
          <w:rFonts w:eastAsia="Calibri"/>
        </w:rPr>
        <w:t xml:space="preserve">, </w:t>
      </w:r>
      <w:proofErr w:type="gramStart"/>
      <w:r w:rsidRPr="00FA35FA">
        <w:rPr>
          <w:rFonts w:eastAsia="Calibri"/>
        </w:rPr>
        <w:t>jj</w:t>
      </w:r>
      <w:proofErr w:type="gramEnd"/>
    </w:p>
    <w:p w:rsidR="00B70E1D" w:rsidRPr="00FA35FA" w:rsidRDefault="00B70E1D" w:rsidP="00B70E1D">
      <w:pPr>
        <w:rPr>
          <w:rFonts w:eastAsia="Calibri"/>
        </w:rPr>
      </w:pPr>
    </w:p>
    <w:p w:rsidR="00B70E1D" w:rsidRPr="00FA35FA" w:rsidRDefault="00B70E1D" w:rsidP="00B70E1D">
      <w:pPr>
        <w:rPr>
          <w:rFonts w:eastAsia="Calibri"/>
          <w:sz w:val="16"/>
        </w:rPr>
      </w:pPr>
      <w:r w:rsidRPr="00FA35FA">
        <w:rPr>
          <w:rFonts w:ascii="Times New Roman" w:hAnsi="Times New Roman"/>
          <w:b/>
          <w:bCs/>
          <w:u w:val="single"/>
        </w:rPr>
        <w:t>The United States has won the lottery on natural gas</w:t>
      </w:r>
      <w:r w:rsidRPr="00FA35FA">
        <w:rPr>
          <w:rFonts w:eastAsia="Calibri"/>
          <w:sz w:val="16"/>
        </w:rPr>
        <w:t xml:space="preserve">. According to the most recent estimates by the Energy Information Administration, </w:t>
      </w:r>
      <w:r w:rsidRPr="00FA35FA">
        <w:rPr>
          <w:rFonts w:ascii="Times New Roman" w:hAnsi="Times New Roman"/>
          <w:b/>
          <w:bCs/>
          <w:highlight w:val="yellow"/>
          <w:u w:val="single"/>
        </w:rPr>
        <w:t xml:space="preserve">the U.S. has </w:t>
      </w:r>
      <w:r w:rsidRPr="00FA35FA">
        <w:rPr>
          <w:rFonts w:ascii="Times New Roman" w:hAnsi="Times New Roman"/>
          <w:b/>
          <w:bCs/>
          <w:u w:val="single"/>
        </w:rPr>
        <w:t>some</w:t>
      </w:r>
      <w:r w:rsidRPr="00FA35FA">
        <w:rPr>
          <w:rFonts w:ascii="Times New Roman" w:hAnsi="Times New Roman"/>
          <w:b/>
          <w:bCs/>
          <w:highlight w:val="yellow"/>
          <w:u w:val="single"/>
        </w:rPr>
        <w:t xml:space="preserve"> 2,214 trillion cubic feet </w:t>
      </w:r>
      <w:r w:rsidRPr="00956B98">
        <w:rPr>
          <w:rFonts w:ascii="Times New Roman" w:hAnsi="Times New Roman"/>
          <w:b/>
          <w:bCs/>
          <w:u w:val="single"/>
        </w:rPr>
        <w:t xml:space="preserve">cubic feet </w:t>
      </w:r>
      <w:r w:rsidRPr="00FA35FA">
        <w:rPr>
          <w:rFonts w:ascii="Times New Roman" w:hAnsi="Times New Roman"/>
          <w:b/>
          <w:bCs/>
          <w:highlight w:val="yellow"/>
          <w:u w:val="single"/>
        </w:rPr>
        <w:t xml:space="preserve">of </w:t>
      </w:r>
      <w:r w:rsidRPr="00956B98">
        <w:rPr>
          <w:rFonts w:ascii="Times New Roman" w:hAnsi="Times New Roman"/>
          <w:b/>
          <w:bCs/>
          <w:u w:val="single"/>
        </w:rPr>
        <w:t xml:space="preserve">technically </w:t>
      </w:r>
      <w:r w:rsidRPr="00FA35FA">
        <w:rPr>
          <w:rFonts w:ascii="Times New Roman" w:hAnsi="Times New Roman"/>
          <w:b/>
          <w:bCs/>
          <w:highlight w:val="yellow"/>
          <w:u w:val="single"/>
        </w:rPr>
        <w:t>recoverable</w:t>
      </w:r>
      <w:r w:rsidRPr="00FA35FA">
        <w:rPr>
          <w:rFonts w:ascii="Times New Roman" w:hAnsi="Times New Roman"/>
          <w:b/>
          <w:bCs/>
          <w:u w:val="single"/>
        </w:rPr>
        <w:t xml:space="preserve"> </w:t>
      </w:r>
      <w:r w:rsidRPr="00956B98">
        <w:rPr>
          <w:rFonts w:ascii="Times New Roman" w:hAnsi="Times New Roman"/>
          <w:b/>
          <w:bCs/>
          <w:u w:val="single"/>
        </w:rPr>
        <w:t>na</w:t>
      </w:r>
      <w:r w:rsidRPr="00FA35FA">
        <w:rPr>
          <w:rFonts w:ascii="Times New Roman" w:hAnsi="Times New Roman"/>
          <w:b/>
          <w:bCs/>
          <w:u w:val="single"/>
        </w:rPr>
        <w:t xml:space="preserve">tural </w:t>
      </w:r>
      <w:r w:rsidRPr="00FA35FA">
        <w:rPr>
          <w:rFonts w:ascii="Times New Roman" w:hAnsi="Times New Roman"/>
          <w:b/>
          <w:bCs/>
          <w:highlight w:val="yellow"/>
          <w:u w:val="single"/>
        </w:rPr>
        <w:t>gas</w:t>
      </w:r>
      <w:r w:rsidRPr="00FA35FA">
        <w:rPr>
          <w:rFonts w:ascii="Times New Roman" w:hAnsi="Times New Roman"/>
          <w:b/>
          <w:bCs/>
          <w:u w:val="single"/>
        </w:rPr>
        <w:t xml:space="preserve"> — </w:t>
      </w:r>
      <w:r w:rsidRPr="00FA35FA">
        <w:rPr>
          <w:rFonts w:ascii="Times New Roman" w:hAnsi="Times New Roman"/>
          <w:b/>
          <w:bCs/>
          <w:highlight w:val="yellow"/>
          <w:u w:val="single"/>
        </w:rPr>
        <w:t>enough to satisfy all of our</w:t>
      </w:r>
      <w:r w:rsidRPr="00FA35FA">
        <w:rPr>
          <w:rFonts w:ascii="Times New Roman" w:hAnsi="Times New Roman"/>
          <w:b/>
          <w:bCs/>
          <w:u w:val="single"/>
        </w:rPr>
        <w:t xml:space="preserve"> </w:t>
      </w:r>
      <w:r w:rsidRPr="00956B98">
        <w:rPr>
          <w:rFonts w:ascii="Times New Roman" w:hAnsi="Times New Roman"/>
          <w:b/>
          <w:bCs/>
          <w:u w:val="single"/>
        </w:rPr>
        <w:t>nat</w:t>
      </w:r>
      <w:r w:rsidRPr="00FA35FA">
        <w:rPr>
          <w:rFonts w:ascii="Times New Roman" w:hAnsi="Times New Roman"/>
          <w:b/>
          <w:bCs/>
          <w:u w:val="single"/>
        </w:rPr>
        <w:t xml:space="preserve">ural </w:t>
      </w:r>
      <w:r w:rsidRPr="00FA35FA">
        <w:rPr>
          <w:rFonts w:ascii="Times New Roman" w:hAnsi="Times New Roman"/>
          <w:b/>
          <w:bCs/>
          <w:highlight w:val="yellow"/>
          <w:u w:val="single"/>
        </w:rPr>
        <w:t>gas demands for the next century</w:t>
      </w:r>
      <w:r w:rsidRPr="00FA35FA">
        <w:rPr>
          <w:rFonts w:ascii="Times New Roman" w:hAnsi="Times New Roman"/>
          <w:b/>
          <w:bCs/>
          <w:u w:val="single"/>
        </w:rPr>
        <w:t xml:space="preserve"> at current consumption levels</w:t>
      </w:r>
      <w:r w:rsidRPr="00FA35FA">
        <w:rPr>
          <w:rFonts w:eastAsia="Calibri"/>
          <w:sz w:val="16"/>
        </w:rPr>
        <w:t xml:space="preserve">. </w:t>
      </w:r>
      <w:r w:rsidRPr="00956B98">
        <w:rPr>
          <w:rFonts w:ascii="Times New Roman" w:hAnsi="Times New Roman"/>
          <w:b/>
          <w:bCs/>
          <w:u w:val="single"/>
        </w:rPr>
        <w:t xml:space="preserve">The extraction of shale gas, </w:t>
      </w:r>
      <w:r w:rsidRPr="00FA35FA">
        <w:rPr>
          <w:rFonts w:ascii="Times New Roman" w:hAnsi="Times New Roman"/>
          <w:b/>
          <w:bCs/>
          <w:u w:val="single"/>
        </w:rPr>
        <w:t xml:space="preserve">enabled by technological advances such as </w:t>
      </w:r>
      <w:r w:rsidRPr="00956B98">
        <w:rPr>
          <w:rFonts w:ascii="Times New Roman" w:hAnsi="Times New Roman"/>
          <w:b/>
          <w:bCs/>
          <w:highlight w:val="yellow"/>
          <w:u w:val="single"/>
        </w:rPr>
        <w:t>hydrofracturing</w:t>
      </w:r>
      <w:r w:rsidRPr="00FA35FA">
        <w:rPr>
          <w:rFonts w:ascii="Times New Roman" w:hAnsi="Times New Roman"/>
          <w:b/>
          <w:bCs/>
          <w:u w:val="single"/>
        </w:rPr>
        <w:t xml:space="preserve"> and horizontal drilling, </w:t>
      </w:r>
      <w:r w:rsidRPr="00FA35FA">
        <w:rPr>
          <w:rFonts w:ascii="Times New Roman" w:hAnsi="Times New Roman"/>
          <w:b/>
          <w:bCs/>
          <w:highlight w:val="yellow"/>
          <w:u w:val="single"/>
        </w:rPr>
        <w:t>has led the way in creating this</w:t>
      </w:r>
      <w:r w:rsidRPr="00FA35FA">
        <w:rPr>
          <w:rFonts w:ascii="Times New Roman" w:hAnsi="Times New Roman"/>
          <w:b/>
          <w:bCs/>
          <w:u w:val="single"/>
        </w:rPr>
        <w:t xml:space="preserve"> largely unforeseen </w:t>
      </w:r>
      <w:r w:rsidRPr="00FA35FA">
        <w:rPr>
          <w:rFonts w:ascii="Times New Roman" w:hAnsi="Times New Roman"/>
          <w:b/>
          <w:bCs/>
          <w:highlight w:val="yellow"/>
          <w:u w:val="single"/>
        </w:rPr>
        <w:t>cornucopia</w:t>
      </w:r>
      <w:r w:rsidRPr="00FA35FA">
        <w:rPr>
          <w:rFonts w:ascii="Times New Roman" w:hAnsi="Times New Roman"/>
          <w:b/>
          <w:bCs/>
          <w:u w:val="single"/>
        </w:rPr>
        <w:t xml:space="preserve">. Domestic natural gas is now a cheaper fuel for electricity generation than coal </w:t>
      </w:r>
      <w:r w:rsidRPr="00FA35FA">
        <w:rPr>
          <w:rFonts w:eastAsia="Calibri"/>
          <w:sz w:val="16"/>
        </w:rPr>
        <w:t>— long our go-to fuel for power around the clock — and emits roughly half the greenhouse gas emissions.</w:t>
      </w:r>
    </w:p>
    <w:p w:rsidR="00B70E1D" w:rsidRPr="00FA35FA" w:rsidRDefault="00B70E1D" w:rsidP="00B70E1D">
      <w:pPr>
        <w:rPr>
          <w:rFonts w:eastAsia="Calibri"/>
          <w:sz w:val="16"/>
        </w:rPr>
      </w:pPr>
    </w:p>
    <w:p w:rsidR="00B70E1D" w:rsidRPr="00FA35FA" w:rsidRDefault="00B70E1D" w:rsidP="00B70E1D">
      <w:pPr>
        <w:keepNext/>
        <w:keepLines/>
        <w:spacing w:before="200"/>
        <w:outlineLvl w:val="3"/>
        <w:rPr>
          <w:rFonts w:ascii="Arial" w:eastAsia="Times New Roman" w:hAnsi="Arial"/>
          <w:b/>
          <w:bCs/>
          <w:i/>
          <w:iCs/>
          <w:sz w:val="26"/>
        </w:rPr>
      </w:pPr>
      <w:r>
        <w:rPr>
          <w:rFonts w:ascii="Arial" w:eastAsia="Times New Roman" w:hAnsi="Arial"/>
          <w:b/>
          <w:bCs/>
          <w:i/>
          <w:iCs/>
          <w:sz w:val="26"/>
        </w:rPr>
        <w:t>Fracking DA’s are empirically denied</w:t>
      </w:r>
    </w:p>
    <w:p w:rsidR="00B70E1D" w:rsidRPr="00FA35FA" w:rsidRDefault="00B70E1D" w:rsidP="00B70E1D">
      <w:pPr>
        <w:rPr>
          <w:rFonts w:ascii="Times New Roman" w:eastAsia="Calibri" w:hAnsi="Times New Roman"/>
          <w:b/>
          <w:bCs/>
          <w:sz w:val="26"/>
          <w:u w:val="single"/>
        </w:rPr>
      </w:pPr>
      <w:r w:rsidRPr="00FA35FA">
        <w:rPr>
          <w:rFonts w:ascii="Times New Roman" w:eastAsia="Calibri" w:hAnsi="Times New Roman"/>
          <w:b/>
          <w:bCs/>
          <w:sz w:val="26"/>
          <w:highlight w:val="cyan"/>
          <w:u w:val="single"/>
        </w:rPr>
        <w:t>Weinstein ‘10</w:t>
      </w:r>
    </w:p>
    <w:p w:rsidR="00B70E1D" w:rsidRPr="00022CD6" w:rsidRDefault="00B70E1D" w:rsidP="00B70E1D">
      <w:pPr>
        <w:rPr>
          <w:rFonts w:eastAsia="Calibri"/>
          <w:sz w:val="16"/>
          <w:szCs w:val="16"/>
        </w:rPr>
      </w:pPr>
      <w:r w:rsidRPr="00022CD6">
        <w:rPr>
          <w:rFonts w:eastAsia="Calibri"/>
          <w:sz w:val="16"/>
          <w:szCs w:val="16"/>
        </w:rPr>
        <w:t xml:space="preserve">Bernard L. Weinstein, Associate Director, Maguire Energy Institute at the Southern Methodist University's Cox School of Business, National Journal, 12-20-10, Is Natural Gas the Answer? Fears Over Fracking Overblown, http://energy.nationaljournal.com/2010/12/is-natural-gas-the-answer.php, </w:t>
      </w:r>
      <w:proofErr w:type="gramStart"/>
      <w:r w:rsidRPr="00022CD6">
        <w:rPr>
          <w:rFonts w:eastAsia="Calibri"/>
          <w:sz w:val="16"/>
          <w:szCs w:val="16"/>
        </w:rPr>
        <w:t>jj</w:t>
      </w:r>
      <w:proofErr w:type="gramEnd"/>
    </w:p>
    <w:p w:rsidR="00B70E1D" w:rsidRPr="00FA35FA" w:rsidRDefault="00B70E1D" w:rsidP="00B70E1D">
      <w:pPr>
        <w:rPr>
          <w:rFonts w:eastAsia="Calibri"/>
        </w:rPr>
      </w:pPr>
    </w:p>
    <w:p w:rsidR="00B70E1D" w:rsidRPr="00FA35FA" w:rsidRDefault="00B70E1D" w:rsidP="00B70E1D">
      <w:pPr>
        <w:rPr>
          <w:rFonts w:ascii="Times New Roman" w:eastAsia="Calibri" w:hAnsi="Times New Roman"/>
          <w:b/>
          <w:bCs/>
          <w:u w:val="single"/>
        </w:rPr>
      </w:pPr>
      <w:r w:rsidRPr="00FA35FA">
        <w:rPr>
          <w:rFonts w:eastAsia="Calibri"/>
          <w:sz w:val="16"/>
        </w:rPr>
        <w:t xml:space="preserve">Irrational fears make up a considerable portion of the American Psychiatric Association’s Manual of Mental Disorders. It includes catoptrophobia (fear of mirrors), geliophobia (fear of laughter), and levophobia (bizarrely enough, a fear of things to the left side of the body). </w:t>
      </w:r>
      <w:r w:rsidRPr="00FA35FA">
        <w:rPr>
          <w:rFonts w:ascii="Times New Roman" w:eastAsia="Calibri" w:hAnsi="Times New Roman"/>
          <w:b/>
          <w:bCs/>
          <w:u w:val="single"/>
        </w:rPr>
        <w:t xml:space="preserve">Unfounded fears are bad enough when they impair an individual’s ability to function in the real world and even worse when they obstruct entire sectors of our economy. Today, </w:t>
      </w:r>
      <w:r w:rsidRPr="00FA35FA">
        <w:rPr>
          <w:rFonts w:ascii="Times New Roman" w:eastAsia="Calibri" w:hAnsi="Times New Roman"/>
          <w:b/>
          <w:bCs/>
          <w:highlight w:val="cyan"/>
          <w:u w:val="single"/>
        </w:rPr>
        <w:t>America faces a growing threat</w:t>
      </w:r>
      <w:r w:rsidRPr="00FA35FA">
        <w:rPr>
          <w:rFonts w:ascii="Times New Roman" w:eastAsia="Calibri" w:hAnsi="Times New Roman"/>
          <w:b/>
          <w:bCs/>
          <w:u w:val="single"/>
        </w:rPr>
        <w:t xml:space="preserve"> to its economic recovery as propaganda-generated afflictions like “</w:t>
      </w:r>
      <w:r w:rsidRPr="00FA35FA">
        <w:rPr>
          <w:rFonts w:ascii="Times New Roman" w:eastAsia="Calibri" w:hAnsi="Times New Roman"/>
          <w:b/>
          <w:bCs/>
          <w:highlight w:val="cyan"/>
          <w:u w:val="single"/>
        </w:rPr>
        <w:t>frackophobia</w:t>
      </w:r>
      <w:r w:rsidRPr="00FA35FA">
        <w:rPr>
          <w:rFonts w:eastAsia="Calibri"/>
          <w:sz w:val="16"/>
          <w:highlight w:val="cyan"/>
        </w:rPr>
        <w:t>”</w:t>
      </w:r>
      <w:r w:rsidRPr="00FA35FA">
        <w:rPr>
          <w:rFonts w:eastAsia="Calibri"/>
          <w:sz w:val="16"/>
        </w:rPr>
        <w:t xml:space="preserve"> (fear of hydraulic fracturing in natural gas production) </w:t>
      </w:r>
      <w:r w:rsidRPr="00FA35FA">
        <w:rPr>
          <w:rFonts w:ascii="Times New Roman" w:eastAsia="Calibri" w:hAnsi="Times New Roman"/>
          <w:b/>
          <w:bCs/>
          <w:u w:val="single"/>
        </w:rPr>
        <w:t>spread through the media and seeped into regulation and legislation</w:t>
      </w:r>
      <w:r w:rsidRPr="00FA35FA">
        <w:rPr>
          <w:rFonts w:eastAsia="Calibri"/>
          <w:sz w:val="16"/>
        </w:rPr>
        <w:t>. For example, “</w:t>
      </w:r>
      <w:r w:rsidRPr="00FA35FA">
        <w:rPr>
          <w:rFonts w:ascii="Times New Roman" w:eastAsia="Calibri" w:hAnsi="Times New Roman"/>
          <w:b/>
          <w:bCs/>
          <w:u w:val="single"/>
        </w:rPr>
        <w:t>fear of fracking” has resulted in</w:t>
      </w:r>
      <w:r w:rsidRPr="00FA35FA">
        <w:rPr>
          <w:rFonts w:eastAsia="Calibri"/>
          <w:sz w:val="16"/>
        </w:rPr>
        <w:t xml:space="preserve"> a de facto moratorium on gas drilling in New York State. Public </w:t>
      </w:r>
      <w:r w:rsidRPr="00FA35FA">
        <w:rPr>
          <w:rFonts w:eastAsia="Calibri"/>
          <w:sz w:val="16"/>
        </w:rPr>
        <w:lastRenderedPageBreak/>
        <w:t xml:space="preserve">officials ranging from city council members across Texas, Pennsylvania, and Wyoming to federal regulators in the Obama administration are currently considering </w:t>
      </w:r>
      <w:r w:rsidRPr="00FA35FA">
        <w:rPr>
          <w:rFonts w:ascii="Times New Roman" w:eastAsia="Calibri" w:hAnsi="Times New Roman"/>
          <w:b/>
          <w:bCs/>
          <w:u w:val="single"/>
        </w:rPr>
        <w:t xml:space="preserve">new fracking regulations that threaten to bring the industry to a </w:t>
      </w:r>
      <w:r w:rsidRPr="00FA35FA">
        <w:rPr>
          <w:rFonts w:eastAsia="Calibri"/>
          <w:b/>
          <w:i/>
          <w:iCs/>
          <w:sz w:val="24"/>
          <w:u w:val="single"/>
          <w:bdr w:val="single" w:sz="18" w:space="0" w:color="auto" w:frame="1"/>
        </w:rPr>
        <w:t>standstill</w:t>
      </w:r>
      <w:r w:rsidRPr="00FA35FA">
        <w:rPr>
          <w:rFonts w:ascii="Times New Roman" w:eastAsia="Calibri" w:hAnsi="Times New Roman"/>
          <w:b/>
          <w:bCs/>
          <w:u w:val="single"/>
        </w:rPr>
        <w:t xml:space="preserve">. </w:t>
      </w:r>
      <w:r w:rsidRPr="00FA35FA">
        <w:rPr>
          <w:rFonts w:eastAsia="Calibri"/>
          <w:sz w:val="16"/>
        </w:rPr>
        <w:t xml:space="preserve">As with other perceived risks, </w:t>
      </w:r>
      <w:r w:rsidRPr="00FA35FA">
        <w:rPr>
          <w:rFonts w:ascii="Times New Roman" w:eastAsia="Calibri" w:hAnsi="Times New Roman"/>
          <w:b/>
          <w:bCs/>
          <w:u w:val="single"/>
        </w:rPr>
        <w:t>we should be careful to keep those associated with energy development in perspective.</w:t>
      </w:r>
      <w:r w:rsidRPr="00FA35FA">
        <w:rPr>
          <w:rFonts w:eastAsia="Calibri"/>
          <w:sz w:val="16"/>
        </w:rPr>
        <w:t xml:space="preserve"> Though </w:t>
      </w:r>
      <w:r w:rsidRPr="00FA35FA">
        <w:rPr>
          <w:rFonts w:ascii="Times New Roman" w:eastAsia="Calibri" w:hAnsi="Times New Roman"/>
          <w:b/>
          <w:bCs/>
          <w:highlight w:val="cyan"/>
          <w:u w:val="single"/>
        </w:rPr>
        <w:t xml:space="preserve">the </w:t>
      </w:r>
      <w:r w:rsidRPr="00BD12FF">
        <w:rPr>
          <w:rFonts w:ascii="Times New Roman" w:eastAsia="Calibri" w:hAnsi="Times New Roman"/>
          <w:b/>
          <w:bCs/>
          <w:u w:val="single"/>
        </w:rPr>
        <w:t xml:space="preserve">U.S. natural gas </w:t>
      </w:r>
      <w:r w:rsidRPr="00FA35FA">
        <w:rPr>
          <w:rFonts w:ascii="Times New Roman" w:eastAsia="Calibri" w:hAnsi="Times New Roman"/>
          <w:b/>
          <w:bCs/>
          <w:highlight w:val="cyan"/>
          <w:u w:val="single"/>
        </w:rPr>
        <w:t>industry has safely managed</w:t>
      </w:r>
      <w:r w:rsidRPr="00FA35FA">
        <w:rPr>
          <w:rFonts w:ascii="Times New Roman" w:eastAsia="Calibri" w:hAnsi="Times New Roman"/>
          <w:b/>
          <w:bCs/>
          <w:u w:val="single"/>
        </w:rPr>
        <w:t xml:space="preserve"> the hydraulic </w:t>
      </w:r>
      <w:r w:rsidRPr="00FA35FA">
        <w:rPr>
          <w:rFonts w:ascii="Times New Roman" w:eastAsia="Calibri" w:hAnsi="Times New Roman"/>
          <w:b/>
          <w:bCs/>
          <w:highlight w:val="cyan"/>
          <w:u w:val="single"/>
        </w:rPr>
        <w:t>fracturing</w:t>
      </w:r>
      <w:r w:rsidRPr="00FA35FA">
        <w:rPr>
          <w:rFonts w:ascii="Times New Roman" w:eastAsia="Calibri" w:hAnsi="Times New Roman"/>
          <w:b/>
          <w:bCs/>
          <w:u w:val="single"/>
        </w:rPr>
        <w:t xml:space="preserve"> process </w:t>
      </w:r>
      <w:r w:rsidRPr="00FA35FA">
        <w:rPr>
          <w:rFonts w:ascii="Times New Roman" w:eastAsia="Calibri" w:hAnsi="Times New Roman"/>
          <w:b/>
          <w:bCs/>
          <w:highlight w:val="cyan"/>
          <w:u w:val="single"/>
        </w:rPr>
        <w:t>for more than 50 years</w:t>
      </w:r>
      <w:r w:rsidRPr="00FA35FA">
        <w:rPr>
          <w:rFonts w:eastAsia="Calibri"/>
          <w:sz w:val="16"/>
        </w:rPr>
        <w:t xml:space="preserve">, environmental activists and alternative fuel lobbies have begun hyping its risks in recent months. Yet, </w:t>
      </w:r>
      <w:r w:rsidRPr="00FA35FA">
        <w:rPr>
          <w:rFonts w:ascii="Times New Roman" w:eastAsia="Calibri" w:hAnsi="Times New Roman"/>
          <w:b/>
          <w:bCs/>
          <w:u w:val="single"/>
        </w:rPr>
        <w:t xml:space="preserve">there is not one verifiable instance of properly performed hydraulic fracturing causing direct harm to communities or individuals. </w:t>
      </w:r>
      <w:r w:rsidRPr="00FA35FA">
        <w:rPr>
          <w:rFonts w:eastAsia="Calibri"/>
          <w:sz w:val="16"/>
        </w:rPr>
        <w:t xml:space="preserve">Opponents claim that fracking fluids frequently migrate into local water supplies. But </w:t>
      </w:r>
      <w:r w:rsidRPr="00BD12FF">
        <w:rPr>
          <w:rFonts w:ascii="Times New Roman" w:eastAsia="Calibri" w:hAnsi="Times New Roman"/>
          <w:b/>
          <w:bCs/>
          <w:u w:val="single"/>
        </w:rPr>
        <w:t xml:space="preserve">of the nearly 100,000 natural gas wells drilled annually, </w:t>
      </w:r>
      <w:r w:rsidRPr="00FA35FA">
        <w:rPr>
          <w:rFonts w:ascii="Times New Roman" w:eastAsia="Calibri" w:hAnsi="Times New Roman"/>
          <w:b/>
          <w:bCs/>
          <w:highlight w:val="cyan"/>
          <w:u w:val="single"/>
        </w:rPr>
        <w:t>water contamination occurs in only a handful of cases.</w:t>
      </w:r>
      <w:r w:rsidRPr="00FA35FA">
        <w:rPr>
          <w:rFonts w:eastAsia="Calibri"/>
          <w:sz w:val="16"/>
          <w:highlight w:val="cyan"/>
        </w:rPr>
        <w:t xml:space="preserve"> </w:t>
      </w:r>
      <w:r w:rsidRPr="00BD12FF">
        <w:rPr>
          <w:rFonts w:ascii="Times New Roman" w:eastAsia="Calibri" w:hAnsi="Times New Roman"/>
          <w:b/>
          <w:bCs/>
          <w:u w:val="single"/>
        </w:rPr>
        <w:t>In those rare instances, responsible companies have provided clean water and compensation to affected families</w:t>
      </w:r>
      <w:r w:rsidRPr="00FA35FA">
        <w:rPr>
          <w:rFonts w:eastAsia="Calibri"/>
          <w:sz w:val="16"/>
        </w:rPr>
        <w:t xml:space="preserve">. </w:t>
      </w:r>
      <w:r w:rsidRPr="00FA35FA">
        <w:rPr>
          <w:rFonts w:ascii="Times New Roman" w:eastAsia="Calibri" w:hAnsi="Times New Roman"/>
          <w:b/>
          <w:bCs/>
          <w:u w:val="single"/>
        </w:rPr>
        <w:t>While the risks associated with hydraulic fracturing are minor, those associated with stymieing natural gas production are major. Natural gas production currently supports nearly 4 million jobs in the U.S. and adds $385 billion to our economy each year. Its growth potential is enormous, with large shale formations existing in virtually all regions of the country</w:t>
      </w:r>
      <w:r w:rsidRPr="00FA35FA">
        <w:rPr>
          <w:rFonts w:eastAsia="Calibri"/>
          <w:sz w:val="16"/>
        </w:rPr>
        <w:t xml:space="preserve">. A Penn State study estimates </w:t>
      </w:r>
      <w:r w:rsidRPr="00FA35FA">
        <w:rPr>
          <w:rFonts w:ascii="Times New Roman" w:eastAsia="Calibri" w:hAnsi="Times New Roman"/>
          <w:b/>
          <w:bCs/>
          <w:u w:val="single"/>
        </w:rPr>
        <w:t>the Marcellus Shale gas reservoir could add $8 billion in economic value and 100,000 new jobs in Pennsylvania next year</w:t>
      </w:r>
      <w:r w:rsidRPr="00FA35FA">
        <w:rPr>
          <w:rFonts w:eastAsia="Calibri"/>
          <w:sz w:val="16"/>
        </w:rPr>
        <w:t xml:space="preserve">. Over the past two years, </w:t>
      </w:r>
      <w:r w:rsidRPr="00BD12FF">
        <w:rPr>
          <w:rFonts w:ascii="Times New Roman" w:eastAsia="Calibri" w:hAnsi="Times New Roman"/>
          <w:b/>
          <w:bCs/>
          <w:u w:val="single"/>
        </w:rPr>
        <w:t>the 13,600 residents in Bradford County have enjoyed $300 million in lease bonuses and royalties</w:t>
      </w:r>
      <w:r w:rsidRPr="00FA35FA">
        <w:rPr>
          <w:rFonts w:ascii="Times New Roman" w:eastAsia="Calibri" w:hAnsi="Times New Roman"/>
          <w:b/>
          <w:bCs/>
          <w:u w:val="single"/>
        </w:rPr>
        <w:t>—just one example suggesting the rewards from gas drilling far outweigh the risks</w:t>
      </w:r>
      <w:r w:rsidRPr="00FA35FA">
        <w:rPr>
          <w:rFonts w:eastAsia="Calibri"/>
          <w:sz w:val="16"/>
        </w:rPr>
        <w:t xml:space="preserve">. A recent study by this author for Broome County, New York found that </w:t>
      </w:r>
      <w:r w:rsidRPr="00FA35FA">
        <w:rPr>
          <w:rFonts w:ascii="Times New Roman" w:eastAsia="Calibri" w:hAnsi="Times New Roman"/>
          <w:b/>
          <w:bCs/>
          <w:u w:val="single"/>
        </w:rPr>
        <w:t xml:space="preserve">shale gas drilling and production would pump $19 billion into the local economy over a ten year period while supporting 5600 much-needed jobs. </w:t>
      </w:r>
      <w:r w:rsidRPr="00FA35FA">
        <w:rPr>
          <w:rFonts w:eastAsia="Calibri"/>
          <w:sz w:val="16"/>
        </w:rPr>
        <w:t xml:space="preserve">Production of every energy source involves some risks. </w:t>
      </w:r>
      <w:r w:rsidRPr="00FA35FA">
        <w:rPr>
          <w:rFonts w:ascii="Times New Roman" w:eastAsia="Calibri" w:hAnsi="Times New Roman"/>
          <w:b/>
          <w:bCs/>
          <w:u w:val="single"/>
        </w:rPr>
        <w:t xml:space="preserve">In view of historically high unemployment and empty state coffers, regulators and legislators need to carefully weigh the economic benefits from natural gas development against the </w:t>
      </w:r>
      <w:r w:rsidRPr="00FA35FA">
        <w:rPr>
          <w:rFonts w:ascii="Times New Roman" w:eastAsia="Calibri" w:hAnsi="Times New Roman"/>
          <w:b/>
          <w:bCs/>
          <w:highlight w:val="cyan"/>
          <w:u w:val="single"/>
        </w:rPr>
        <w:t>environmental risks</w:t>
      </w:r>
      <w:r w:rsidRPr="00FA35FA">
        <w:rPr>
          <w:rFonts w:ascii="Times New Roman" w:eastAsia="Calibri" w:hAnsi="Times New Roman"/>
          <w:b/>
          <w:bCs/>
          <w:u w:val="single"/>
        </w:rPr>
        <w:t xml:space="preserve"> that </w:t>
      </w:r>
      <w:r w:rsidRPr="00FA35FA">
        <w:rPr>
          <w:rFonts w:ascii="Times New Roman" w:eastAsia="Calibri" w:hAnsi="Times New Roman"/>
          <w:b/>
          <w:bCs/>
          <w:highlight w:val="cyan"/>
          <w:u w:val="single"/>
        </w:rPr>
        <w:t>are</w:t>
      </w:r>
      <w:r w:rsidRPr="00FA35FA">
        <w:rPr>
          <w:rFonts w:ascii="Times New Roman" w:eastAsia="Calibri" w:hAnsi="Times New Roman"/>
          <w:b/>
          <w:bCs/>
          <w:u w:val="single"/>
        </w:rPr>
        <w:t xml:space="preserve"> typically </w:t>
      </w:r>
      <w:r w:rsidRPr="00FA35FA">
        <w:rPr>
          <w:rFonts w:ascii="Times New Roman" w:eastAsia="Calibri" w:hAnsi="Times New Roman"/>
          <w:b/>
          <w:bCs/>
          <w:highlight w:val="cyan"/>
          <w:u w:val="single"/>
        </w:rPr>
        <w:t>exaggerated</w:t>
      </w:r>
      <w:r w:rsidRPr="00FA35FA">
        <w:rPr>
          <w:rFonts w:ascii="Times New Roman" w:eastAsia="Calibri" w:hAnsi="Times New Roman"/>
          <w:b/>
          <w:bCs/>
          <w:u w:val="single"/>
        </w:rPr>
        <w:t xml:space="preserve"> by drilling opponents. Removing “frackophobia</w:t>
      </w:r>
      <w:r w:rsidRPr="00FA35FA">
        <w:rPr>
          <w:rFonts w:eastAsia="Calibri"/>
          <w:sz w:val="16"/>
        </w:rPr>
        <w:t xml:space="preserve">” from the lexicon of the energy policy debate </w:t>
      </w:r>
      <w:r w:rsidRPr="00FA35FA">
        <w:rPr>
          <w:rFonts w:ascii="Times New Roman" w:eastAsia="Calibri" w:hAnsi="Times New Roman"/>
          <w:b/>
          <w:bCs/>
          <w:u w:val="single"/>
        </w:rPr>
        <w:t>is an imperative for assuring a robust future for the natural gas industry.</w:t>
      </w:r>
      <w:r w:rsidRPr="00FA35FA">
        <w:rPr>
          <w:rFonts w:eastAsia="Calibri"/>
          <w:sz w:val="16"/>
        </w:rPr>
        <w:t xml:space="preserve"> </w:t>
      </w:r>
      <w:r w:rsidRPr="00FA35FA">
        <w:rPr>
          <w:rFonts w:ascii="Times New Roman" w:eastAsia="Calibri" w:hAnsi="Times New Roman"/>
          <w:b/>
          <w:bCs/>
          <w:u w:val="single"/>
        </w:rPr>
        <w:t>This abundant domestic resource</w:t>
      </w:r>
      <w:r w:rsidRPr="00FA35FA">
        <w:rPr>
          <w:rFonts w:eastAsia="Calibri"/>
          <w:sz w:val="16"/>
        </w:rPr>
        <w:t xml:space="preserve">, </w:t>
      </w:r>
      <w:r w:rsidRPr="00FA35FA">
        <w:rPr>
          <w:rFonts w:ascii="Times New Roman" w:eastAsia="Calibri" w:hAnsi="Times New Roman"/>
          <w:b/>
          <w:bCs/>
          <w:u w:val="single"/>
        </w:rPr>
        <w:t xml:space="preserve">if fully developed, can shrink our dependence on energy imports while simultaneously reducing greenhouse gas emissions because of its minimal carbon footprint. And America will be happier and more prosperous </w:t>
      </w:r>
      <w:r w:rsidRPr="00FA35FA">
        <w:rPr>
          <w:rFonts w:eastAsia="Calibri"/>
          <w:sz w:val="16"/>
        </w:rPr>
        <w:t>if we pay more attention to geliophobia and less to frackophobia.</w:t>
      </w:r>
    </w:p>
    <w:p w:rsidR="00B70E1D" w:rsidRPr="00FA35FA" w:rsidRDefault="00B70E1D" w:rsidP="00B70E1D"/>
    <w:p w:rsidR="00B70E1D" w:rsidRPr="00FA35FA" w:rsidRDefault="00B70E1D" w:rsidP="00B70E1D">
      <w:pPr>
        <w:spacing w:after="200" w:line="276" w:lineRule="auto"/>
        <w:rPr>
          <w:rFonts w:asciiTheme="minorHAnsi" w:hAnsiTheme="minorHAnsi"/>
        </w:rPr>
      </w:pPr>
    </w:p>
    <w:p w:rsidR="00B70E1D" w:rsidRDefault="00B70E1D" w:rsidP="00B70E1D">
      <w:pPr>
        <w:pStyle w:val="Heading4"/>
      </w:pPr>
      <w:r>
        <w:t>Only plan solves warming and economy</w:t>
      </w:r>
    </w:p>
    <w:p w:rsidR="00B70E1D" w:rsidRPr="00846AFE" w:rsidRDefault="00B70E1D" w:rsidP="00B70E1D">
      <w:pPr>
        <w:rPr>
          <w:sz w:val="16"/>
        </w:rPr>
      </w:pPr>
      <w:r w:rsidRPr="001C1131">
        <w:rPr>
          <w:rStyle w:val="StyleStyleBold12pt"/>
          <w:highlight w:val="cyan"/>
        </w:rPr>
        <w:t>D’Angelo, 12/10</w:t>
      </w:r>
      <w:r w:rsidRPr="00846AFE">
        <w:rPr>
          <w:sz w:val="16"/>
        </w:rPr>
        <w:t>/12 (Wayne D’Angelo, special counsel in the Washington office of Kelley Drye &amp; Warren, counsels clients on environmental and energy matters</w:t>
      </w:r>
      <w:proofErr w:type="gramStart"/>
      <w:r w:rsidRPr="00846AFE">
        <w:rPr>
          <w:sz w:val="16"/>
        </w:rPr>
        <w:t>,  He</w:t>
      </w:r>
      <w:proofErr w:type="gramEnd"/>
      <w:r w:rsidRPr="00846AFE">
        <w:rPr>
          <w:sz w:val="16"/>
        </w:rPr>
        <w:t xml:space="preserve"> has experience in all aspects of environmental and energy law and focuses on issues surrounding hydraulic fracturing, conventional and nonconventional fuels, resource extraction, greenhouse gas regulation, and stationary and mobile-source issues under the Clean Air Act.  This commentary previously appeared in Kelley Drye’s Fracking Insider blog.) Thompson Reuters News &amp; Insight, WESTLAW JOURNAL ENVIRONMENTAL, Hydraulic fracturing regulation in President Obama’s second term, </w:t>
      </w:r>
      <w:hyperlink r:id="rId26" w:history="1">
        <w:r w:rsidRPr="00846AFE">
          <w:rPr>
            <w:rStyle w:val="Hyperlink"/>
            <w:sz w:val="16"/>
          </w:rPr>
          <w:t>http://newsandinsight.thomsonreuters.com/Legal/Insight/2012/12_-_December/Hydraulic_fracturing_regulation_in_President_Obama%E2%80%99s_second_term/</w:t>
        </w:r>
      </w:hyperlink>
      <w:r w:rsidRPr="00846AFE">
        <w:rPr>
          <w:sz w:val="16"/>
        </w:rPr>
        <w:t>, jj</w:t>
      </w:r>
    </w:p>
    <w:p w:rsidR="00B70E1D" w:rsidRDefault="00B70E1D" w:rsidP="00B70E1D">
      <w:r>
        <w:t xml:space="preserve">  </w:t>
      </w:r>
    </w:p>
    <w:p w:rsidR="00B70E1D" w:rsidRPr="00846AFE" w:rsidRDefault="00B70E1D" w:rsidP="00B70E1D">
      <w:pPr>
        <w:rPr>
          <w:rStyle w:val="StyleBoldUnderline"/>
        </w:rPr>
      </w:pPr>
      <w:r w:rsidRPr="000D5337">
        <w:rPr>
          <w:sz w:val="14"/>
        </w:rPr>
        <w:t xml:space="preserve">Before we even finished counting the votes in the 2012 presidential election, </w:t>
      </w:r>
      <w:r w:rsidRPr="00705152">
        <w:rPr>
          <w:rStyle w:val="StyleBoldUnderline"/>
        </w:rPr>
        <w:t>political pundits, environmental and energy practitioners and</w:t>
      </w:r>
      <w:r w:rsidRPr="000D5337">
        <w:rPr>
          <w:sz w:val="14"/>
        </w:rPr>
        <w:t xml:space="preserve">, in some ways, even </w:t>
      </w:r>
      <w:r w:rsidRPr="00705152">
        <w:rPr>
          <w:rStyle w:val="StyleBoldUnderline"/>
        </w:rPr>
        <w:t>Wall Street traders, offered</w:t>
      </w:r>
      <w:r w:rsidRPr="000D5337">
        <w:rPr>
          <w:sz w:val="14"/>
        </w:rPr>
        <w:t xml:space="preserve"> their </w:t>
      </w:r>
      <w:r w:rsidRPr="00705152">
        <w:rPr>
          <w:rStyle w:val="StyleBoldUnderline"/>
        </w:rPr>
        <w:t>insights on how</w:t>
      </w:r>
      <w:r w:rsidRPr="000D5337">
        <w:rPr>
          <w:sz w:val="14"/>
        </w:rPr>
        <w:t xml:space="preserve"> President </w:t>
      </w:r>
      <w:r w:rsidRPr="00705152">
        <w:rPr>
          <w:rStyle w:val="StyleBoldUnderline"/>
        </w:rPr>
        <w:t>Obama would regulate</w:t>
      </w:r>
      <w:r w:rsidRPr="000D5337">
        <w:rPr>
          <w:sz w:val="14"/>
        </w:rPr>
        <w:t xml:space="preserve"> the </w:t>
      </w:r>
      <w:r w:rsidRPr="00705152">
        <w:rPr>
          <w:rStyle w:val="StyleBoldUnderline"/>
        </w:rPr>
        <w:t>energy</w:t>
      </w:r>
      <w:r w:rsidRPr="000D5337">
        <w:rPr>
          <w:sz w:val="14"/>
        </w:rPr>
        <w:t xml:space="preserve"> industry in the next four years. Such an exercise is perilously speculative, particularly when applied emerging segments of the industry, such as hydraulic fracturing and horizontal drilling.  Nonetheless, </w:t>
      </w:r>
      <w:r w:rsidRPr="00846AFE">
        <w:rPr>
          <w:rStyle w:val="StyleBoldUnderline"/>
        </w:rPr>
        <w:t xml:space="preserve">the general consensus is that </w:t>
      </w:r>
      <w:r w:rsidRPr="00705152">
        <w:rPr>
          <w:rStyle w:val="StyleBoldUnderline"/>
          <w:highlight w:val="cyan"/>
        </w:rPr>
        <w:t>the administration will take a heavy hand</w:t>
      </w:r>
      <w:r w:rsidRPr="00846AFE">
        <w:rPr>
          <w:rStyle w:val="StyleBoldUnderline"/>
        </w:rPr>
        <w:t xml:space="preserve">, that long-shelved initiatives will take on new life and that </w:t>
      </w:r>
      <w:r w:rsidRPr="00114AA1">
        <w:rPr>
          <w:rStyle w:val="StyleBoldUnderline"/>
        </w:rPr>
        <w:t>the hydrocarbon extraction industry should brace for punitive measures.</w:t>
      </w:r>
      <w:r w:rsidRPr="00846AFE">
        <w:rPr>
          <w:rStyle w:val="StyleBoldUnderline"/>
        </w:rPr>
        <w:t xml:space="preserve">  </w:t>
      </w:r>
    </w:p>
    <w:p w:rsidR="00B70E1D" w:rsidRPr="00700152" w:rsidRDefault="00B70E1D" w:rsidP="00B70E1D">
      <w:pPr>
        <w:rPr>
          <w:rStyle w:val="StyleBoldUnderline"/>
        </w:rPr>
      </w:pPr>
      <w:r w:rsidRPr="00700152">
        <w:rPr>
          <w:sz w:val="12"/>
        </w:rPr>
        <w:t xml:space="preserve">While we absolutely agree that </w:t>
      </w:r>
      <w:r w:rsidRPr="00700152">
        <w:rPr>
          <w:rStyle w:val="StyleBoldUnderline"/>
        </w:rPr>
        <w:t xml:space="preserve">the </w:t>
      </w:r>
      <w:r w:rsidRPr="00705152">
        <w:rPr>
          <w:rStyle w:val="StyleBoldUnderline"/>
          <w:highlight w:val="cyan"/>
        </w:rPr>
        <w:t>pace of regulatory activity on</w:t>
      </w:r>
      <w:r w:rsidRPr="00700152">
        <w:rPr>
          <w:rStyle w:val="StyleBoldUnderline"/>
        </w:rPr>
        <w:t xml:space="preserve"> hydraulic </w:t>
      </w:r>
      <w:r w:rsidRPr="00705152">
        <w:rPr>
          <w:rStyle w:val="StyleBoldUnderline"/>
          <w:highlight w:val="cyan"/>
        </w:rPr>
        <w:t>fracturing will hasten in Obama’s second term</w:t>
      </w:r>
      <w:r w:rsidRPr="00700152">
        <w:rPr>
          <w:sz w:val="12"/>
        </w:rPr>
        <w:t xml:space="preserve">, we do not share the sentiment that this administration is out to destroy America’s domestic unconventional oil and gas industry.  We hold the view that </w:t>
      </w:r>
      <w:r w:rsidRPr="00E35E21">
        <w:rPr>
          <w:rStyle w:val="StyleBoldUnderline"/>
        </w:rPr>
        <w:t>this administration will</w:t>
      </w:r>
      <w:r w:rsidRPr="00E35E21">
        <w:rPr>
          <w:sz w:val="12"/>
        </w:rPr>
        <w:t xml:space="preserve"> try to use existing statutory authority to </w:t>
      </w:r>
      <w:r w:rsidRPr="00E35E21">
        <w:rPr>
          <w:rStyle w:val="StyleBoldUnderline"/>
        </w:rPr>
        <w:t>further regulate hydraulic fracturing</w:t>
      </w:r>
      <w:r w:rsidRPr="00700152">
        <w:rPr>
          <w:rStyle w:val="StyleBoldUnderline"/>
        </w:rPr>
        <w:t xml:space="preserve"> on a federal level,</w:t>
      </w:r>
      <w:r w:rsidRPr="00700152">
        <w:rPr>
          <w:sz w:val="12"/>
        </w:rPr>
        <w:t xml:space="preserve"> but will not purposefully punish the industry with regulations aimed at killing the hydraulic fracturing industry. That being said, </w:t>
      </w:r>
      <w:r w:rsidRPr="00705152">
        <w:rPr>
          <w:rStyle w:val="StyleBoldUnderline"/>
          <w:highlight w:val="cyan"/>
        </w:rPr>
        <w:t xml:space="preserve">this administration and the </w:t>
      </w:r>
      <w:r w:rsidRPr="00CE64FA">
        <w:rPr>
          <w:rStyle w:val="StyleBoldUnderline"/>
        </w:rPr>
        <w:t xml:space="preserve">energy </w:t>
      </w:r>
      <w:r w:rsidRPr="00705152">
        <w:rPr>
          <w:rStyle w:val="StyleBoldUnderline"/>
          <w:highlight w:val="cyan"/>
        </w:rPr>
        <w:t>industry has</w:t>
      </w:r>
      <w:r w:rsidRPr="00700152">
        <w:rPr>
          <w:rStyle w:val="StyleBoldUnderline"/>
        </w:rPr>
        <w:t xml:space="preserve">, at times, </w:t>
      </w:r>
      <w:r w:rsidRPr="00705152">
        <w:rPr>
          <w:rStyle w:val="StyleBoldUnderline"/>
          <w:highlight w:val="cyan"/>
        </w:rPr>
        <w:t>had trouble working together</w:t>
      </w:r>
      <w:r w:rsidRPr="00700152">
        <w:rPr>
          <w:sz w:val="12"/>
        </w:rPr>
        <w:t xml:space="preserve">, and there may be some residual bad blood over a contentious election where energy issues were front and center. </w:t>
      </w:r>
      <w:r w:rsidRPr="00700152">
        <w:rPr>
          <w:rStyle w:val="StyleBoldUnderline"/>
        </w:rPr>
        <w:t xml:space="preserve">If this administration attempted to proceed with federal regulation of hydraulic fracturing </w:t>
      </w:r>
      <w:r w:rsidRPr="00700152">
        <w:rPr>
          <w:rStyle w:val="StyleBoldUnderline"/>
        </w:rPr>
        <w:lastRenderedPageBreak/>
        <w:t xml:space="preserve">without meaningful input from the energy industry, </w:t>
      </w:r>
      <w:r w:rsidRPr="00705152">
        <w:rPr>
          <w:rStyle w:val="StyleBoldUnderline"/>
          <w:highlight w:val="cyan"/>
        </w:rPr>
        <w:t>there is a very real chance of a regulatory overreach that could deal a detrimental blow to a critical domestic industry.</w:t>
      </w:r>
      <w:r w:rsidRPr="00700152">
        <w:rPr>
          <w:rStyle w:val="StyleBoldUnderline"/>
        </w:rPr>
        <w:t xml:space="preserve">     </w:t>
      </w:r>
    </w:p>
    <w:p w:rsidR="00B70E1D" w:rsidRDefault="00B70E1D" w:rsidP="00B70E1D">
      <w:r>
        <w:t>Here is the context that informs Fracking Insider’s view of federal hydraulic fracturing regulation in Obama’s second term:</w:t>
      </w:r>
    </w:p>
    <w:p w:rsidR="00B70E1D" w:rsidRDefault="00B70E1D" w:rsidP="00B70E1D">
      <w:r>
        <w:t>IT IS ENTIRELY UP TO THE WHITE HOUSE</w:t>
      </w:r>
    </w:p>
    <w:p w:rsidR="00B70E1D" w:rsidRDefault="00B70E1D" w:rsidP="00B70E1D">
      <w:r>
        <w:t xml:space="preserve">Democrats held the Senate, and Republicans continue to control the House of Representatives.  There will be some musical chairs among key committees with jurisdiction over hydraulic fracturing, but there is no indication that partisan gridlock will thaw in the coming years, particularly on a hot button issue like energy. While there will be hydraulic fracturing legislation introduced in both chambers, the White House is not banking on a meaningful hydraulic fracturing bill reaching the president’s desk.  </w:t>
      </w:r>
    </w:p>
    <w:p w:rsidR="00B70E1D" w:rsidRPr="00700152" w:rsidRDefault="00B70E1D" w:rsidP="00B70E1D">
      <w:pPr>
        <w:rPr>
          <w:sz w:val="16"/>
        </w:rPr>
      </w:pPr>
      <w:r w:rsidRPr="00700152">
        <w:rPr>
          <w:sz w:val="16"/>
        </w:rPr>
        <w:t xml:space="preserve">Absent new statutory authority, </w:t>
      </w:r>
      <w:r w:rsidRPr="00700152">
        <w:rPr>
          <w:rStyle w:val="StyleBoldUnderline"/>
        </w:rPr>
        <w:t>this administration is going to inventory the regulatory authority it has within existing environmental statutes and figure how to promulgate rules under those statutes.</w:t>
      </w:r>
      <w:r w:rsidRPr="00700152">
        <w:rPr>
          <w:sz w:val="16"/>
        </w:rPr>
        <w:t xml:space="preserve">  The Obama Environmental Protection Agency did the same thing with climate change in the first term.  Once the administration satisfied itself that the divided legislature would not pass a climate change bill, it promulgated greenhouse gas, or GHG, regulations under the Clean Air Act.  Even the administration acknowledged that the CAA was a poor tool to regulate GHGs and that the CAA would need to be modified administratively to accommodate these ubiquitous gases, but they shoehorned GHGs into the CAA anyhow and, so far, courts have allowed it.  We suspect that experience is fresh in this administration’s mind and that the regulatory shoehorn is primed for action.  </w:t>
      </w:r>
    </w:p>
    <w:p w:rsidR="00B70E1D" w:rsidRPr="00F01091" w:rsidRDefault="00B70E1D" w:rsidP="00B70E1D">
      <w:pPr>
        <w:rPr>
          <w:sz w:val="16"/>
          <w:szCs w:val="16"/>
        </w:rPr>
      </w:pPr>
      <w:r w:rsidRPr="00F01091">
        <w:rPr>
          <w:sz w:val="16"/>
          <w:szCs w:val="16"/>
        </w:rPr>
        <w:t xml:space="preserve">THE PETITIONS FOR RULEMAKING AND ONGOING STUDIES SAY MORE ABOUT THIS ADMINISTRATION’S PLANS FOR HYDRAULIC FRACTURING REGULATION THAN THE “DELAYED RULES.” </w:t>
      </w:r>
    </w:p>
    <w:p w:rsidR="00B70E1D" w:rsidRPr="00F01091" w:rsidRDefault="00B70E1D" w:rsidP="00B70E1D">
      <w:pPr>
        <w:rPr>
          <w:sz w:val="16"/>
          <w:szCs w:val="16"/>
        </w:rPr>
      </w:pPr>
      <w:r w:rsidRPr="00F01091">
        <w:rPr>
          <w:sz w:val="16"/>
          <w:szCs w:val="16"/>
        </w:rPr>
        <w:t xml:space="preserve">Much has been made about a backlog of environmental regulations that the administration shelved in the months leading up to the election and that now will be unleashed upon industry.  While true that this administration postponed a number of environmental regulations that could be seen as hurting jobs, energy prices and the fledgling economic recovery, none of those are precisely directed at hydraulic fracturing.  Certainly, industry should and will engage in issues such as ozone and particulate matter standards, the Boiler MACT, sulfur standards for gasoline, and New Source Performance Standards for power plants and refineries, but it should not forget about the environmental groups’ petitions for hydraulic fracturing rulemaking that have similarly (but less conspicuously) been delayed.  </w:t>
      </w:r>
    </w:p>
    <w:p w:rsidR="00B70E1D" w:rsidRPr="00F01091" w:rsidRDefault="00B70E1D" w:rsidP="00B70E1D">
      <w:pPr>
        <w:rPr>
          <w:sz w:val="16"/>
          <w:szCs w:val="16"/>
        </w:rPr>
      </w:pPr>
      <w:r w:rsidRPr="00F01091">
        <w:rPr>
          <w:sz w:val="16"/>
          <w:szCs w:val="16"/>
        </w:rPr>
        <w:t>Those petitions include:</w:t>
      </w:r>
    </w:p>
    <w:p w:rsidR="00B70E1D" w:rsidRPr="00F01091" w:rsidRDefault="00B70E1D" w:rsidP="00B70E1D">
      <w:pPr>
        <w:rPr>
          <w:sz w:val="16"/>
          <w:szCs w:val="16"/>
        </w:rPr>
      </w:pPr>
      <w:proofErr w:type="gramStart"/>
      <w:r w:rsidRPr="00F01091">
        <w:rPr>
          <w:sz w:val="16"/>
          <w:szCs w:val="16"/>
        </w:rPr>
        <w:t>• Petition to regulate hydraulic fracturing fluids under the Toxic Substances Control Act (partially granted already).</w:t>
      </w:r>
      <w:proofErr w:type="gramEnd"/>
    </w:p>
    <w:p w:rsidR="00B70E1D" w:rsidRPr="00F01091" w:rsidRDefault="00B70E1D" w:rsidP="00B70E1D">
      <w:pPr>
        <w:rPr>
          <w:sz w:val="16"/>
          <w:szCs w:val="16"/>
        </w:rPr>
      </w:pPr>
      <w:r w:rsidRPr="00F01091">
        <w:rPr>
          <w:sz w:val="16"/>
          <w:szCs w:val="16"/>
        </w:rPr>
        <w:t>• Petition to apply the Resource Conservation and Recovery Act to drilling fluids and produced waters.</w:t>
      </w:r>
    </w:p>
    <w:p w:rsidR="00B70E1D" w:rsidRPr="00F01091" w:rsidRDefault="00B70E1D" w:rsidP="00B70E1D">
      <w:pPr>
        <w:rPr>
          <w:sz w:val="16"/>
          <w:szCs w:val="16"/>
        </w:rPr>
      </w:pPr>
      <w:proofErr w:type="gramStart"/>
      <w:r w:rsidRPr="00F01091">
        <w:rPr>
          <w:sz w:val="16"/>
          <w:szCs w:val="16"/>
        </w:rPr>
        <w:t>• Petition to require Toxic Release Inventory reporting for hydraulic fracturing operations under the Emergency Planning and Community Right to Know Act.</w:t>
      </w:r>
      <w:proofErr w:type="gramEnd"/>
    </w:p>
    <w:p w:rsidR="00B70E1D" w:rsidRPr="00F01091" w:rsidRDefault="00B70E1D" w:rsidP="00B70E1D">
      <w:pPr>
        <w:rPr>
          <w:sz w:val="16"/>
          <w:szCs w:val="16"/>
        </w:rPr>
      </w:pPr>
      <w:proofErr w:type="gramStart"/>
      <w:r w:rsidRPr="00F01091">
        <w:rPr>
          <w:sz w:val="16"/>
          <w:szCs w:val="16"/>
        </w:rPr>
        <w:t>• Request for regulatory determination over whether biocides in hydraulic fracturing fluid should be regulated under the Federal Insecticide, Fungicide and Rodenticide Act.</w:t>
      </w:r>
      <w:proofErr w:type="gramEnd"/>
    </w:p>
    <w:p w:rsidR="00B70E1D" w:rsidRPr="00F01091" w:rsidRDefault="00B70E1D" w:rsidP="00B70E1D">
      <w:pPr>
        <w:rPr>
          <w:sz w:val="16"/>
          <w:szCs w:val="16"/>
        </w:rPr>
      </w:pPr>
      <w:r w:rsidRPr="00F01091">
        <w:rPr>
          <w:sz w:val="16"/>
          <w:szCs w:val="16"/>
        </w:rPr>
        <w:t>For an administration that has resigned itself to congressional inaction, these petitions provide avenues (albeit flawed) for shoehorning new regulatory authority into old statutes.</w:t>
      </w:r>
    </w:p>
    <w:p w:rsidR="00B70E1D" w:rsidRPr="00F01091" w:rsidRDefault="00B70E1D" w:rsidP="00B70E1D">
      <w:pPr>
        <w:rPr>
          <w:rStyle w:val="StyleBoldUnderline"/>
        </w:rPr>
      </w:pPr>
      <w:r w:rsidRPr="00F01091">
        <w:rPr>
          <w:rStyle w:val="StyleBoldUnderline"/>
        </w:rPr>
        <w:t>If petition-driven regulation is promulgated, it may also accompany Clean Water Act regulation</w:t>
      </w:r>
      <w:r w:rsidRPr="00F01091">
        <w:rPr>
          <w:sz w:val="16"/>
        </w:rPr>
        <w:t xml:space="preserve">.  The EPA has been studying the impact of hydraulic fracturing on water since 2010. Draft findings are due in early 2013 with a final report due in 2014.  </w:t>
      </w:r>
      <w:r w:rsidRPr="00F01091">
        <w:rPr>
          <w:rStyle w:val="StyleBoldUnderline"/>
        </w:rPr>
        <w:t xml:space="preserve">Regardless of the draft or final findings, many </w:t>
      </w:r>
      <w:r w:rsidRPr="00BE404A">
        <w:rPr>
          <w:rStyle w:val="StyleBoldUnderline"/>
        </w:rPr>
        <w:t>administration officials predisposed to increased regulation of hydraulic fracturing under the CWA will point to this study as a justification for further regulation</w:t>
      </w:r>
      <w:r w:rsidRPr="00BE404A">
        <w:rPr>
          <w:sz w:val="16"/>
        </w:rPr>
        <w:t xml:space="preserve">.  </w:t>
      </w:r>
      <w:r w:rsidRPr="00BE404A">
        <w:rPr>
          <w:rStyle w:val="StyleBoldUnderline"/>
        </w:rPr>
        <w:t>On top of the administration’s 2012 initiatives to increase regulation under the CAA, the Safe Drinking Water Act, and on federal land, it is easy to see how this “all-points/all-media” approach to hydraulic fracturing regulation has convinced many that the Obama administration is out to dismantle the industry.</w:t>
      </w:r>
      <w:r w:rsidRPr="00F01091">
        <w:rPr>
          <w:rStyle w:val="StyleBoldUnderline"/>
        </w:rPr>
        <w:t xml:space="preserve">  </w:t>
      </w:r>
    </w:p>
    <w:p w:rsidR="00B70E1D" w:rsidRPr="006B3648" w:rsidRDefault="00B70E1D" w:rsidP="00B70E1D">
      <w:pPr>
        <w:rPr>
          <w:sz w:val="16"/>
          <w:szCs w:val="16"/>
        </w:rPr>
      </w:pPr>
      <w:r w:rsidRPr="006B3648">
        <w:rPr>
          <w:sz w:val="16"/>
          <w:szCs w:val="16"/>
        </w:rPr>
        <w:t>PRESIDENT OBAMA NEEDS HYDRAULIC FRACTURING</w:t>
      </w:r>
    </w:p>
    <w:p w:rsidR="00B70E1D" w:rsidRPr="006B3648" w:rsidRDefault="00B70E1D" w:rsidP="00B70E1D">
      <w:pPr>
        <w:rPr>
          <w:rStyle w:val="StyleBoldUnderline"/>
        </w:rPr>
      </w:pPr>
      <w:r w:rsidRPr="006B3648">
        <w:rPr>
          <w:rStyle w:val="StyleBoldUnderline"/>
        </w:rPr>
        <w:t>Despite this administration’s regulatory propensities and the apparent attempt to federally regulate hydraulic fracturing through a multimedia, multi-statute approach, we believe that this administration needs a thriving domestic natural industry and the hydraulic fracturing that makes such an industry possible.</w:t>
      </w:r>
    </w:p>
    <w:p w:rsidR="00B70E1D" w:rsidRPr="006B3648" w:rsidRDefault="00B70E1D" w:rsidP="00B70E1D">
      <w:pPr>
        <w:rPr>
          <w:sz w:val="16"/>
        </w:rPr>
      </w:pPr>
      <w:r w:rsidRPr="006B3648">
        <w:rPr>
          <w:rStyle w:val="StyleBoldUnderline"/>
        </w:rPr>
        <w:t xml:space="preserve">From an economic perspective, </w:t>
      </w:r>
      <w:r w:rsidRPr="00692485">
        <w:rPr>
          <w:rStyle w:val="StyleBoldUnderline"/>
          <w:highlight w:val="cyan"/>
        </w:rPr>
        <w:t xml:space="preserve">America is still in trouble, and the energy industry provides a </w:t>
      </w:r>
      <w:r w:rsidRPr="00692485">
        <w:rPr>
          <w:rStyle w:val="StyleBoldUnderline"/>
        </w:rPr>
        <w:t xml:space="preserve">rare </w:t>
      </w:r>
      <w:r w:rsidRPr="00692485">
        <w:rPr>
          <w:rStyle w:val="StyleBoldUnderline"/>
          <w:highlight w:val="cyan"/>
        </w:rPr>
        <w:t>bright spot on an otherwise gloomy economy</w:t>
      </w:r>
      <w:r w:rsidRPr="006B3648">
        <w:rPr>
          <w:sz w:val="16"/>
        </w:rPr>
        <w:t xml:space="preserve">. </w:t>
      </w:r>
      <w:r w:rsidRPr="006B3648">
        <w:rPr>
          <w:rStyle w:val="StyleBoldUnderline"/>
        </w:rPr>
        <w:t>Obama’s second term was made possible by millions of union workers who rely on a thriving domestic energy industry for paychecks, and by voters in Ohio and Pennsylvania where hydraulic fracturing breathed life into state treasuries and local economies.</w:t>
      </w:r>
      <w:r w:rsidRPr="006B3648">
        <w:rPr>
          <w:sz w:val="16"/>
        </w:rPr>
        <w:t xml:space="preserve">  While term limits permit the president to decouple himself from these constituencies, history will judge this president on how he managed our nation’s economic recovery — and </w:t>
      </w:r>
      <w:r w:rsidRPr="00692485">
        <w:rPr>
          <w:rStyle w:val="Emphasis"/>
          <w:highlight w:val="cyan"/>
        </w:rPr>
        <w:t>recovery is impossible without a thriving domestic energy industry</w:t>
      </w:r>
      <w:r w:rsidRPr="006B3648">
        <w:rPr>
          <w:sz w:val="16"/>
        </w:rPr>
        <w:t>.</w:t>
      </w:r>
    </w:p>
    <w:p w:rsidR="00B70E1D" w:rsidRPr="006B3648" w:rsidRDefault="00B70E1D" w:rsidP="00B70E1D">
      <w:pPr>
        <w:rPr>
          <w:sz w:val="16"/>
        </w:rPr>
      </w:pPr>
      <w:r w:rsidRPr="006B3648">
        <w:rPr>
          <w:rStyle w:val="StyleBoldUnderline"/>
        </w:rPr>
        <w:lastRenderedPageBreak/>
        <w:t>Obama is undoubtedly looking at his legacy from an environmental perspective as well</w:t>
      </w:r>
      <w:r w:rsidRPr="006B3648">
        <w:rPr>
          <w:sz w:val="16"/>
        </w:rPr>
        <w:t xml:space="preserve">.  His election night reference to the “destructive power of a warming planet” reveals that </w:t>
      </w:r>
      <w:r w:rsidRPr="006B3648">
        <w:rPr>
          <w:rStyle w:val="StyleBoldUnderline"/>
        </w:rPr>
        <w:t>he sees his response to climate change as a key component of his environmental legacy</w:t>
      </w:r>
      <w:r w:rsidRPr="006B3648">
        <w:rPr>
          <w:sz w:val="16"/>
        </w:rPr>
        <w:t xml:space="preserve">. This administration has aggressively pursued GHG regulation and fuel efficiency standards, but such </w:t>
      </w:r>
      <w:r w:rsidRPr="006B3648">
        <w:rPr>
          <w:rStyle w:val="StyleBoldUnderline"/>
        </w:rPr>
        <w:t xml:space="preserve">efforts would be meaningless unless he can show a </w:t>
      </w:r>
      <w:r w:rsidRPr="00692485">
        <w:rPr>
          <w:rStyle w:val="StyleBoldUnderline"/>
          <w:highlight w:val="cyan"/>
        </w:rPr>
        <w:t>reduction in GHG emissions</w:t>
      </w:r>
      <w:r w:rsidRPr="006B3648">
        <w:rPr>
          <w:sz w:val="16"/>
        </w:rPr>
        <w:t xml:space="preserve">. </w:t>
      </w:r>
      <w:r w:rsidRPr="006B3648">
        <w:rPr>
          <w:rStyle w:val="Emphasis"/>
        </w:rPr>
        <w:t xml:space="preserve">Such reductions </w:t>
      </w:r>
      <w:r w:rsidRPr="00692485">
        <w:rPr>
          <w:rStyle w:val="Emphasis"/>
          <w:highlight w:val="cyan"/>
        </w:rPr>
        <w:t xml:space="preserve">are not possible without </w:t>
      </w:r>
      <w:r w:rsidRPr="00CE64FA">
        <w:rPr>
          <w:rStyle w:val="Emphasis"/>
        </w:rPr>
        <w:t xml:space="preserve">meaningfully embracing natural </w:t>
      </w:r>
      <w:r w:rsidRPr="00692485">
        <w:rPr>
          <w:rStyle w:val="Emphasis"/>
          <w:highlight w:val="cyan"/>
        </w:rPr>
        <w:t>gas</w:t>
      </w:r>
      <w:r w:rsidRPr="006B3648">
        <w:rPr>
          <w:sz w:val="16"/>
        </w:rPr>
        <w:t xml:space="preserve">. The Obama administration may not love hydraulic fracturing, but it likes natural gas a whole lot more than coal because natural gas combustion produces half the carbon dioxide emissions of coal. This administration’s heavy-handed regulation of the coal and coal-fired power industries reflects that fact.  </w:t>
      </w:r>
    </w:p>
    <w:p w:rsidR="00B70E1D" w:rsidRPr="001C1131" w:rsidRDefault="00B70E1D" w:rsidP="00B70E1D">
      <w:pPr>
        <w:rPr>
          <w:rStyle w:val="StyleBoldUnderline"/>
        </w:rPr>
      </w:pPr>
      <w:r w:rsidRPr="001C1131">
        <w:rPr>
          <w:sz w:val="16"/>
        </w:rPr>
        <w:t xml:space="preserve">We believe that Obama understands that the fate of his economic and environmental legacy is intertwined with the energy industry and hydraulic fracturing.  </w:t>
      </w:r>
      <w:r w:rsidRPr="006F58C3">
        <w:rPr>
          <w:rStyle w:val="StyleBoldUnderline"/>
          <w:highlight w:val="cyan"/>
        </w:rPr>
        <w:t>Whether</w:t>
      </w:r>
      <w:r w:rsidRPr="006F58C3">
        <w:rPr>
          <w:rStyle w:val="StyleBoldUnderline"/>
        </w:rPr>
        <w:t xml:space="preserve"> </w:t>
      </w:r>
      <w:r w:rsidRPr="006F58C3">
        <w:rPr>
          <w:rStyle w:val="StyleBoldUnderline"/>
          <w:highlight w:val="cyan"/>
        </w:rPr>
        <w:t xml:space="preserve">that understanding will be sufficient to </w:t>
      </w:r>
      <w:proofErr w:type="gramStart"/>
      <w:r w:rsidRPr="006F58C3">
        <w:rPr>
          <w:rStyle w:val="StyleBoldUnderline"/>
          <w:highlight w:val="cyan"/>
        </w:rPr>
        <w:t>reign</w:t>
      </w:r>
      <w:proofErr w:type="gramEnd"/>
      <w:r w:rsidRPr="006F58C3">
        <w:rPr>
          <w:rStyle w:val="StyleBoldUnderline"/>
          <w:highlight w:val="cyan"/>
        </w:rPr>
        <w:t xml:space="preserve"> in anti-hydrocarbon elements of his administration</w:t>
      </w:r>
      <w:r w:rsidRPr="001C1131">
        <w:rPr>
          <w:rStyle w:val="StyleBoldUnderline"/>
        </w:rPr>
        <w:t xml:space="preserve"> and take a more restrained approach to regulation </w:t>
      </w:r>
      <w:r w:rsidRPr="006F58C3">
        <w:rPr>
          <w:rStyle w:val="StyleBoldUnderline"/>
          <w:highlight w:val="cyan"/>
        </w:rPr>
        <w:t>remains unclear</w:t>
      </w:r>
      <w:r w:rsidRPr="001C1131">
        <w:rPr>
          <w:sz w:val="16"/>
        </w:rPr>
        <w:t xml:space="preserve">.  What is clear, however, is that </w:t>
      </w:r>
      <w:r w:rsidRPr="001C1131">
        <w:rPr>
          <w:rStyle w:val="StyleBoldUnderline"/>
        </w:rPr>
        <w:t>this administration stands no chance of finding an appropriate level of regulation without working closely with industry.</w:t>
      </w:r>
      <w:r w:rsidRPr="001C1131">
        <w:rPr>
          <w:sz w:val="16"/>
        </w:rPr>
        <w:t xml:space="preserve"> Unless Obama reaches out it the energy industry in a meaningful way, </w:t>
      </w:r>
      <w:r w:rsidRPr="006F58C3">
        <w:rPr>
          <w:rStyle w:val="StyleBoldUnderline"/>
          <w:highlight w:val="cyan"/>
        </w:rPr>
        <w:t xml:space="preserve">he will run the risk of allowing </w:t>
      </w:r>
      <w:r w:rsidRPr="00CE64FA">
        <w:rPr>
          <w:rStyle w:val="StyleBoldUnderline"/>
        </w:rPr>
        <w:t>his</w:t>
      </w:r>
      <w:r w:rsidRPr="006F58C3">
        <w:rPr>
          <w:rStyle w:val="StyleBoldUnderline"/>
          <w:highlight w:val="cyan"/>
        </w:rPr>
        <w:t xml:space="preserve"> regulators to run right past the breaking point of a healthy domestic energy and </w:t>
      </w:r>
      <w:r w:rsidRPr="006F58C3">
        <w:rPr>
          <w:rStyle w:val="StyleBoldUnderline"/>
        </w:rPr>
        <w:t>hydraulic</w:t>
      </w:r>
      <w:r w:rsidRPr="006F58C3">
        <w:rPr>
          <w:rStyle w:val="StyleBoldUnderline"/>
          <w:highlight w:val="cyan"/>
        </w:rPr>
        <w:t xml:space="preserve"> fracturing industry</w:t>
      </w:r>
      <w:r w:rsidRPr="001C1131">
        <w:rPr>
          <w:rStyle w:val="StyleBoldUnderline"/>
        </w:rPr>
        <w:t xml:space="preserve">.  </w:t>
      </w:r>
    </w:p>
    <w:p w:rsidR="00B70E1D" w:rsidRPr="00D17C4E" w:rsidRDefault="00B70E1D" w:rsidP="00B70E1D"/>
    <w:p w:rsidR="00B70E1D" w:rsidRPr="00B70E1D" w:rsidRDefault="00B70E1D" w:rsidP="00B70E1D"/>
    <w:p w:rsidR="00B70E1D" w:rsidRPr="00B70E1D" w:rsidRDefault="00B70E1D" w:rsidP="00B70E1D">
      <w:pPr>
        <w:pStyle w:val="Heading2"/>
      </w:pPr>
      <w:r>
        <w:lastRenderedPageBreak/>
        <w:t xml:space="preserve">A2: fracking bad – generic </w:t>
      </w:r>
    </w:p>
    <w:p w:rsidR="00B70E1D" w:rsidRDefault="00B70E1D" w:rsidP="00B70E1D">
      <w:pPr>
        <w:pStyle w:val="Heading4"/>
      </w:pPr>
      <w:r>
        <w:t>Coal production and use cause pollution</w:t>
      </w:r>
    </w:p>
    <w:p w:rsidR="00B70E1D" w:rsidRPr="00495DED" w:rsidRDefault="00B70E1D" w:rsidP="00B70E1D">
      <w:r w:rsidRPr="00495DED">
        <w:rPr>
          <w:rStyle w:val="StyleStyleBold12pt"/>
        </w:rPr>
        <w:t>NRDC 2008</w:t>
      </w:r>
      <w:r>
        <w:t xml:space="preserve"> (Natural Resources Defense Council, 2008, “</w:t>
      </w:r>
      <w:r w:rsidRPr="00495DED">
        <w:t>There Is N</w:t>
      </w:r>
      <w:r>
        <w:t>o Such Thing as ‘Clean Coal’,”</w:t>
      </w:r>
      <w:r w:rsidRPr="00495DED">
        <w:t xml:space="preserve"> http://www.nrdc.org/globalwarming/files/coalmining.pdf</w:t>
      </w:r>
      <w:r>
        <w:t>)</w:t>
      </w:r>
    </w:p>
    <w:p w:rsidR="00B70E1D" w:rsidRPr="00473B51" w:rsidRDefault="00B70E1D" w:rsidP="00B70E1D">
      <w:pPr>
        <w:pStyle w:val="HotRoute"/>
        <w:rPr>
          <w:rStyle w:val="StyleBoldUnderline"/>
        </w:rPr>
      </w:pPr>
      <w:r>
        <w:t>Coal Mining Can Harm People’s</w:t>
      </w:r>
      <w:r w:rsidRPr="00495DED">
        <w:rPr>
          <w:sz w:val="12"/>
        </w:rPr>
        <w:t xml:space="preserve">¶ </w:t>
      </w:r>
      <w:r>
        <w:t>Health and the Environment</w:t>
      </w:r>
      <w:r w:rsidRPr="00495DED">
        <w:rPr>
          <w:sz w:val="12"/>
        </w:rPr>
        <w:t xml:space="preserve">¶ </w:t>
      </w:r>
      <w:r w:rsidRPr="00473B51">
        <w:rPr>
          <w:rStyle w:val="StyleBoldUnderline"/>
        </w:rPr>
        <w:t xml:space="preserve">The way </w:t>
      </w:r>
      <w:r w:rsidRPr="0033244D">
        <w:rPr>
          <w:rStyle w:val="StyleBoldUnderline"/>
          <w:highlight w:val="yellow"/>
        </w:rPr>
        <w:t>coal</w:t>
      </w:r>
      <w:r w:rsidRPr="00473B51">
        <w:rPr>
          <w:rStyle w:val="StyleBoldUnderline"/>
        </w:rPr>
        <w:t xml:space="preserve"> is</w:t>
      </w:r>
      <w:r>
        <w:t xml:space="preserve"> currently </w:t>
      </w:r>
      <w:r w:rsidRPr="00473B51">
        <w:rPr>
          <w:rStyle w:val="StyleBoldUnderline"/>
        </w:rPr>
        <w:t xml:space="preserve">produced and used </w:t>
      </w:r>
      <w:r w:rsidRPr="0033244D">
        <w:rPr>
          <w:rStyle w:val="StyleBoldUnderline"/>
          <w:highlight w:val="yellow"/>
        </w:rPr>
        <w:t>contributes</w:t>
      </w:r>
      <w:r w:rsidRPr="00473B51">
        <w:rPr>
          <w:rStyle w:val="StyleBoldUnderline"/>
        </w:rPr>
        <w:t xml:space="preserve"> to </w:t>
      </w:r>
      <w:r w:rsidRPr="0033244D">
        <w:rPr>
          <w:rStyle w:val="StyleBoldUnderline"/>
          <w:highlight w:val="yellow"/>
        </w:rPr>
        <w:t>damage to the land, water, and air, and can severely harm human health</w:t>
      </w:r>
      <w:r w:rsidRPr="00473B51">
        <w:rPr>
          <w:rStyle w:val="StyleBoldUnderline"/>
        </w:rPr>
        <w:t xml:space="preserve"> and the environment.</w:t>
      </w:r>
      <w:r>
        <w:t xml:space="preserve"> Environmental insults begin with </w:t>
      </w:r>
      <w:r w:rsidRPr="0033244D">
        <w:rPr>
          <w:rStyle w:val="StyleBoldUnderline"/>
          <w:highlight w:val="yellow"/>
        </w:rPr>
        <w:t>coal mining</w:t>
      </w:r>
      <w:r w:rsidRPr="00495DED">
        <w:t xml:space="preserve"> and </w:t>
      </w:r>
      <w:r w:rsidRPr="0033244D">
        <w:rPr>
          <w:rStyle w:val="StyleBoldUnderline"/>
          <w:highlight w:val="yellow"/>
        </w:rPr>
        <w:t>transportatio</w:t>
      </w:r>
      <w:r w:rsidRPr="00473B51">
        <w:rPr>
          <w:rStyle w:val="StyleBoldUnderline"/>
        </w:rPr>
        <w:t>n</w:t>
      </w:r>
      <w:r>
        <w:t xml:space="preserve">, continue with </w:t>
      </w:r>
      <w:r w:rsidRPr="0033244D">
        <w:rPr>
          <w:rStyle w:val="StyleBoldUnderline"/>
          <w:highlight w:val="yellow"/>
        </w:rPr>
        <w:t>combustion</w:t>
      </w:r>
      <w:r>
        <w:t xml:space="preserve">, and </w:t>
      </w:r>
      <w:r w:rsidRPr="0033244D">
        <w:rPr>
          <w:rStyle w:val="StyleBoldUnderline"/>
          <w:highlight w:val="yellow"/>
        </w:rPr>
        <w:t>leave</w:t>
      </w:r>
      <w:r w:rsidRPr="00473B51">
        <w:rPr>
          <w:rStyle w:val="StyleBoldUnderline"/>
        </w:rPr>
        <w:t xml:space="preserve"> behind </w:t>
      </w:r>
      <w:r w:rsidRPr="0033244D">
        <w:rPr>
          <w:rStyle w:val="StyleBoldUnderline"/>
          <w:highlight w:val="yellow"/>
        </w:rPr>
        <w:t>a trail of waste</w:t>
      </w:r>
      <w:proofErr w:type="gramStart"/>
      <w:r w:rsidRPr="00473B51">
        <w:rPr>
          <w:rStyle w:val="StyleBoldUnderline"/>
        </w:rPr>
        <w:t>.</w:t>
      </w:r>
      <w:r w:rsidRPr="00495DED">
        <w:rPr>
          <w:sz w:val="12"/>
        </w:rPr>
        <w:t>¶</w:t>
      </w:r>
      <w:proofErr w:type="gramEnd"/>
      <w:r w:rsidRPr="00495DED">
        <w:rPr>
          <w:sz w:val="12"/>
        </w:rPr>
        <w:t xml:space="preserve"> </w:t>
      </w:r>
      <w:r>
        <w:t>Dangerous Working Conditions Can Put Miners’ Health and Safety at Risk: Coal mining is one of the most dangerous professions in the United States. The industry is about five times</w:t>
      </w:r>
      <w:r w:rsidRPr="00495DED">
        <w:rPr>
          <w:sz w:val="12"/>
        </w:rPr>
        <w:t xml:space="preserve">¶ </w:t>
      </w:r>
      <w:r>
        <w:t>as hazardous as the average private workplace; in 2006 and 2007, a total of 80 miners were killed on the job. Coal miners also suffer many nonfatal injuries and are vulnerable to serious diseases, most notably black lung disease (pneumoconiosis) which is caused by inhaling coal dust</w:t>
      </w:r>
      <w:proofErr w:type="gramStart"/>
      <w:r>
        <w:t>.</w:t>
      </w:r>
      <w:r w:rsidRPr="00495DED">
        <w:rPr>
          <w:sz w:val="12"/>
        </w:rPr>
        <w:t>¶</w:t>
      </w:r>
      <w:proofErr w:type="gramEnd"/>
      <w:r w:rsidRPr="00495DED">
        <w:rPr>
          <w:sz w:val="12"/>
        </w:rPr>
        <w:t xml:space="preserve"> </w:t>
      </w:r>
      <w:r>
        <w:t>Mining Can Make Our Water Undrinkable:</w:t>
      </w:r>
      <w:r w:rsidRPr="00495DED">
        <w:rPr>
          <w:sz w:val="12"/>
        </w:rPr>
        <w:t xml:space="preserve">¶ </w:t>
      </w:r>
      <w:r>
        <w:t>Strip mining, particularly in the semi-arid West, can damage the underground aquifers that</w:t>
      </w:r>
      <w:r w:rsidRPr="00495DED">
        <w:rPr>
          <w:sz w:val="12"/>
        </w:rPr>
        <w:t xml:space="preserve">¶ </w:t>
      </w:r>
      <w:r>
        <w:t>supply household drinking water and water for agricultural purposes. Both underground and surface mining can pollute nearby waters with sediments and chemicals. The most serious kind of chemical pollution is acid mine drainage, or AMD. AMD causes heavy metals and toxins to</w:t>
      </w:r>
      <w:r w:rsidRPr="00495DED">
        <w:rPr>
          <w:sz w:val="12"/>
        </w:rPr>
        <w:t xml:space="preserve">¶ </w:t>
      </w:r>
      <w:r>
        <w:t>be carried into streams and groundwater, and</w:t>
      </w:r>
      <w:r w:rsidRPr="00495DED">
        <w:rPr>
          <w:sz w:val="12"/>
        </w:rPr>
        <w:t xml:space="preserve">¶ </w:t>
      </w:r>
      <w:r>
        <w:t>can make the water undrinkable and unfit for recreational use. The most dramatic physical effect on water occurs from valley fills, the depositing of mining waste often associated with mountaintop removal (MTR) mining in the headwaters of streams. The government has estimated that that valley fills alone buried more than 700 miles</w:t>
      </w:r>
      <w:r w:rsidRPr="00495DED">
        <w:rPr>
          <w:sz w:val="12"/>
        </w:rPr>
        <w:t xml:space="preserve">¶ </w:t>
      </w:r>
      <w:r>
        <w:t>of streams from 1985 to 2001. More broadly, between 1992 and 2002, surface coal mining</w:t>
      </w:r>
      <w:r w:rsidRPr="00495DED">
        <w:rPr>
          <w:sz w:val="12"/>
        </w:rPr>
        <w:t xml:space="preserve">¶ </w:t>
      </w:r>
      <w:r>
        <w:t>in Appalachia has damaged or destroyed more than 1,200 miles of streams and deforested some 380,000 acres, with valley fills covering more</w:t>
      </w:r>
      <w:r w:rsidRPr="00495DED">
        <w:rPr>
          <w:sz w:val="12"/>
        </w:rPr>
        <w:t xml:space="preserve">¶ </w:t>
      </w:r>
      <w:r>
        <w:t>than 83,000 acres and affecting the drainage of some 438,000 acres of watershed.1 If current policies do not change, these numbers will increase dramatically over the coming decade</w:t>
      </w:r>
      <w:proofErr w:type="gramStart"/>
      <w:r>
        <w:t>.</w:t>
      </w:r>
      <w:r w:rsidRPr="00495DED">
        <w:rPr>
          <w:sz w:val="12"/>
        </w:rPr>
        <w:t>¶</w:t>
      </w:r>
      <w:proofErr w:type="gramEnd"/>
      <w:r w:rsidRPr="00495DED">
        <w:rPr>
          <w:sz w:val="12"/>
        </w:rPr>
        <w:t xml:space="preserve"> </w:t>
      </w:r>
      <w:r>
        <w:t>Mining Adds Harmful Pollution to Our Air:</w:t>
      </w:r>
      <w:r w:rsidRPr="00495DED">
        <w:rPr>
          <w:sz w:val="12"/>
        </w:rPr>
        <w:t xml:space="preserve">¶ </w:t>
      </w:r>
      <w:r w:rsidRPr="00473B51">
        <w:rPr>
          <w:rStyle w:val="StyleBoldUnderline"/>
        </w:rPr>
        <w:t xml:space="preserve">There are two main sources of air pollution during the coal production process: </w:t>
      </w:r>
      <w:r w:rsidRPr="0033244D">
        <w:rPr>
          <w:rStyle w:val="StyleBoldUnderline"/>
          <w:highlight w:val="yellow"/>
        </w:rPr>
        <w:t>methane emissions from the mines</w:t>
      </w:r>
      <w:r w:rsidRPr="00473B51">
        <w:rPr>
          <w:rStyle w:val="StyleBoldUnderline"/>
        </w:rPr>
        <w:t xml:space="preserve">, which contribute to global warming pollution, </w:t>
      </w:r>
      <w:r w:rsidRPr="00916030">
        <w:rPr>
          <w:rStyle w:val="StyleBoldUnderline"/>
          <w:highlight w:val="yellow"/>
        </w:rPr>
        <w:t>and particulate matter</w:t>
      </w:r>
      <w:r>
        <w:t xml:space="preserve"> (PM) emissions, </w:t>
      </w:r>
      <w:r w:rsidRPr="00473B51">
        <w:rPr>
          <w:rStyle w:val="StyleBoldUnderline"/>
        </w:rPr>
        <w:t>which</w:t>
      </w:r>
      <w:r>
        <w:t xml:space="preserve"> can </w:t>
      </w:r>
      <w:r w:rsidRPr="00916030">
        <w:rPr>
          <w:rStyle w:val="StyleBoldUnderline"/>
          <w:highlight w:val="yellow"/>
        </w:rPr>
        <w:t>cause significant</w:t>
      </w:r>
      <w:r w:rsidRPr="00473B51">
        <w:rPr>
          <w:rStyle w:val="StyleBoldUnderline"/>
        </w:rPr>
        <w:t xml:space="preserve"> respiratory </w:t>
      </w:r>
      <w:r w:rsidRPr="00916030">
        <w:rPr>
          <w:rStyle w:val="StyleBoldUnderline"/>
          <w:highlight w:val="yellow"/>
        </w:rPr>
        <w:t>damage</w:t>
      </w:r>
      <w:r w:rsidRPr="00473B51">
        <w:rPr>
          <w:rStyle w:val="StyleBoldUnderline"/>
        </w:rPr>
        <w:t xml:space="preserve"> as well as premature death.</w:t>
      </w:r>
    </w:p>
    <w:p w:rsidR="00B70E1D" w:rsidRDefault="00B70E1D" w:rsidP="00B70E1D"/>
    <w:p w:rsidR="00B70E1D" w:rsidRPr="00B164BA" w:rsidRDefault="00B70E1D" w:rsidP="00B70E1D">
      <w:pPr>
        <w:keepNext/>
        <w:keepLines/>
        <w:spacing w:before="200"/>
        <w:outlineLvl w:val="3"/>
        <w:rPr>
          <w:rFonts w:ascii="Arial" w:eastAsia="Times New Roman" w:hAnsi="Arial"/>
          <w:b/>
          <w:bCs/>
          <w:i/>
          <w:iCs/>
          <w:sz w:val="26"/>
        </w:rPr>
      </w:pPr>
      <w:r>
        <w:rPr>
          <w:rFonts w:ascii="Arial" w:eastAsia="Times New Roman" w:hAnsi="Arial"/>
          <w:b/>
          <w:bCs/>
          <w:i/>
          <w:iCs/>
          <w:sz w:val="26"/>
        </w:rPr>
        <w:t>We control uniqueness --- pollution down now because of fracking</w:t>
      </w:r>
    </w:p>
    <w:p w:rsidR="00B70E1D" w:rsidRPr="00B164BA" w:rsidRDefault="00B70E1D" w:rsidP="00B70E1D">
      <w:pPr>
        <w:rPr>
          <w:rFonts w:ascii="Times New Roman" w:eastAsia="Calibri" w:hAnsi="Times New Roman"/>
          <w:b/>
          <w:bCs/>
          <w:sz w:val="26"/>
          <w:u w:val="single"/>
        </w:rPr>
      </w:pPr>
      <w:r w:rsidRPr="00B164BA">
        <w:rPr>
          <w:rFonts w:ascii="Times New Roman" w:eastAsia="Calibri" w:hAnsi="Times New Roman"/>
          <w:b/>
          <w:bCs/>
          <w:sz w:val="26"/>
          <w:highlight w:val="cyan"/>
          <w:u w:val="single"/>
        </w:rPr>
        <w:t>Lu et al. ‘12</w:t>
      </w:r>
    </w:p>
    <w:p w:rsidR="00B70E1D" w:rsidRPr="00B164BA" w:rsidRDefault="00B70E1D" w:rsidP="00B70E1D">
      <w:pPr>
        <w:rPr>
          <w:rFonts w:eastAsia="Calibri"/>
        </w:rPr>
      </w:pPr>
      <w:r w:rsidRPr="00B164BA">
        <w:rPr>
          <w:rFonts w:eastAsia="Calibri"/>
        </w:rPr>
        <w:t xml:space="preserve">Xi </w:t>
      </w:r>
      <w:proofErr w:type="gramStart"/>
      <w:r w:rsidRPr="00B164BA">
        <w:rPr>
          <w:rFonts w:eastAsia="Calibri"/>
        </w:rPr>
        <w:t>Lu ,</w:t>
      </w:r>
      <w:proofErr w:type="gramEnd"/>
      <w:r w:rsidRPr="00B164BA">
        <w:rPr>
          <w:rFonts w:eastAsia="Calibri"/>
        </w:rPr>
        <w:t xml:space="preserve"> School of Engineering and Applied Sciences, Harvard University, Cambridge, Massachusetts 02138, United States Jackson Salovaara , School of Engineering and Applied Sciences, Harvard University, Cambridge, Massachusetts 02138, United States Michael B. McElroy* School of Engineering and Applied Sciences and Department of Earth and Planetary Sciences, Harvard University, Cambridge, Massachusetts 02138, United States </w:t>
      </w:r>
    </w:p>
    <w:p w:rsidR="00B70E1D" w:rsidRPr="00B164BA" w:rsidRDefault="00B70E1D" w:rsidP="00B70E1D">
      <w:pPr>
        <w:rPr>
          <w:rFonts w:eastAsia="Calibri"/>
        </w:rPr>
      </w:pPr>
      <w:r w:rsidRPr="00B164BA">
        <w:rPr>
          <w:rFonts w:eastAsia="Calibri"/>
        </w:rPr>
        <w:t>Implications of the Recent Reductions in Natural Gas Prices for Emissions of CO2 from the US Power Sector</w:t>
      </w:r>
    </w:p>
    <w:p w:rsidR="00B70E1D" w:rsidRPr="00B164BA" w:rsidRDefault="00B70E1D" w:rsidP="00B70E1D">
      <w:pPr>
        <w:rPr>
          <w:rFonts w:eastAsia="Calibri"/>
        </w:rPr>
      </w:pPr>
      <w:r w:rsidRPr="00B164BA">
        <w:rPr>
          <w:rFonts w:eastAsia="Calibri"/>
        </w:rPr>
        <w:t xml:space="preserve">Environmental Science &amp; Technology201246 (5), 3014-3021, </w:t>
      </w:r>
      <w:proofErr w:type="gramStart"/>
      <w:r w:rsidRPr="00B164BA">
        <w:rPr>
          <w:rFonts w:eastAsia="Calibri"/>
        </w:rPr>
        <w:t>jj</w:t>
      </w:r>
      <w:proofErr w:type="gramEnd"/>
    </w:p>
    <w:p w:rsidR="00B70E1D" w:rsidRPr="00B164BA" w:rsidRDefault="00B70E1D" w:rsidP="00B70E1D">
      <w:pPr>
        <w:rPr>
          <w:rFonts w:eastAsia="Calibri"/>
        </w:rPr>
      </w:pPr>
    </w:p>
    <w:p w:rsidR="00B70E1D" w:rsidRPr="00B164BA" w:rsidRDefault="00B70E1D" w:rsidP="00B70E1D">
      <w:pPr>
        <w:rPr>
          <w:rFonts w:eastAsia="Calibri"/>
          <w:b/>
          <w:i/>
          <w:iCs/>
          <w:sz w:val="24"/>
          <w:u w:val="single"/>
          <w:bdr w:val="single" w:sz="18" w:space="0" w:color="auto" w:frame="1"/>
        </w:rPr>
      </w:pPr>
      <w:r w:rsidRPr="00B164BA">
        <w:rPr>
          <w:rFonts w:ascii="Times New Roman" w:eastAsia="Calibri" w:hAnsi="Times New Roman"/>
          <w:b/>
          <w:bCs/>
          <w:u w:val="single"/>
        </w:rPr>
        <w:t>US emissions of greenhouse gases decreased by 2.94% in 2008 relative to 2007 and by a further 6.59% in 2009</w:t>
      </w:r>
      <w:proofErr w:type="gramStart"/>
      <w:r w:rsidRPr="00B164BA">
        <w:rPr>
          <w:rFonts w:eastAsia="Calibri"/>
          <w:sz w:val="16"/>
        </w:rPr>
        <w:t>.(</w:t>
      </w:r>
      <w:proofErr w:type="gramEnd"/>
      <w:r w:rsidRPr="00B164BA">
        <w:rPr>
          <w:rFonts w:eastAsia="Calibri"/>
          <w:sz w:val="16"/>
        </w:rPr>
        <w:t xml:space="preserve">1) </w:t>
      </w:r>
      <w:r w:rsidRPr="00916030">
        <w:rPr>
          <w:rFonts w:ascii="Times New Roman" w:eastAsia="Calibri" w:hAnsi="Times New Roman"/>
          <w:b/>
          <w:bCs/>
          <w:highlight w:val="yellow"/>
          <w:u w:val="single"/>
        </w:rPr>
        <w:t>Emissions</w:t>
      </w:r>
      <w:r w:rsidRPr="00B164BA">
        <w:rPr>
          <w:rFonts w:ascii="Times New Roman" w:eastAsia="Calibri" w:hAnsi="Times New Roman"/>
          <w:b/>
          <w:bCs/>
          <w:u w:val="single"/>
        </w:rPr>
        <w:t xml:space="preserve"> from the power sector, which accounts for approximately 40% of total US greenhouse gas emissions,(1) </w:t>
      </w:r>
      <w:r w:rsidRPr="00916030">
        <w:rPr>
          <w:rFonts w:ascii="Times New Roman" w:eastAsia="Calibri" w:hAnsi="Times New Roman"/>
          <w:b/>
          <w:bCs/>
          <w:highlight w:val="yellow"/>
          <w:u w:val="single"/>
        </w:rPr>
        <w:t>declined</w:t>
      </w:r>
      <w:r w:rsidRPr="00B164BA">
        <w:rPr>
          <w:rFonts w:ascii="Times New Roman" w:eastAsia="Calibri" w:hAnsi="Times New Roman"/>
          <w:b/>
          <w:bCs/>
          <w:u w:val="single"/>
        </w:rPr>
        <w:t xml:space="preserve"> by an even larger factor, </w:t>
      </w:r>
      <w:r w:rsidRPr="00916030">
        <w:rPr>
          <w:rFonts w:ascii="Times New Roman" w:eastAsia="Calibri" w:hAnsi="Times New Roman"/>
          <w:b/>
          <w:bCs/>
          <w:highlight w:val="yellow"/>
          <w:u w:val="single"/>
        </w:rPr>
        <w:t>by 8.76</w:t>
      </w:r>
      <w:r w:rsidRPr="00B164BA">
        <w:rPr>
          <w:rFonts w:ascii="Times New Roman" w:eastAsia="Calibri" w:hAnsi="Times New Roman"/>
          <w:b/>
          <w:bCs/>
          <w:u w:val="single"/>
        </w:rPr>
        <w:t>% in 2009 relative to 2008.</w:t>
      </w:r>
      <w:r w:rsidRPr="00B164BA">
        <w:rPr>
          <w:rFonts w:eastAsia="Calibri"/>
          <w:sz w:val="16"/>
        </w:rPr>
        <w:t xml:space="preserve"> </w:t>
      </w:r>
      <w:r w:rsidRPr="00B164BA">
        <w:rPr>
          <w:rFonts w:ascii="Times New Roman" w:eastAsia="Calibri" w:hAnsi="Times New Roman"/>
          <w:b/>
          <w:bCs/>
          <w:u w:val="single"/>
        </w:rPr>
        <w:t xml:space="preserve">The overall </w:t>
      </w:r>
      <w:r w:rsidRPr="00916030">
        <w:rPr>
          <w:rFonts w:ascii="Times New Roman" w:eastAsia="Calibri" w:hAnsi="Times New Roman"/>
          <w:b/>
          <w:bCs/>
          <w:highlight w:val="yellow"/>
          <w:u w:val="single"/>
        </w:rPr>
        <w:t>decrease</w:t>
      </w:r>
      <w:r w:rsidRPr="00B164BA">
        <w:rPr>
          <w:rFonts w:ascii="Times New Roman" w:eastAsia="Calibri" w:hAnsi="Times New Roman"/>
          <w:b/>
          <w:bCs/>
          <w:u w:val="single"/>
        </w:rPr>
        <w:t xml:space="preserve"> in emissions may be </w:t>
      </w:r>
      <w:r w:rsidRPr="00916030">
        <w:rPr>
          <w:rFonts w:ascii="Times New Roman" w:eastAsia="Calibri" w:hAnsi="Times New Roman"/>
          <w:b/>
          <w:bCs/>
          <w:highlight w:val="yellow"/>
          <w:u w:val="single"/>
        </w:rPr>
        <w:t>attributed to</w:t>
      </w:r>
      <w:r w:rsidRPr="00B164BA">
        <w:rPr>
          <w:rFonts w:eastAsia="Calibri"/>
          <w:sz w:val="16"/>
        </w:rPr>
        <w:t xml:space="preserve"> the recession in the economy that set in during late </w:t>
      </w:r>
      <w:r w:rsidRPr="00B164BA">
        <w:rPr>
          <w:rFonts w:eastAsia="Calibri"/>
          <w:sz w:val="16"/>
        </w:rPr>
        <w:lastRenderedPageBreak/>
        <w:t xml:space="preserve">2008. A contributing factor for the power sector, however, relates to </w:t>
      </w:r>
      <w:r w:rsidRPr="00B164BA">
        <w:rPr>
          <w:rFonts w:ascii="Times New Roman" w:eastAsia="Calibri" w:hAnsi="Times New Roman"/>
          <w:b/>
          <w:bCs/>
          <w:u w:val="single"/>
        </w:rPr>
        <w:t xml:space="preserve">an important shift from coal to </w:t>
      </w:r>
      <w:r w:rsidRPr="00916030">
        <w:rPr>
          <w:rFonts w:ascii="Times New Roman" w:eastAsia="Calibri" w:hAnsi="Times New Roman"/>
          <w:b/>
          <w:bCs/>
          <w:highlight w:val="yellow"/>
          <w:u w:val="single"/>
        </w:rPr>
        <w:t>n</w:t>
      </w:r>
      <w:r w:rsidRPr="00B164BA">
        <w:rPr>
          <w:rFonts w:ascii="Times New Roman" w:eastAsia="Calibri" w:hAnsi="Times New Roman"/>
          <w:b/>
          <w:bCs/>
          <w:u w:val="single"/>
        </w:rPr>
        <w:t xml:space="preserve">atural </w:t>
      </w:r>
      <w:r w:rsidRPr="00916030">
        <w:rPr>
          <w:rFonts w:ascii="Times New Roman" w:eastAsia="Calibri" w:hAnsi="Times New Roman"/>
          <w:b/>
          <w:bCs/>
          <w:highlight w:val="yellow"/>
          <w:u w:val="single"/>
        </w:rPr>
        <w:t>g</w:t>
      </w:r>
      <w:r w:rsidRPr="00B164BA">
        <w:rPr>
          <w:rFonts w:ascii="Times New Roman" w:eastAsia="Calibri" w:hAnsi="Times New Roman"/>
          <w:b/>
          <w:bCs/>
          <w:u w:val="single"/>
        </w:rPr>
        <w:t>as that took place over this period in generation of electricity in the US</w:t>
      </w:r>
      <w:r w:rsidRPr="00B164BA">
        <w:rPr>
          <w:rFonts w:eastAsia="Calibri"/>
          <w:sz w:val="16"/>
        </w:rPr>
        <w:t xml:space="preserve">. Total production of electricity declined by 4.1% in 2009 relative to 2008. Over the same interval, </w:t>
      </w:r>
      <w:r w:rsidRPr="00B164BA">
        <w:rPr>
          <w:rFonts w:ascii="Times New Roman" w:eastAsia="Calibri" w:hAnsi="Times New Roman"/>
          <w:b/>
          <w:bCs/>
          <w:u w:val="single"/>
        </w:rPr>
        <w:t>production from coal decreased by 11.63% while the contribution from natural gas combined cycle</w:t>
      </w:r>
      <w:r w:rsidRPr="00B164BA">
        <w:rPr>
          <w:rFonts w:eastAsia="Calibri"/>
          <w:sz w:val="16"/>
        </w:rPr>
        <w:t xml:space="preserve"> (NGCC) </w:t>
      </w:r>
      <w:r w:rsidRPr="00B164BA">
        <w:rPr>
          <w:rFonts w:ascii="Times New Roman" w:eastAsia="Calibri" w:hAnsi="Times New Roman"/>
          <w:b/>
          <w:bCs/>
          <w:u w:val="single"/>
        </w:rPr>
        <w:t>plants rose by 7.18%</w:t>
      </w:r>
      <w:proofErr w:type="gramStart"/>
      <w:r w:rsidRPr="00B164BA">
        <w:rPr>
          <w:rFonts w:ascii="Times New Roman" w:eastAsia="Calibri" w:hAnsi="Times New Roman"/>
          <w:b/>
          <w:bCs/>
          <w:u w:val="single"/>
        </w:rPr>
        <w:t>.</w:t>
      </w:r>
      <w:r w:rsidRPr="00B164BA">
        <w:rPr>
          <w:rFonts w:eastAsia="Calibri"/>
          <w:sz w:val="16"/>
        </w:rPr>
        <w:t>(</w:t>
      </w:r>
      <w:proofErr w:type="gramEnd"/>
      <w:r w:rsidRPr="00B164BA">
        <w:rPr>
          <w:rFonts w:eastAsia="Calibri"/>
          <w:sz w:val="16"/>
        </w:rPr>
        <w:t xml:space="preserve">2) </w:t>
      </w:r>
      <w:r w:rsidRPr="00C50741">
        <w:rPr>
          <w:rFonts w:ascii="Times New Roman" w:eastAsia="Calibri" w:hAnsi="Times New Roman"/>
          <w:b/>
          <w:bCs/>
          <w:highlight w:val="yellow"/>
          <w:u w:val="single"/>
        </w:rPr>
        <w:t>The shift from coal to gas was triggered</w:t>
      </w:r>
      <w:r w:rsidRPr="00B164BA">
        <w:rPr>
          <w:rFonts w:ascii="Times New Roman" w:eastAsia="Calibri" w:hAnsi="Times New Roman"/>
          <w:b/>
          <w:bCs/>
          <w:u w:val="single"/>
        </w:rPr>
        <w:t xml:space="preserve"> to a large extent </w:t>
      </w:r>
      <w:r w:rsidRPr="00C50741">
        <w:rPr>
          <w:rFonts w:ascii="Times New Roman" w:eastAsia="Calibri" w:hAnsi="Times New Roman"/>
          <w:b/>
          <w:bCs/>
          <w:highlight w:val="yellow"/>
          <w:u w:val="single"/>
        </w:rPr>
        <w:t>by</w:t>
      </w:r>
      <w:r w:rsidRPr="00B164BA">
        <w:rPr>
          <w:rFonts w:ascii="Times New Roman" w:eastAsia="Calibri" w:hAnsi="Times New Roman"/>
          <w:b/>
          <w:bCs/>
          <w:u w:val="single"/>
        </w:rPr>
        <w:t xml:space="preserve"> a significant </w:t>
      </w:r>
      <w:r w:rsidRPr="00C50741">
        <w:rPr>
          <w:rFonts w:ascii="Times New Roman" w:eastAsia="Calibri" w:hAnsi="Times New Roman"/>
          <w:b/>
          <w:bCs/>
          <w:highlight w:val="yellow"/>
          <w:u w:val="single"/>
        </w:rPr>
        <w:t>decrease in the cost of</w:t>
      </w:r>
      <w:r w:rsidRPr="00B164BA">
        <w:rPr>
          <w:rFonts w:ascii="Times New Roman" w:eastAsia="Calibri" w:hAnsi="Times New Roman"/>
          <w:b/>
          <w:bCs/>
          <w:u w:val="single"/>
        </w:rPr>
        <w:t xml:space="preserve"> </w:t>
      </w:r>
      <w:r w:rsidRPr="00C50741">
        <w:rPr>
          <w:rFonts w:ascii="Times New Roman" w:eastAsia="Calibri" w:hAnsi="Times New Roman"/>
          <w:b/>
          <w:bCs/>
          <w:highlight w:val="yellow"/>
          <w:u w:val="single"/>
        </w:rPr>
        <w:t>n</w:t>
      </w:r>
      <w:r w:rsidRPr="00B164BA">
        <w:rPr>
          <w:rFonts w:ascii="Times New Roman" w:eastAsia="Calibri" w:hAnsi="Times New Roman"/>
          <w:b/>
          <w:bCs/>
          <w:u w:val="single"/>
        </w:rPr>
        <w:t xml:space="preserve">atural </w:t>
      </w:r>
      <w:r w:rsidRPr="00C50741">
        <w:rPr>
          <w:rFonts w:ascii="Times New Roman" w:eastAsia="Calibri" w:hAnsi="Times New Roman"/>
          <w:b/>
          <w:bCs/>
          <w:highlight w:val="yellow"/>
          <w:u w:val="single"/>
        </w:rPr>
        <w:t>g</w:t>
      </w:r>
      <w:r w:rsidRPr="00B164BA">
        <w:rPr>
          <w:rFonts w:ascii="Times New Roman" w:eastAsia="Calibri" w:hAnsi="Times New Roman"/>
          <w:b/>
          <w:bCs/>
          <w:u w:val="single"/>
        </w:rPr>
        <w:t>as relative to coal</w:t>
      </w:r>
      <w:r w:rsidRPr="00B164BA">
        <w:rPr>
          <w:rFonts w:eastAsia="Calibri"/>
          <w:sz w:val="16"/>
        </w:rPr>
        <w:t xml:space="preserve">. </w:t>
      </w:r>
      <w:r w:rsidRPr="00B164BA">
        <w:rPr>
          <w:rFonts w:ascii="Times New Roman" w:eastAsia="Calibri" w:hAnsi="Times New Roman"/>
          <w:b/>
          <w:bCs/>
          <w:u w:val="single"/>
        </w:rPr>
        <w:t>Prices for natural gas consumed in the power sector fell from a high of $12.06</w:t>
      </w:r>
      <w:r w:rsidRPr="00B164BA">
        <w:rPr>
          <w:rFonts w:eastAsia="Calibri"/>
          <w:sz w:val="16"/>
        </w:rPr>
        <w:t xml:space="preserve">/MMBTU (1 MMBTU = 106 BTU) </w:t>
      </w:r>
      <w:r w:rsidRPr="00B164BA">
        <w:rPr>
          <w:rFonts w:ascii="Times New Roman" w:eastAsia="Calibri" w:hAnsi="Times New Roman"/>
          <w:b/>
          <w:bCs/>
          <w:u w:val="single"/>
        </w:rPr>
        <w:t>in June 2008 to a low of $3.97/MMBTU in September 2009</w:t>
      </w:r>
      <w:r w:rsidRPr="00B164BA">
        <w:rPr>
          <w:rFonts w:eastAsia="Calibri"/>
          <w:sz w:val="16"/>
        </w:rPr>
        <w:t>. Prices have fluctuated since around an average of about $5/MMBTU</w:t>
      </w:r>
      <w:proofErr w:type="gramStart"/>
      <w:r w:rsidRPr="00B164BA">
        <w:rPr>
          <w:rFonts w:eastAsia="Calibri"/>
          <w:sz w:val="16"/>
        </w:rPr>
        <w:t>.(</w:t>
      </w:r>
      <w:proofErr w:type="gramEnd"/>
      <w:r w:rsidRPr="00B164BA">
        <w:rPr>
          <w:rFonts w:eastAsia="Calibri"/>
          <w:sz w:val="16"/>
        </w:rPr>
        <w:t xml:space="preserve">3, 4) </w:t>
      </w:r>
      <w:r w:rsidRPr="00B164BA">
        <w:rPr>
          <w:rFonts w:ascii="Times New Roman" w:eastAsia="Calibri" w:hAnsi="Times New Roman"/>
          <w:b/>
          <w:bCs/>
          <w:u w:val="single"/>
        </w:rPr>
        <w:t xml:space="preserve">The recent persistent decrease in gas prices is </w:t>
      </w:r>
      <w:r w:rsidRPr="00C50741">
        <w:rPr>
          <w:rFonts w:ascii="Times New Roman" w:eastAsia="Calibri" w:hAnsi="Times New Roman"/>
          <w:b/>
          <w:bCs/>
          <w:highlight w:val="yellow"/>
          <w:u w:val="single"/>
        </w:rPr>
        <w:t>attributed</w:t>
      </w:r>
      <w:r w:rsidRPr="00B164BA">
        <w:rPr>
          <w:rFonts w:ascii="Times New Roman" w:eastAsia="Calibri" w:hAnsi="Times New Roman"/>
          <w:b/>
          <w:bCs/>
          <w:u w:val="single"/>
        </w:rPr>
        <w:t xml:space="preserve"> primarily </w:t>
      </w:r>
      <w:r w:rsidRPr="00C50741">
        <w:rPr>
          <w:rFonts w:ascii="Times New Roman" w:eastAsia="Calibri" w:hAnsi="Times New Roman"/>
          <w:b/>
          <w:bCs/>
          <w:highlight w:val="yellow"/>
          <w:u w:val="single"/>
        </w:rPr>
        <w:t>to</w:t>
      </w:r>
      <w:r w:rsidRPr="00B164BA">
        <w:rPr>
          <w:rFonts w:ascii="Times New Roman" w:eastAsia="Calibri" w:hAnsi="Times New Roman"/>
          <w:b/>
          <w:bCs/>
          <w:u w:val="single"/>
        </w:rPr>
        <w:t xml:space="preserve"> an increase in the production of gas from shale facilitated by developments in horizontal drilling and by technological advances involving injection of high pressure water and chemicals into gas-rich shales, the process referred to as </w:t>
      </w:r>
      <w:r w:rsidRPr="00C50741">
        <w:rPr>
          <w:rFonts w:ascii="Times New Roman" w:eastAsia="Calibri" w:hAnsi="Times New Roman"/>
          <w:b/>
          <w:bCs/>
          <w:highlight w:val="yellow"/>
          <w:u w:val="single"/>
        </w:rPr>
        <w:t>fracking</w:t>
      </w:r>
      <w:r w:rsidRPr="00C50741">
        <w:rPr>
          <w:rFonts w:eastAsia="Calibri"/>
          <w:sz w:val="16"/>
          <w:highlight w:val="yellow"/>
        </w:rPr>
        <w:t>.</w:t>
      </w:r>
      <w:r w:rsidRPr="00B164BA">
        <w:rPr>
          <w:rFonts w:eastAsia="Calibri"/>
          <w:sz w:val="16"/>
        </w:rPr>
        <w:t xml:space="preserve"> The price of coal has been relatively stable, increasing modestly, over this period. A diversity of sources contributed to the generation of electricity in the US in 2010: coal accounted for approximately 56.1% of the total followed by nuclear (17.3%), natural gas (15.5%), hydro (9.5%), and wind (2.3%)</w:t>
      </w:r>
      <w:proofErr w:type="gramStart"/>
      <w:r w:rsidRPr="00B164BA">
        <w:rPr>
          <w:rFonts w:eastAsia="Calibri"/>
          <w:sz w:val="16"/>
        </w:rPr>
        <w:t>.(</w:t>
      </w:r>
      <w:proofErr w:type="gramEnd"/>
      <w:r w:rsidRPr="00B164BA">
        <w:rPr>
          <w:rFonts w:eastAsia="Calibri"/>
          <w:sz w:val="16"/>
        </w:rPr>
        <w:t xml:space="preserve">5) </w:t>
      </w:r>
      <w:r w:rsidRPr="00B164BA">
        <w:rPr>
          <w:rFonts w:ascii="Times New Roman" w:eastAsia="Calibri" w:hAnsi="Times New Roman"/>
          <w:b/>
          <w:bCs/>
          <w:u w:val="single"/>
        </w:rPr>
        <w:t>Utilities have an incentive to produce electricity at the lowest possible cost to meet demand subject to constraints imposed by transmission limitations and by requirements for ancillary services including the regulation of reactive power, voltage, and frequency</w:t>
      </w:r>
      <w:r w:rsidRPr="00B164BA">
        <w:rPr>
          <w:rFonts w:eastAsia="Calibri"/>
          <w:sz w:val="16"/>
        </w:rPr>
        <w:t xml:space="preserve">.(6, 7) Decisions as to which plants are deployed by a utility at any given time depend on consideration of a combination of operational and maintenance costs (O&amp;M), fuel prices, and the efficiency with which plants can convert specific sources of energy to electricity.(6, 8) In practice, wind, hydro, nuclear, and solar facilities, for which immediate power generation costs are typically low, rate highest on what is referred to as the economic merit order: these sources are deployed first to meet </w:t>
      </w:r>
      <w:proofErr w:type="gramStart"/>
      <w:r w:rsidRPr="00B164BA">
        <w:rPr>
          <w:rFonts w:eastAsia="Calibri"/>
          <w:sz w:val="16"/>
        </w:rPr>
        <w:t>demand(</w:t>
      </w:r>
      <w:proofErr w:type="gramEnd"/>
      <w:r w:rsidRPr="00B164BA">
        <w:rPr>
          <w:rFonts w:eastAsia="Calibri"/>
          <w:sz w:val="16"/>
        </w:rPr>
        <w:t>8) and will generate as much electricity as they can, subject to existing capacities. Their deployment is relatively insensitive in the short term to variations in prices for coal and natural gas</w:t>
      </w:r>
      <w:proofErr w:type="gramStart"/>
      <w:r w:rsidRPr="00B164BA">
        <w:rPr>
          <w:rFonts w:eastAsia="Calibri"/>
          <w:sz w:val="16"/>
        </w:rPr>
        <w:t>.(</w:t>
      </w:r>
      <w:proofErr w:type="gramEnd"/>
      <w:r w:rsidRPr="00B164BA">
        <w:rPr>
          <w:rFonts w:eastAsia="Calibri"/>
          <w:sz w:val="16"/>
        </w:rPr>
        <w:t xml:space="preserve">2) </w:t>
      </w:r>
      <w:r w:rsidRPr="00B164BA">
        <w:rPr>
          <w:rFonts w:ascii="Times New Roman" w:eastAsia="Calibri" w:hAnsi="Times New Roman"/>
          <w:b/>
          <w:bCs/>
          <w:u w:val="single"/>
        </w:rPr>
        <w:t xml:space="preserve">When prices for gas are high relative to coal, coal resources are deployed typically to meet baseload demand with gas plants operated primarily to accommodate occasions where demand for electricity is particularly high. </w:t>
      </w:r>
      <w:r w:rsidRPr="00CE2CA4">
        <w:rPr>
          <w:rFonts w:ascii="Times New Roman" w:eastAsia="Calibri" w:hAnsi="Times New Roman"/>
          <w:b/>
          <w:bCs/>
          <w:highlight w:val="yellow"/>
          <w:u w:val="single"/>
        </w:rPr>
        <w:t>If prices for gas are low relative to coal, the most efficient gas plants may be engaged to displace</w:t>
      </w:r>
      <w:r w:rsidRPr="00B164BA">
        <w:rPr>
          <w:rFonts w:ascii="Times New Roman" w:eastAsia="Calibri" w:hAnsi="Times New Roman"/>
          <w:b/>
          <w:bCs/>
          <w:u w:val="single"/>
        </w:rPr>
        <w:t xml:space="preserve"> the least efficient </w:t>
      </w:r>
      <w:r w:rsidRPr="00CE2CA4">
        <w:rPr>
          <w:rFonts w:ascii="Times New Roman" w:eastAsia="Calibri" w:hAnsi="Times New Roman"/>
          <w:b/>
          <w:bCs/>
          <w:highlight w:val="yellow"/>
          <w:u w:val="single"/>
        </w:rPr>
        <w:t>coal plants</w:t>
      </w:r>
      <w:r w:rsidRPr="00B164BA">
        <w:rPr>
          <w:rFonts w:ascii="Times New Roman" w:eastAsia="Calibri" w:hAnsi="Times New Roman"/>
          <w:b/>
          <w:bCs/>
          <w:u w:val="single"/>
        </w:rPr>
        <w:t xml:space="preserve"> in the economic merit order</w:t>
      </w:r>
      <w:proofErr w:type="gramStart"/>
      <w:r w:rsidRPr="00B164BA">
        <w:rPr>
          <w:rFonts w:eastAsia="Calibri"/>
          <w:sz w:val="16"/>
        </w:rPr>
        <w:t>.(</w:t>
      </w:r>
      <w:proofErr w:type="gramEnd"/>
      <w:r w:rsidRPr="00B164BA">
        <w:rPr>
          <w:rFonts w:eastAsia="Calibri"/>
          <w:sz w:val="16"/>
        </w:rPr>
        <w:t>9) The price induced transition from coal to gas in the power sector offers an important opportunity to diagnose the response of the US power sector to a changing differential price for coal relative to gas. The primary objective of the present study is to quantify the role low gas prices played in the recent reduction in emissions of CO2 from the US power sector. A secondary objective is to identify additional reductions that could be achieved through the introduction of a carbon tax, a levy specifically targeting emissions from the power sector. A number of previous studies have investigated the short-term impact of a hypothetical tax on CO2 emissions as applied to the production of electricity delivered to specific transmission grids in the US</w:t>
      </w:r>
      <w:proofErr w:type="gramStart"/>
      <w:r w:rsidRPr="00B164BA">
        <w:rPr>
          <w:rFonts w:eastAsia="Calibri"/>
          <w:sz w:val="16"/>
        </w:rPr>
        <w:t>.(</w:t>
      </w:r>
      <w:proofErr w:type="gramEnd"/>
      <w:r w:rsidRPr="00B164BA">
        <w:rPr>
          <w:rFonts w:eastAsia="Calibri"/>
          <w:sz w:val="16"/>
        </w:rPr>
        <w:t xml:space="preserve">6, 10, 11) Newcomer et al.(6) studied the short run impact of a price on CO2 on production of electricity in the PJM (a regional transmission organization that coordinates the movement of wholesale electricity in all or parts of Delaware, Illinois, Indiana, Kentucky, Maryland, Michigan, New Jersey, North Carolina, Ohio, Pennsylvania, Tennessee, Virginia, West Virginia, and the District of Columbia), MISO (Midwest Independent System Operator, which covers all or most of North Dakota, South Dakota, Nebraska, Minnesota, Iowa, Wisconsin, Illinois, Indiana, and Michigan and parts of Montana, Missouri, Kentucky, and Ohio), and ERCOT (the Electric Reliability Council of Texas) transmission systems and concluded that a tax of $35 per metric ton of CO2 would lead to a 10% reduction in CO2 emissions in PJM and MISO, with a 30% decrease in ERCOT. Most of the reductions identified by Newcomer et al., however, resulted from a lower demand for electricity, rather than from a change in the order of dispatch between gas and coal. A more recent </w:t>
      </w:r>
      <w:proofErr w:type="gramStart"/>
      <w:r w:rsidRPr="00B164BA">
        <w:rPr>
          <w:rFonts w:eastAsia="Calibri"/>
          <w:sz w:val="16"/>
        </w:rPr>
        <w:t>investigation(</w:t>
      </w:r>
      <w:proofErr w:type="gramEnd"/>
      <w:r w:rsidRPr="00B164BA">
        <w:rPr>
          <w:rFonts w:eastAsia="Calibri"/>
          <w:sz w:val="16"/>
        </w:rPr>
        <w:t>10) examined the potential impact of a carbon tax on the future ERCOT system focusing specifically on prospects for 2013. Accounting for expected changes in the hourly dispatch of electricity, it was argued, assuming a prevailing price for gas of $7 per MMBTU, that a significant reduction in CO2 emissions would require a carbon price of between $40 and $60 per metric ton of CO2. Cullen</w:t>
      </w:r>
      <w:proofErr w:type="gramStart"/>
      <w:r w:rsidRPr="00B164BA">
        <w:rPr>
          <w:rFonts w:eastAsia="Calibri"/>
          <w:sz w:val="16"/>
        </w:rPr>
        <w:t>,(</w:t>
      </w:r>
      <w:proofErr w:type="gramEnd"/>
      <w:r w:rsidRPr="00B164BA">
        <w:rPr>
          <w:rFonts w:eastAsia="Calibri"/>
          <w:sz w:val="16"/>
        </w:rPr>
        <w:t xml:space="preserve">12) using a dynamic econometric model, concluded that a tax of $20 per metric ton CO2 would result in only a minimal change in emissions from ERCOT. All these studies were based, however, on specific assumptions with respect to the cost of gas, assuming prices ($7–$10 per MMBTU) much higher than values that were applied over the period emphasized in the present study. One would not expect under these circumstances significant displacement of coal for gas fired systems: operational expenses for coal systems would remain lower than those for gas, ensuring a higher relative position for the former on the economic merit order. </w:t>
      </w:r>
      <w:r w:rsidRPr="00B164BA">
        <w:rPr>
          <w:rFonts w:ascii="Times New Roman" w:eastAsia="Calibri" w:hAnsi="Times New Roman"/>
          <w:b/>
          <w:bCs/>
          <w:u w:val="single"/>
        </w:rPr>
        <w:t>Our analysis will be based on an econometric model tuned to data reported for power generation, which covers the time interval of 2005–2010 and will be used specifically to quantify the shift of fuel from coal to gas in response to the changing differential prices for coal and gas</w:t>
      </w:r>
      <w:r w:rsidRPr="00B164BA">
        <w:rPr>
          <w:rFonts w:eastAsia="Calibri"/>
          <w:sz w:val="16"/>
        </w:rPr>
        <w:t xml:space="preserve">. The model will be applied to argue that </w:t>
      </w:r>
      <w:r w:rsidRPr="00CE2CA4">
        <w:rPr>
          <w:rFonts w:eastAsia="Calibri"/>
          <w:b/>
          <w:i/>
          <w:iCs/>
          <w:sz w:val="24"/>
          <w:highlight w:val="yellow"/>
          <w:u w:val="single"/>
          <w:bdr w:val="single" w:sz="18" w:space="0" w:color="auto" w:frame="1"/>
        </w:rPr>
        <w:t>economically driven coal to gas substitution was</w:t>
      </w:r>
      <w:r w:rsidRPr="00B164BA">
        <w:rPr>
          <w:rFonts w:eastAsia="Calibri"/>
          <w:b/>
          <w:i/>
          <w:iCs/>
          <w:sz w:val="24"/>
          <w:u w:val="single"/>
          <w:bdr w:val="single" w:sz="18" w:space="0" w:color="auto" w:frame="1"/>
        </w:rPr>
        <w:t xml:space="preserve"> primarily </w:t>
      </w:r>
      <w:r w:rsidRPr="00CE2CA4">
        <w:rPr>
          <w:rFonts w:eastAsia="Calibri"/>
          <w:b/>
          <w:i/>
          <w:iCs/>
          <w:sz w:val="24"/>
          <w:highlight w:val="yellow"/>
          <w:u w:val="single"/>
          <w:bdr w:val="single" w:sz="18" w:space="0" w:color="auto" w:frame="1"/>
        </w:rPr>
        <w:t>responsible for the recent decrease</w:t>
      </w:r>
      <w:r w:rsidRPr="00B164BA">
        <w:rPr>
          <w:rFonts w:eastAsia="Calibri"/>
          <w:b/>
          <w:i/>
          <w:iCs/>
          <w:sz w:val="24"/>
          <w:u w:val="single"/>
          <w:bdr w:val="single" w:sz="18" w:space="0" w:color="auto" w:frame="1"/>
        </w:rPr>
        <w:t xml:space="preserve"> in the use of coal in the power sector and for the corresponding reduction </w:t>
      </w:r>
      <w:r w:rsidRPr="00CE2CA4">
        <w:rPr>
          <w:rFonts w:eastAsia="Calibri"/>
          <w:b/>
          <w:i/>
          <w:iCs/>
          <w:sz w:val="24"/>
          <w:highlight w:val="yellow"/>
          <w:u w:val="single"/>
          <w:bdr w:val="single" w:sz="18" w:space="0" w:color="auto" w:frame="1"/>
        </w:rPr>
        <w:t>in emissions of CO2.</w:t>
      </w:r>
    </w:p>
    <w:p w:rsidR="00B70E1D" w:rsidRDefault="00B70E1D" w:rsidP="00B70E1D"/>
    <w:p w:rsidR="00B70E1D" w:rsidRDefault="00B70E1D" w:rsidP="00B70E1D">
      <w:pPr>
        <w:pStyle w:val="Heading3"/>
      </w:pPr>
      <w:r>
        <w:lastRenderedPageBreak/>
        <w:t xml:space="preserve">Methane </w:t>
      </w:r>
    </w:p>
    <w:p w:rsidR="00B70E1D" w:rsidRPr="008708DE" w:rsidRDefault="00B70E1D" w:rsidP="00B70E1D">
      <w:pPr>
        <w:keepNext/>
        <w:keepLines/>
        <w:spacing w:before="200"/>
        <w:outlineLvl w:val="3"/>
        <w:rPr>
          <w:rFonts w:ascii="Arial" w:eastAsia="Times New Roman" w:hAnsi="Arial" w:cs="Calibri"/>
          <w:b/>
          <w:bCs/>
          <w:i/>
          <w:iCs/>
          <w:sz w:val="26"/>
        </w:rPr>
      </w:pPr>
      <w:r w:rsidRPr="008708DE">
        <w:rPr>
          <w:rFonts w:ascii="Arial" w:eastAsia="Times New Roman" w:hAnsi="Arial" w:cs="Calibri"/>
          <w:b/>
          <w:bCs/>
          <w:i/>
          <w:iCs/>
          <w:sz w:val="26"/>
        </w:rPr>
        <w:t>NG still better despite methane</w:t>
      </w:r>
    </w:p>
    <w:p w:rsidR="00B70E1D" w:rsidRPr="008708DE" w:rsidRDefault="00B70E1D" w:rsidP="00B70E1D">
      <w:pPr>
        <w:rPr>
          <w:rFonts w:eastAsia="Calibri" w:cs="Calibri"/>
        </w:rPr>
      </w:pPr>
      <w:r w:rsidRPr="008708DE">
        <w:rPr>
          <w:rFonts w:eastAsia="Calibri" w:cs="Calibri"/>
        </w:rPr>
        <w:t xml:space="preserve">L. M. </w:t>
      </w:r>
      <w:r w:rsidRPr="008708DE">
        <w:rPr>
          <w:rFonts w:ascii="Times New Roman" w:eastAsia="Calibri" w:hAnsi="Times New Roman" w:cs="Calibri"/>
          <w:b/>
          <w:bCs/>
          <w:sz w:val="24"/>
          <w:u w:val="single"/>
        </w:rPr>
        <w:t>Cathles</w:t>
      </w:r>
      <w:r w:rsidRPr="008708DE">
        <w:rPr>
          <w:rFonts w:eastAsia="Calibri" w:cs="Calibri"/>
        </w:rPr>
        <w:t>, June 6, 20</w:t>
      </w:r>
      <w:r w:rsidRPr="008708DE">
        <w:rPr>
          <w:rFonts w:ascii="Times New Roman" w:eastAsia="Calibri" w:hAnsi="Times New Roman" w:cs="Calibri"/>
          <w:b/>
          <w:bCs/>
          <w:sz w:val="24"/>
          <w:u w:val="single"/>
        </w:rPr>
        <w:t>12</w:t>
      </w:r>
    </w:p>
    <w:p w:rsidR="00B70E1D" w:rsidRPr="008708DE" w:rsidRDefault="00B70E1D" w:rsidP="00B70E1D">
      <w:pPr>
        <w:rPr>
          <w:rFonts w:eastAsia="Calibri" w:cs="Calibri"/>
          <w:sz w:val="10"/>
          <w:szCs w:val="10"/>
        </w:rPr>
      </w:pPr>
      <w:r w:rsidRPr="008708DE">
        <w:rPr>
          <w:rFonts w:eastAsia="Calibri" w:cs="Calibri"/>
          <w:sz w:val="10"/>
          <w:szCs w:val="10"/>
        </w:rPr>
        <w:t>After receiving his PhD from Princeton, Professor Larry Cathles joined Kennecott Copper Corporation where he investigated the genesis of porphyry copper deposits and industrial leaching processes. In 1978 he joined the faculty at Pennsylvania State University where his research focus was on the formation of massive sulfide deposits at mid-ocean ridges and in failed rifts in Japan. In 1982 he joined the Chevron Oil Field Research Laboratory where he developed genetic and exploration models for gold and sulfide deposits and investigated the C02 generation that often attends steam injection for enhanced oil recovery. In 1987 Cathles came to Cornell as an earth scientist who addresses the Earth processes with the perspective of a physicist. His fundamental approach is to construct physical process models that predict chemical change; to develop models that simulate the chemical alteration caused by the movements of water in the subsurface for example. Cathles has published over 110 peer-reviewed publications and a book: "The Viscosity of the Earth`s Mantle". Presently he is a co-leader of the oil and gas thrust of the Cornell KAUST program and Director of the Cornell Institute for the Study of the Continents.</w:t>
      </w:r>
    </w:p>
    <w:p w:rsidR="00B70E1D" w:rsidRPr="008708DE" w:rsidRDefault="00B70E1D" w:rsidP="00B70E1D">
      <w:pPr>
        <w:rPr>
          <w:rFonts w:eastAsia="Calibri" w:cs="Calibri"/>
        </w:rPr>
      </w:pPr>
      <w:r w:rsidRPr="008708DE">
        <w:rPr>
          <w:rFonts w:eastAsia="Calibri" w:cs="Calibri"/>
        </w:rPr>
        <w:t>Assessing the greenhouse impact of natural gas</w:t>
      </w:r>
    </w:p>
    <w:p w:rsidR="00B70E1D" w:rsidRPr="008708DE" w:rsidRDefault="00B70E1D" w:rsidP="00B70E1D">
      <w:pPr>
        <w:rPr>
          <w:rFonts w:eastAsia="Calibri" w:cs="Calibri"/>
        </w:rPr>
      </w:pPr>
      <w:hyperlink r:id="rId27" w:history="1">
        <w:r w:rsidRPr="008708DE">
          <w:rPr>
            <w:rFonts w:eastAsia="Calibri" w:cs="Calibri"/>
          </w:rPr>
          <w:t>http://www.geo.cornell.edu/eas/PeoplePlaces/Faculty/cathles/Natural%20Gas/Assessing%20the%20greenhouse%20impact%20of%20natural%20gas%20FINAL%20UNFORMTTED.pdf</w:t>
        </w:r>
      </w:hyperlink>
    </w:p>
    <w:p w:rsidR="00B70E1D" w:rsidRPr="008708DE" w:rsidRDefault="00B70E1D" w:rsidP="00B70E1D">
      <w:pPr>
        <w:rPr>
          <w:rFonts w:eastAsia="Calibri" w:cs="Calibri"/>
        </w:rPr>
      </w:pPr>
    </w:p>
    <w:p w:rsidR="00B70E1D" w:rsidRPr="008708DE" w:rsidRDefault="00B70E1D" w:rsidP="00B70E1D">
      <w:pPr>
        <w:rPr>
          <w:rFonts w:eastAsia="Calibri" w:cs="Calibri"/>
          <w:sz w:val="16"/>
        </w:rPr>
      </w:pPr>
      <w:r w:rsidRPr="008708DE">
        <w:rPr>
          <w:rFonts w:eastAsia="Calibri" w:cs="Calibri"/>
          <w:sz w:val="16"/>
        </w:rPr>
        <w:t xml:space="preserve">The global warming impact of substituting natural gas for coal and oil is currently in debate. We address this question here by comparing the reduction of greenhouse warming that would result from substituting gas for coal and some oil to the reduction which could be achieved by instead substituting zero carbon energy sources. We show that </w:t>
      </w:r>
      <w:r w:rsidRPr="008708DE">
        <w:rPr>
          <w:rFonts w:ascii="Times New Roman" w:eastAsia="Calibri" w:hAnsi="Times New Roman" w:cs="Calibri"/>
          <w:b/>
          <w:bCs/>
          <w:u w:val="single"/>
        </w:rPr>
        <w:t>substitution</w:t>
      </w:r>
      <w:r w:rsidRPr="008708DE">
        <w:rPr>
          <w:rFonts w:eastAsia="Calibri" w:cs="Calibri"/>
          <w:sz w:val="16"/>
        </w:rPr>
        <w:t xml:space="preserve"> </w:t>
      </w:r>
      <w:r w:rsidRPr="008708DE">
        <w:rPr>
          <w:rFonts w:ascii="Times New Roman" w:eastAsia="Calibri" w:hAnsi="Times New Roman" w:cs="Calibri"/>
          <w:b/>
          <w:bCs/>
          <w:u w:val="single"/>
        </w:rPr>
        <w:t>of natural gas reduces global warming by 40%</w:t>
      </w:r>
      <w:r w:rsidRPr="008708DE">
        <w:rPr>
          <w:rFonts w:eastAsia="Calibri" w:cs="Calibri"/>
          <w:sz w:val="16"/>
        </w:rPr>
        <w:t xml:space="preserve"> of that which could be attained by the substitution of zero carbon energy sources. At </w:t>
      </w:r>
      <w:r w:rsidRPr="008708DE">
        <w:rPr>
          <w:rFonts w:ascii="Times New Roman" w:eastAsia="Calibri" w:hAnsi="Times New Roman" w:cs="Calibri"/>
          <w:b/>
          <w:bCs/>
          <w:highlight w:val="yellow"/>
          <w:u w:val="single"/>
        </w:rPr>
        <w:t>methane leakage rates</w:t>
      </w:r>
      <w:r w:rsidRPr="008708DE">
        <w:rPr>
          <w:rFonts w:ascii="Times New Roman" w:eastAsia="Calibri" w:hAnsi="Times New Roman" w:cs="Calibri"/>
          <w:b/>
          <w:bCs/>
          <w:u w:val="single"/>
        </w:rPr>
        <w:t xml:space="preserve"> that </w:t>
      </w:r>
      <w:r w:rsidRPr="008708DE">
        <w:rPr>
          <w:rFonts w:ascii="Times New Roman" w:eastAsia="Calibri" w:hAnsi="Times New Roman" w:cs="Calibri"/>
          <w:b/>
          <w:bCs/>
          <w:highlight w:val="yellow"/>
          <w:u w:val="single"/>
        </w:rPr>
        <w:t>are ~1% of production</w:t>
      </w:r>
      <w:r w:rsidRPr="008708DE">
        <w:rPr>
          <w:rFonts w:eastAsia="Calibri" w:cs="Calibri"/>
          <w:sz w:val="16"/>
        </w:rPr>
        <w:t xml:space="preserve">, which is similar to today’s probable leakage rate of ~1.5% of production, the 40% benefit is realized as gas substitution occurs. For short transitions the leakage rate must be more than 10 to 15% of production for gas substitution not to reduce warming, and for longer transitions the leakage must be much greater. But </w:t>
      </w:r>
      <w:r w:rsidRPr="008708DE">
        <w:rPr>
          <w:rFonts w:ascii="Times New Roman" w:eastAsia="Calibri" w:hAnsi="Times New Roman" w:cs="Calibri"/>
          <w:b/>
          <w:bCs/>
          <w:highlight w:val="yellow"/>
          <w:u w:val="single"/>
        </w:rPr>
        <w:t xml:space="preserve">even if the leakage </w:t>
      </w:r>
      <w:proofErr w:type="gramStart"/>
      <w:r w:rsidRPr="008708DE">
        <w:rPr>
          <w:rFonts w:ascii="Times New Roman" w:eastAsia="Calibri" w:hAnsi="Times New Roman" w:cs="Calibri"/>
          <w:b/>
          <w:bCs/>
          <w:highlight w:val="yellow"/>
          <w:u w:val="single"/>
        </w:rPr>
        <w:t>was</w:t>
      </w:r>
      <w:proofErr w:type="gramEnd"/>
      <w:r w:rsidRPr="008708DE">
        <w:rPr>
          <w:rFonts w:ascii="Times New Roman" w:eastAsia="Calibri" w:hAnsi="Times New Roman" w:cs="Calibri"/>
          <w:b/>
          <w:bCs/>
          <w:highlight w:val="yellow"/>
          <w:u w:val="single"/>
        </w:rPr>
        <w:t xml:space="preserve"> so high</w:t>
      </w:r>
      <w:r w:rsidRPr="008708DE">
        <w:rPr>
          <w:rFonts w:eastAsia="Calibri" w:cs="Calibri"/>
          <w:sz w:val="16"/>
        </w:rPr>
        <w:t xml:space="preserve"> that the substitution was not of immediate benefit, </w:t>
      </w:r>
      <w:r w:rsidRPr="008708DE">
        <w:rPr>
          <w:rFonts w:ascii="Times New Roman" w:eastAsia="Calibri" w:hAnsi="Times New Roman" w:cs="Calibri"/>
          <w:b/>
          <w:bCs/>
          <w:highlight w:val="yellow"/>
          <w:u w:val="single"/>
        </w:rPr>
        <w:t>the 40%</w:t>
      </w:r>
      <w:r w:rsidRPr="008708DE">
        <w:rPr>
          <w:rFonts w:ascii="Cambria Math" w:eastAsia="Calibri" w:hAnsi="Cambria Math" w:cs="Cambria Math"/>
          <w:sz w:val="16"/>
          <w:highlight w:val="yellow"/>
        </w:rPr>
        <w:t>‐</w:t>
      </w:r>
      <w:r w:rsidRPr="008708DE">
        <w:rPr>
          <w:rFonts w:eastAsia="Calibri" w:cs="Calibri"/>
          <w:sz w:val="16"/>
        </w:rPr>
        <w:t>of</w:t>
      </w:r>
      <w:r w:rsidRPr="008708DE">
        <w:rPr>
          <w:rFonts w:ascii="Cambria Math" w:eastAsia="Calibri" w:hAnsi="Cambria Math" w:cs="Cambria Math"/>
          <w:sz w:val="16"/>
        </w:rPr>
        <w:t>‐</w:t>
      </w:r>
      <w:r w:rsidRPr="008708DE">
        <w:rPr>
          <w:rFonts w:eastAsia="Calibri" w:cs="Calibri"/>
          <w:sz w:val="16"/>
        </w:rPr>
        <w:t>zero</w:t>
      </w:r>
      <w:r w:rsidRPr="008708DE">
        <w:rPr>
          <w:rFonts w:ascii="Cambria Math" w:eastAsia="Calibri" w:hAnsi="Cambria Math" w:cs="Cambria Math"/>
          <w:sz w:val="16"/>
        </w:rPr>
        <w:t>‐</w:t>
      </w:r>
      <w:r w:rsidRPr="008708DE">
        <w:rPr>
          <w:rFonts w:eastAsia="Calibri" w:cs="Calibri"/>
          <w:sz w:val="16"/>
        </w:rPr>
        <w:t xml:space="preserve">carbon </w:t>
      </w:r>
      <w:r w:rsidRPr="008708DE">
        <w:rPr>
          <w:rFonts w:ascii="Times New Roman" w:eastAsia="Calibri" w:hAnsi="Times New Roman" w:cs="Calibri"/>
          <w:b/>
          <w:bCs/>
          <w:highlight w:val="yellow"/>
          <w:u w:val="single"/>
        </w:rPr>
        <w:t>benefit would be realized</w:t>
      </w:r>
      <w:r w:rsidRPr="008708DE">
        <w:rPr>
          <w:rFonts w:ascii="Times New Roman" w:eastAsia="Calibri" w:hAnsi="Times New Roman" w:cs="Calibri"/>
          <w:b/>
          <w:bCs/>
          <w:u w:val="single"/>
        </w:rPr>
        <w:t xml:space="preserve"> shortly after methane emissions ceased because </w:t>
      </w:r>
      <w:r w:rsidRPr="008708DE">
        <w:rPr>
          <w:rFonts w:ascii="Times New Roman" w:eastAsia="Calibri" w:hAnsi="Times New Roman" w:cs="Calibri"/>
          <w:b/>
          <w:bCs/>
          <w:highlight w:val="yellow"/>
          <w:u w:val="single"/>
        </w:rPr>
        <w:t>methane is removed quickly</w:t>
      </w:r>
      <w:r w:rsidRPr="008708DE">
        <w:rPr>
          <w:rFonts w:ascii="Times New Roman" w:eastAsia="Calibri" w:hAnsi="Times New Roman" w:cs="Calibri"/>
          <w:b/>
          <w:bCs/>
          <w:u w:val="single"/>
        </w:rPr>
        <w:t xml:space="preserve"> </w:t>
      </w:r>
      <w:r w:rsidRPr="008708DE">
        <w:rPr>
          <w:rFonts w:ascii="Times New Roman" w:eastAsia="Calibri" w:hAnsi="Times New Roman" w:cs="Calibri"/>
          <w:b/>
          <w:bCs/>
          <w:highlight w:val="yellow"/>
          <w:u w:val="single"/>
        </w:rPr>
        <w:t>from the atmosphere</w:t>
      </w:r>
      <w:r w:rsidRPr="008708DE">
        <w:rPr>
          <w:rFonts w:ascii="Times New Roman" w:eastAsia="Calibri" w:hAnsi="Times New Roman" w:cs="Calibri"/>
          <w:b/>
          <w:bCs/>
          <w:u w:val="single"/>
        </w:rPr>
        <w:t xml:space="preserve"> whereas CO2 is not</w:t>
      </w:r>
      <w:r w:rsidRPr="008708DE">
        <w:rPr>
          <w:rFonts w:eastAsia="Calibri" w:cs="Calibri"/>
          <w:sz w:val="16"/>
        </w:rPr>
        <w:t xml:space="preserve">. The benefits of substitution are unaffected by heat exchange to the ocean. </w:t>
      </w:r>
      <w:r w:rsidRPr="008708DE">
        <w:rPr>
          <w:rFonts w:ascii="Times New Roman" w:eastAsia="Calibri" w:hAnsi="Times New Roman" w:cs="Calibri"/>
          <w:b/>
          <w:bCs/>
          <w:highlight w:val="yellow"/>
          <w:u w:val="single"/>
        </w:rPr>
        <w:t>CO2 emissions are the key</w:t>
      </w:r>
      <w:r w:rsidRPr="008708DE">
        <w:rPr>
          <w:rFonts w:ascii="Times New Roman" w:eastAsia="Calibri" w:hAnsi="Times New Roman" w:cs="Calibri"/>
          <w:b/>
          <w:bCs/>
          <w:u w:val="single"/>
        </w:rPr>
        <w:t xml:space="preserve"> to anthropogenic </w:t>
      </w:r>
      <w:r w:rsidRPr="008708DE">
        <w:rPr>
          <w:rFonts w:ascii="Times New Roman" w:eastAsia="Calibri" w:hAnsi="Times New Roman" w:cs="Calibri"/>
          <w:b/>
          <w:bCs/>
          <w:highlight w:val="yellow"/>
          <w:u w:val="single"/>
        </w:rPr>
        <w:t>climate</w:t>
      </w:r>
      <w:r w:rsidRPr="008708DE">
        <w:rPr>
          <w:rFonts w:ascii="Times New Roman" w:eastAsia="Calibri" w:hAnsi="Times New Roman" w:cs="Calibri"/>
          <w:b/>
          <w:bCs/>
          <w:u w:val="single"/>
        </w:rPr>
        <w:t xml:space="preserve"> change, </w:t>
      </w:r>
      <w:r w:rsidRPr="008708DE">
        <w:rPr>
          <w:rFonts w:ascii="Times New Roman" w:eastAsia="Calibri" w:hAnsi="Times New Roman" w:cs="Calibri"/>
          <w:b/>
          <w:bCs/>
          <w:highlight w:val="yellow"/>
          <w:u w:val="single"/>
        </w:rPr>
        <w:t>and substituting gas reduces them by 40%</w:t>
      </w:r>
      <w:r w:rsidRPr="008708DE">
        <w:rPr>
          <w:rFonts w:ascii="Times New Roman" w:eastAsia="Calibri" w:hAnsi="Times New Roman" w:cs="Calibri"/>
          <w:b/>
          <w:bCs/>
          <w:u w:val="single"/>
        </w:rPr>
        <w:t xml:space="preserve"> </w:t>
      </w:r>
      <w:r w:rsidRPr="008708DE">
        <w:rPr>
          <w:rFonts w:eastAsia="Calibri" w:cs="Calibri"/>
          <w:sz w:val="16"/>
        </w:rPr>
        <w:t>of that possible by conversion to zero carbon energy sources. Gas substitution also reduces the rate at which zero carbon energy sources must be eventually introduced.</w:t>
      </w:r>
    </w:p>
    <w:p w:rsidR="00B70E1D" w:rsidRPr="008708DE" w:rsidRDefault="00B70E1D" w:rsidP="00B70E1D">
      <w:pPr>
        <w:rPr>
          <w:rFonts w:eastAsia="Calibri" w:cs="Calibri"/>
        </w:rPr>
      </w:pPr>
    </w:p>
    <w:p w:rsidR="00B70E1D" w:rsidRDefault="00B70E1D" w:rsidP="00B70E1D">
      <w:pPr>
        <w:pStyle w:val="Heading2"/>
      </w:pPr>
      <w:r>
        <w:lastRenderedPageBreak/>
        <w:t xml:space="preserve">A2: regs not so bad </w:t>
      </w:r>
    </w:p>
    <w:p w:rsidR="00B70E1D" w:rsidRDefault="00B70E1D" w:rsidP="00B70E1D">
      <w:pPr>
        <w:pStyle w:val="Heading4"/>
      </w:pPr>
      <w:r>
        <w:t>Yes they are</w:t>
      </w:r>
    </w:p>
    <w:p w:rsidR="00B70E1D" w:rsidRPr="003F1B34" w:rsidRDefault="00B70E1D" w:rsidP="00B70E1D">
      <w:r w:rsidRPr="003F1B34">
        <w:rPr>
          <w:rStyle w:val="StyleStyleBold12pt"/>
        </w:rPr>
        <w:t>ARI 12</w:t>
      </w:r>
      <w:r w:rsidRPr="003F1B34">
        <w:t xml:space="preserve"> – Advanced Resources International Inc. report for the American Petroleum Institute, "Estimate of Impacts of EPA Proposals to Reduce Air Emissions from Hydraulic Fracturing Operations,"www.api.org/~/media/Files/Policy/Hydraulic_Fracturing/NSPS-OG-ARI-Impacts-of-EPA-Air-Rules-Final-Report.ashx </w:t>
      </w:r>
    </w:p>
    <w:p w:rsidR="00B70E1D" w:rsidRPr="003F1B34" w:rsidRDefault="00B70E1D" w:rsidP="00B70E1D">
      <w:pPr>
        <w:rPr>
          <w:sz w:val="16"/>
        </w:rPr>
      </w:pPr>
      <w:r w:rsidRPr="003F1B34">
        <w:rPr>
          <w:sz w:val="16"/>
        </w:rPr>
        <w:t xml:space="preserve">Depending on the REC-Set Use Rate scenario assumed, </w:t>
      </w:r>
      <w:r w:rsidRPr="003F1B34">
        <w:rPr>
          <w:highlight w:val="yellow"/>
          <w:u w:val="single"/>
        </w:rPr>
        <w:t>the following impacts</w:t>
      </w:r>
      <w:r w:rsidRPr="003F1B34">
        <w:rPr>
          <w:sz w:val="16"/>
        </w:rPr>
        <w:t xml:space="preserve"> from base case levels </w:t>
      </w:r>
      <w:r w:rsidRPr="003F1B34">
        <w:rPr>
          <w:highlight w:val="yellow"/>
          <w:u w:val="single"/>
        </w:rPr>
        <w:t xml:space="preserve">are projected in the </w:t>
      </w:r>
      <w:r w:rsidRPr="003F1B34">
        <w:rPr>
          <w:rStyle w:val="Emphasis"/>
          <w:highlight w:val="yellow"/>
        </w:rPr>
        <w:t>first 4 years</w:t>
      </w:r>
      <w:r w:rsidRPr="003F1B34">
        <w:rPr>
          <w:highlight w:val="yellow"/>
          <w:u w:val="single"/>
        </w:rPr>
        <w:t xml:space="preserve"> after the requirements go into effect</w:t>
      </w:r>
      <w:r w:rsidRPr="003F1B34">
        <w:rPr>
          <w:u w:val="single"/>
        </w:rPr>
        <w:t xml:space="preserve"> (through 2015)</w:t>
      </w:r>
      <w:proofErr w:type="gramStart"/>
      <w:r w:rsidRPr="003F1B34">
        <w:rPr>
          <w:sz w:val="16"/>
        </w:rPr>
        <w:t>:</w:t>
      </w:r>
      <w:r w:rsidRPr="003F1B34">
        <w:rPr>
          <w:sz w:val="12"/>
        </w:rPr>
        <w:t>¶</w:t>
      </w:r>
      <w:proofErr w:type="gramEnd"/>
      <w:r w:rsidRPr="003F1B34">
        <w:rPr>
          <w:sz w:val="16"/>
        </w:rPr>
        <w:t xml:space="preserve"> • Overall </w:t>
      </w:r>
      <w:r w:rsidRPr="003F1B34">
        <w:rPr>
          <w:b/>
          <w:highlight w:val="yellow"/>
          <w:u w:val="single"/>
        </w:rPr>
        <w:t>well drilling</w:t>
      </w:r>
      <w:r w:rsidRPr="003F1B34">
        <w:rPr>
          <w:highlight w:val="yellow"/>
          <w:u w:val="single"/>
        </w:rPr>
        <w:t xml:space="preserve"> for</w:t>
      </w:r>
      <w:r w:rsidRPr="003F1B34">
        <w:rPr>
          <w:u w:val="single"/>
        </w:rPr>
        <w:t xml:space="preserve"> unconventional resources producing </w:t>
      </w:r>
      <w:r w:rsidRPr="003F1B34">
        <w:rPr>
          <w:highlight w:val="yellow"/>
          <w:u w:val="single"/>
        </w:rPr>
        <w:t>natural gas</w:t>
      </w:r>
      <w:r w:rsidRPr="003F1B34">
        <w:rPr>
          <w:sz w:val="16"/>
        </w:rPr>
        <w:t xml:space="preserve"> over 2012 - 2015 </w:t>
      </w:r>
      <w:r w:rsidRPr="003F1B34">
        <w:rPr>
          <w:highlight w:val="yellow"/>
          <w:u w:val="single"/>
        </w:rPr>
        <w:t xml:space="preserve">would be </w:t>
      </w:r>
      <w:r w:rsidRPr="003F1B34">
        <w:rPr>
          <w:b/>
          <w:highlight w:val="yellow"/>
          <w:u w:val="single"/>
        </w:rPr>
        <w:t>reduced by</w:t>
      </w:r>
      <w:r w:rsidRPr="003F1B34">
        <w:rPr>
          <w:u w:val="single"/>
        </w:rPr>
        <w:t xml:space="preserve"> </w:t>
      </w:r>
      <w:r w:rsidRPr="003F1B34">
        <w:rPr>
          <w:sz w:val="16"/>
        </w:rPr>
        <w:t>31% to</w:t>
      </w:r>
      <w:r w:rsidRPr="003F1B34">
        <w:rPr>
          <w:u w:val="single"/>
        </w:rPr>
        <w:t xml:space="preserve"> </w:t>
      </w:r>
      <w:r w:rsidRPr="003F1B34">
        <w:rPr>
          <w:rStyle w:val="Emphasis"/>
          <w:highlight w:val="yellow"/>
        </w:rPr>
        <w:t>52%,</w:t>
      </w:r>
      <w:r w:rsidRPr="003F1B34">
        <w:rPr>
          <w:u w:val="single"/>
        </w:rPr>
        <w:t xml:space="preserve"> amounting to reductions in </w:t>
      </w:r>
      <w:r w:rsidRPr="003F1B34">
        <w:rPr>
          <w:sz w:val="16"/>
        </w:rPr>
        <w:t xml:space="preserve">drilling ranging from 12,700 to </w:t>
      </w:r>
      <w:r w:rsidRPr="003F1B34">
        <w:rPr>
          <w:u w:val="single"/>
        </w:rPr>
        <w:t>21,400 wells.</w:t>
      </w:r>
      <w:r w:rsidRPr="003F1B34">
        <w:rPr>
          <w:sz w:val="12"/>
        </w:rPr>
        <w:t>¶</w:t>
      </w:r>
      <w:r w:rsidRPr="003F1B34">
        <w:rPr>
          <w:sz w:val="16"/>
        </w:rPr>
        <w:t xml:space="preserve"> • 5.8 to </w:t>
      </w:r>
      <w:r w:rsidRPr="003F1B34">
        <w:rPr>
          <w:rStyle w:val="Emphasis"/>
          <w:highlight w:val="yellow"/>
        </w:rPr>
        <w:t>7.0 quadrillion Btu</w:t>
      </w:r>
      <w:r w:rsidRPr="003F1B34">
        <w:rPr>
          <w:u w:val="single"/>
        </w:rPr>
        <w:t xml:space="preserve"> (Quads) </w:t>
      </w:r>
      <w:r w:rsidRPr="003F1B34">
        <w:rPr>
          <w:highlight w:val="yellow"/>
          <w:u w:val="single"/>
        </w:rPr>
        <w:t>of otherwise economic</w:t>
      </w:r>
      <w:r w:rsidRPr="003F1B34">
        <w:rPr>
          <w:u w:val="single"/>
        </w:rPr>
        <w:t xml:space="preserve"> unconventional </w:t>
      </w:r>
      <w:r w:rsidRPr="003F1B34">
        <w:rPr>
          <w:rStyle w:val="Emphasis"/>
          <w:highlight w:val="yellow"/>
        </w:rPr>
        <w:t>natural gas would not be</w:t>
      </w:r>
      <w:r w:rsidRPr="003F1B34">
        <w:rPr>
          <w:u w:val="single"/>
        </w:rPr>
        <w:t xml:space="preserve"> developed and </w:t>
      </w:r>
      <w:r w:rsidRPr="003F1B34">
        <w:rPr>
          <w:rStyle w:val="Emphasis"/>
          <w:highlight w:val="yellow"/>
        </w:rPr>
        <w:t>produced</w:t>
      </w:r>
      <w:r w:rsidRPr="003F1B34">
        <w:rPr>
          <w:u w:val="single"/>
        </w:rPr>
        <w:t xml:space="preserve"> by 2015, </w:t>
      </w:r>
      <w:r w:rsidRPr="003F1B34">
        <w:rPr>
          <w:highlight w:val="yellow"/>
          <w:u w:val="single"/>
        </w:rPr>
        <w:t>a</w:t>
      </w:r>
      <w:r w:rsidRPr="003F1B34">
        <w:rPr>
          <w:u w:val="single"/>
        </w:rPr>
        <w:t xml:space="preserve"> 9% to </w:t>
      </w:r>
      <w:r w:rsidRPr="003F1B34">
        <w:rPr>
          <w:b/>
          <w:highlight w:val="yellow"/>
          <w:u w:val="single"/>
        </w:rPr>
        <w:t>11% reduction</w:t>
      </w:r>
      <w:r w:rsidRPr="003F1B34">
        <w:rPr>
          <w:sz w:val="16"/>
        </w:rPr>
        <w:t>.</w:t>
      </w:r>
      <w:r w:rsidRPr="003F1B34">
        <w:rPr>
          <w:sz w:val="12"/>
        </w:rPr>
        <w:t>¶</w:t>
      </w:r>
      <w:r w:rsidRPr="003F1B34">
        <w:rPr>
          <w:sz w:val="16"/>
        </w:rPr>
        <w:t xml:space="preserve"> • 1.0 to </w:t>
      </w:r>
      <w:r w:rsidRPr="003F1B34">
        <w:rPr>
          <w:highlight w:val="yellow"/>
          <w:u w:val="single"/>
        </w:rPr>
        <w:t>1.8 billion barrels</w:t>
      </w:r>
      <w:r w:rsidRPr="003F1B34">
        <w:rPr>
          <w:u w:val="single"/>
        </w:rPr>
        <w:t xml:space="preserve"> of otherwise economic unconventional liquids </w:t>
      </w:r>
      <w:r w:rsidRPr="003F1B34">
        <w:rPr>
          <w:highlight w:val="yellow"/>
          <w:u w:val="single"/>
        </w:rPr>
        <w:t>would not be developed</w:t>
      </w:r>
      <w:r w:rsidRPr="003F1B34">
        <w:rPr>
          <w:sz w:val="16"/>
        </w:rPr>
        <w:t xml:space="preserve"> and produced by 2015, </w:t>
      </w:r>
      <w:r w:rsidRPr="003F1B34">
        <w:rPr>
          <w:highlight w:val="yellow"/>
          <w:u w:val="single"/>
        </w:rPr>
        <w:t>a</w:t>
      </w:r>
      <w:r w:rsidRPr="003F1B34">
        <w:rPr>
          <w:sz w:val="16"/>
        </w:rPr>
        <w:t xml:space="preserve"> 21% to </w:t>
      </w:r>
      <w:r w:rsidRPr="003F1B34">
        <w:rPr>
          <w:highlight w:val="yellow"/>
          <w:u w:val="single"/>
        </w:rPr>
        <w:t>37% reduction</w:t>
      </w:r>
      <w:r w:rsidRPr="003F1B34">
        <w:rPr>
          <w:sz w:val="16"/>
        </w:rPr>
        <w:t>.</w:t>
      </w:r>
      <w:r w:rsidRPr="003F1B34">
        <w:rPr>
          <w:sz w:val="12"/>
        </w:rPr>
        <w:t>¶</w:t>
      </w:r>
      <w:r w:rsidRPr="003F1B34">
        <w:rPr>
          <w:sz w:val="16"/>
        </w:rPr>
        <w:t xml:space="preserve"> </w:t>
      </w:r>
      <w:r w:rsidRPr="003F1B34">
        <w:rPr>
          <w:u w:val="single"/>
        </w:rPr>
        <w:t>• Federal royalties of</w:t>
      </w:r>
      <w:r w:rsidRPr="003F1B34">
        <w:rPr>
          <w:sz w:val="16"/>
        </w:rPr>
        <w:t xml:space="preserve"> $7.0 to </w:t>
      </w:r>
      <w:r w:rsidRPr="003F1B34">
        <w:rPr>
          <w:u w:val="single"/>
        </w:rPr>
        <w:t>$8.5 billion that would otherwise be collected would not be paid in the first 4 years after the requirements go into effect.</w:t>
      </w:r>
      <w:r w:rsidRPr="003F1B34">
        <w:rPr>
          <w:sz w:val="12"/>
        </w:rPr>
        <w:t>¶</w:t>
      </w:r>
      <w:r w:rsidRPr="003F1B34">
        <w:rPr>
          <w:sz w:val="12"/>
          <w:u w:val="single"/>
        </w:rPr>
        <w:t xml:space="preserve"> </w:t>
      </w:r>
      <w:r w:rsidRPr="003F1B34">
        <w:rPr>
          <w:u w:val="single"/>
        </w:rPr>
        <w:t>• State revenues</w:t>
      </w:r>
      <w:r w:rsidRPr="003F1B34">
        <w:rPr>
          <w:sz w:val="16"/>
        </w:rPr>
        <w:t xml:space="preserve"> from severance taxes </w:t>
      </w:r>
      <w:r w:rsidRPr="003F1B34">
        <w:rPr>
          <w:u w:val="single"/>
        </w:rPr>
        <w:t>amounting to</w:t>
      </w:r>
      <w:r w:rsidRPr="003F1B34">
        <w:rPr>
          <w:sz w:val="16"/>
        </w:rPr>
        <w:t xml:space="preserve"> $1.9 to </w:t>
      </w:r>
      <w:r w:rsidRPr="003F1B34">
        <w:rPr>
          <w:u w:val="single"/>
        </w:rPr>
        <w:t>$2.3 billion would be delayed</w:t>
      </w:r>
      <w:r w:rsidRPr="003F1B34">
        <w:rPr>
          <w:sz w:val="16"/>
        </w:rPr>
        <w:t xml:space="preserve"> beyond the first 4 years after the requirements go into effect.</w:t>
      </w:r>
      <w:r w:rsidRPr="003F1B34">
        <w:rPr>
          <w:sz w:val="12"/>
        </w:rPr>
        <w:t>¶</w:t>
      </w:r>
      <w:r w:rsidRPr="003F1B34">
        <w:rPr>
          <w:sz w:val="16"/>
        </w:rPr>
        <w:t xml:space="preserve"> Under either scenario of REC equipment availability, </w:t>
      </w:r>
      <w:r w:rsidRPr="003F1B34">
        <w:rPr>
          <w:rStyle w:val="Emphasis"/>
          <w:highlight w:val="yellow"/>
        </w:rPr>
        <w:t>a significant slowdown</w:t>
      </w:r>
      <w:r w:rsidRPr="003F1B34">
        <w:rPr>
          <w:u w:val="single"/>
        </w:rPr>
        <w:t xml:space="preserve"> in unconventional resource development </w:t>
      </w:r>
      <w:r w:rsidRPr="003F1B34">
        <w:rPr>
          <w:b/>
          <w:highlight w:val="yellow"/>
          <w:u w:val="single"/>
        </w:rPr>
        <w:t xml:space="preserve">would occur, </w:t>
      </w:r>
      <w:r w:rsidRPr="006A0603">
        <w:rPr>
          <w:b/>
          <w:u w:val="single"/>
        </w:rPr>
        <w:t>resulting in less reserve additions, less production, lower royalties to the Federal government and</w:t>
      </w:r>
      <w:r w:rsidRPr="006A0603">
        <w:rPr>
          <w:u w:val="single"/>
        </w:rPr>
        <w:t xml:space="preserve"> private landowners, </w:t>
      </w:r>
      <w:r w:rsidRPr="006A0603">
        <w:rPr>
          <w:b/>
          <w:u w:val="single"/>
        </w:rPr>
        <w:t>and l</w:t>
      </w:r>
      <w:r w:rsidRPr="006A0603">
        <w:rPr>
          <w:u w:val="single"/>
        </w:rPr>
        <w:t xml:space="preserve">ower severance tax payments </w:t>
      </w:r>
      <w:r w:rsidRPr="006A0603">
        <w:rPr>
          <w:b/>
          <w:u w:val="single"/>
        </w:rPr>
        <w:t>to state governments</w:t>
      </w:r>
      <w:r w:rsidRPr="006A0603">
        <w:rPr>
          <w:u w:val="single"/>
        </w:rPr>
        <w:t xml:space="preserve">. The </w:t>
      </w:r>
      <w:r w:rsidRPr="006A0603">
        <w:rPr>
          <w:b/>
          <w:u w:val="single"/>
        </w:rPr>
        <w:t>delays in drilling results in delays in production, which result in the delays in</w:t>
      </w:r>
      <w:r w:rsidRPr="006A0603">
        <w:rPr>
          <w:u w:val="single"/>
        </w:rPr>
        <w:t xml:space="preserve"> the </w:t>
      </w:r>
      <w:r w:rsidRPr="006A0603">
        <w:rPr>
          <w:b/>
          <w:u w:val="single"/>
        </w:rPr>
        <w:t>economic benefits</w:t>
      </w:r>
      <w:r w:rsidRPr="003F1B34">
        <w:rPr>
          <w:u w:val="single"/>
        </w:rPr>
        <w:t xml:space="preserve"> associated with that production.</w:t>
      </w:r>
      <w:r w:rsidRPr="003F1B34">
        <w:rPr>
          <w:sz w:val="16"/>
        </w:rPr>
        <w:t xml:space="preserve"> This analysis did not attempt to estimate lost jobs associated with reduced drilling, oil and gas supply services, and indirect employment.</w:t>
      </w:r>
    </w:p>
    <w:p w:rsidR="00B70E1D" w:rsidRPr="00B70E1D" w:rsidRDefault="00B70E1D" w:rsidP="00B70E1D"/>
    <w:p w:rsidR="00B70E1D" w:rsidRDefault="00B70E1D" w:rsidP="00B70E1D">
      <w:pPr>
        <w:pStyle w:val="Heading1"/>
      </w:pPr>
      <w:r>
        <w:lastRenderedPageBreak/>
        <w:t>T</w:t>
      </w:r>
    </w:p>
    <w:p w:rsidR="00B70E1D" w:rsidRPr="00F50538" w:rsidRDefault="00B70E1D" w:rsidP="00B70E1D">
      <w:pPr>
        <w:keepNext/>
        <w:keepLines/>
        <w:pageBreakBefore/>
        <w:spacing w:before="200"/>
        <w:jc w:val="center"/>
        <w:outlineLvl w:val="2"/>
        <w:rPr>
          <w:rFonts w:eastAsiaTheme="majorEastAsia" w:cstheme="majorBidi"/>
          <w:b/>
          <w:bCs/>
          <w:sz w:val="32"/>
          <w:u w:val="single"/>
        </w:rPr>
      </w:pPr>
      <w:r w:rsidRPr="00F50538">
        <w:rPr>
          <w:rFonts w:eastAsiaTheme="majorEastAsia" w:cstheme="majorBidi"/>
          <w:b/>
          <w:bCs/>
          <w:sz w:val="32"/>
          <w:u w:val="single"/>
        </w:rPr>
        <w:lastRenderedPageBreak/>
        <w:t>2ac – A2: T – Can’t Be Moratorium</w:t>
      </w:r>
    </w:p>
    <w:p w:rsidR="00B70E1D" w:rsidRPr="00F50538" w:rsidRDefault="00B70E1D" w:rsidP="00B70E1D"/>
    <w:p w:rsidR="00B70E1D" w:rsidRPr="00F50538" w:rsidRDefault="00B70E1D" w:rsidP="00B70E1D">
      <w:pPr>
        <w:keepNext/>
        <w:keepLines/>
        <w:spacing w:before="200"/>
        <w:outlineLvl w:val="3"/>
        <w:rPr>
          <w:rFonts w:eastAsiaTheme="majorEastAsia" w:cstheme="majorBidi"/>
          <w:b/>
          <w:bCs/>
          <w:iCs/>
          <w:sz w:val="26"/>
        </w:rPr>
      </w:pPr>
      <w:r w:rsidRPr="00F50538">
        <w:rPr>
          <w:rFonts w:eastAsiaTheme="majorEastAsia" w:cstheme="majorBidi"/>
          <w:b/>
          <w:bCs/>
          <w:iCs/>
          <w:sz w:val="26"/>
        </w:rPr>
        <w:t>1) We meet – Moratoriums reduce restrictions</w:t>
      </w:r>
    </w:p>
    <w:p w:rsidR="00B70E1D" w:rsidRPr="00F50538" w:rsidRDefault="00B70E1D" w:rsidP="00B70E1D">
      <w:pPr>
        <w:rPr>
          <w:b/>
          <w:bCs/>
          <w:sz w:val="26"/>
        </w:rPr>
      </w:pPr>
      <w:r w:rsidRPr="00F50538">
        <w:rPr>
          <w:b/>
          <w:bCs/>
          <w:sz w:val="26"/>
          <w:highlight w:val="cyan"/>
        </w:rPr>
        <w:t>Pence ‘11</w:t>
      </w:r>
    </w:p>
    <w:p w:rsidR="00B70E1D" w:rsidRPr="00F50538" w:rsidRDefault="00B70E1D" w:rsidP="00B70E1D">
      <w:r w:rsidRPr="00F50538">
        <w:t xml:space="preserve">Mike, Congressman from Indiana, Reducing Regulation, </w:t>
      </w:r>
      <w:hyperlink r:id="rId28" w:history="1">
        <w:r w:rsidRPr="00F50538">
          <w:t>http://www.mikepence.com/issues-reducing-regulation/</w:t>
        </w:r>
      </w:hyperlink>
      <w:r w:rsidRPr="00F50538">
        <w:t xml:space="preserve">, </w:t>
      </w:r>
      <w:proofErr w:type="gramStart"/>
      <w:r w:rsidRPr="00F50538">
        <w:t>jj</w:t>
      </w:r>
      <w:proofErr w:type="gramEnd"/>
    </w:p>
    <w:p w:rsidR="00B70E1D" w:rsidRPr="00F50538" w:rsidRDefault="00B70E1D" w:rsidP="00B70E1D"/>
    <w:p w:rsidR="00B70E1D" w:rsidRPr="00F50538" w:rsidRDefault="00B70E1D" w:rsidP="00B70E1D">
      <w:pPr>
        <w:rPr>
          <w:sz w:val="16"/>
        </w:rPr>
      </w:pPr>
      <w:r w:rsidRPr="00F50538">
        <w:rPr>
          <w:b/>
          <w:bCs/>
          <w:u w:val="single"/>
        </w:rPr>
        <w:t xml:space="preserve">Reducing Regulation </w:t>
      </w:r>
      <w:r w:rsidRPr="00F50538">
        <w:rPr>
          <w:sz w:val="16"/>
        </w:rPr>
        <w:t xml:space="preserve">The State That Works: </w:t>
      </w:r>
      <w:r w:rsidRPr="00F50538">
        <w:rPr>
          <w:b/>
          <w:bCs/>
          <w:highlight w:val="yellow"/>
          <w:u w:val="single"/>
        </w:rPr>
        <w:t>Reduce Regulatory Burdens</w:t>
      </w:r>
      <w:r w:rsidRPr="00F50538">
        <w:rPr>
          <w:sz w:val="16"/>
        </w:rPr>
        <w:t xml:space="preserve"> to Create a Better Small Business Climate Policy Goal: Give Indiana the best small business climate in America by </w:t>
      </w:r>
      <w:r w:rsidRPr="00F50538">
        <w:rPr>
          <w:b/>
          <w:bCs/>
          <w:u w:val="single"/>
        </w:rPr>
        <w:t>taking a regulatory time-out</w:t>
      </w:r>
      <w:r w:rsidRPr="00F50538">
        <w:rPr>
          <w:sz w:val="16"/>
        </w:rPr>
        <w:t xml:space="preserve"> until existing regulations are reviewed and by addressing the regulatory barriers to employment. Vision Plan Goals Served: Goal #1: Increasing private sector employment Goal #2: Attracting new investment in Indiana, with emphasis on manufacturing, agriculture, life sciences and logistics Goal #5: Improving the quality of the Hoosier workforce </w:t>
      </w:r>
      <w:r w:rsidRPr="00F50538">
        <w:rPr>
          <w:b/>
          <w:bCs/>
          <w:highlight w:val="yellow"/>
          <w:u w:val="single"/>
        </w:rPr>
        <w:t xml:space="preserve">Policy Steps: </w:t>
      </w:r>
      <w:r w:rsidRPr="00F50538">
        <w:rPr>
          <w:sz w:val="16"/>
          <w:highlight w:val="yellow"/>
        </w:rPr>
        <w:t>•</w:t>
      </w:r>
      <w:r w:rsidRPr="00F50538">
        <w:rPr>
          <w:b/>
          <w:bCs/>
          <w:highlight w:val="yellow"/>
          <w:u w:val="single"/>
        </w:rPr>
        <w:t>Issue</w:t>
      </w:r>
      <w:r w:rsidRPr="00F50538">
        <w:rPr>
          <w:b/>
          <w:bCs/>
          <w:u w:val="single"/>
        </w:rPr>
        <w:t xml:space="preserve"> an executive order</w:t>
      </w:r>
      <w:r w:rsidRPr="00F50538">
        <w:rPr>
          <w:sz w:val="16"/>
        </w:rPr>
        <w:t xml:space="preserve"> on day one </w:t>
      </w:r>
      <w:r w:rsidRPr="00F50538">
        <w:rPr>
          <w:b/>
          <w:bCs/>
          <w:u w:val="single"/>
        </w:rPr>
        <w:t xml:space="preserve">placing </w:t>
      </w:r>
      <w:r w:rsidRPr="00F50538">
        <w:rPr>
          <w:b/>
          <w:bCs/>
          <w:highlight w:val="yellow"/>
          <w:u w:val="single"/>
        </w:rPr>
        <w:t>a moratorium on new regulations</w:t>
      </w:r>
      <w:r w:rsidRPr="00F50538">
        <w:rPr>
          <w:sz w:val="16"/>
        </w:rPr>
        <w:t>, and initiate a process to review all existing regulations, with some exceptions</w:t>
      </w:r>
      <w:proofErr w:type="gramStart"/>
      <w:r w:rsidRPr="00F50538">
        <w:rPr>
          <w:sz w:val="16"/>
        </w:rPr>
        <w:t>.[</w:t>
      </w:r>
      <w:proofErr w:type="gramEnd"/>
      <w:r w:rsidRPr="00F50538">
        <w:rPr>
          <w:sz w:val="16"/>
        </w:rPr>
        <w:t>1]</w:t>
      </w:r>
    </w:p>
    <w:p w:rsidR="00B70E1D" w:rsidRPr="00F50538" w:rsidRDefault="00B70E1D" w:rsidP="00B70E1D"/>
    <w:p w:rsidR="00B70E1D" w:rsidRPr="00F50538" w:rsidRDefault="00B70E1D" w:rsidP="00B70E1D">
      <w:pPr>
        <w:keepNext/>
        <w:keepLines/>
        <w:spacing w:before="200"/>
        <w:outlineLvl w:val="3"/>
        <w:rPr>
          <w:rFonts w:eastAsiaTheme="majorEastAsia" w:cstheme="majorBidi"/>
          <w:b/>
          <w:bCs/>
          <w:iCs/>
          <w:sz w:val="26"/>
        </w:rPr>
      </w:pPr>
      <w:r w:rsidRPr="00F50538">
        <w:rPr>
          <w:rFonts w:eastAsiaTheme="majorEastAsia" w:cstheme="majorBidi"/>
          <w:b/>
          <w:bCs/>
          <w:iCs/>
          <w:sz w:val="26"/>
        </w:rPr>
        <w:t>2) Counter interp – reduce means to limit</w:t>
      </w:r>
    </w:p>
    <w:p w:rsidR="00B70E1D" w:rsidRPr="00F50538" w:rsidRDefault="00B70E1D" w:rsidP="00B70E1D">
      <w:pPr>
        <w:rPr>
          <w:b/>
          <w:bCs/>
          <w:sz w:val="26"/>
        </w:rPr>
      </w:pPr>
      <w:r w:rsidRPr="00F50538">
        <w:rPr>
          <w:b/>
          <w:bCs/>
          <w:sz w:val="26"/>
        </w:rPr>
        <w:t xml:space="preserve">Free Dictionary </w:t>
      </w:r>
    </w:p>
    <w:p w:rsidR="00B70E1D" w:rsidRPr="00F50538" w:rsidRDefault="00B70E1D" w:rsidP="00B70E1D">
      <w:hyperlink r:id="rId29" w:history="1">
        <w:r w:rsidRPr="00F50538">
          <w:t>http://www.thefreedictionary.com/reduce</w:t>
        </w:r>
      </w:hyperlink>
      <w:r w:rsidRPr="00F50538">
        <w:t xml:space="preserve">, </w:t>
      </w:r>
      <w:proofErr w:type="gramStart"/>
      <w:r w:rsidRPr="00F50538">
        <w:t>jj</w:t>
      </w:r>
      <w:proofErr w:type="gramEnd"/>
    </w:p>
    <w:p w:rsidR="00B70E1D" w:rsidRPr="00F50538" w:rsidRDefault="00B70E1D" w:rsidP="00B70E1D"/>
    <w:p w:rsidR="00B70E1D" w:rsidRPr="00F50538" w:rsidRDefault="00B70E1D" w:rsidP="00B70E1D">
      <w:proofErr w:type="gramStart"/>
      <w:r w:rsidRPr="00F50538">
        <w:rPr>
          <w:b/>
          <w:bCs/>
          <w:highlight w:val="yellow"/>
          <w:u w:val="single"/>
        </w:rPr>
        <w:t>reduce</w:t>
      </w:r>
      <w:proofErr w:type="gramEnd"/>
      <w:r w:rsidRPr="00F50538">
        <w:t xml:space="preserve"> - narrow or </w:t>
      </w:r>
      <w:r w:rsidRPr="00F50538">
        <w:rPr>
          <w:b/>
          <w:bCs/>
          <w:u w:val="single"/>
        </w:rPr>
        <w:t>limit; "reduce the influx of foreigners</w:t>
      </w:r>
      <w:r w:rsidRPr="00F50538">
        <w:t>"</w:t>
      </w:r>
    </w:p>
    <w:p w:rsidR="00B70E1D" w:rsidRPr="00F50538" w:rsidRDefault="00B70E1D" w:rsidP="00B70E1D">
      <w:proofErr w:type="gramStart"/>
      <w:r w:rsidRPr="00F50538">
        <w:t>tighten</w:t>
      </w:r>
      <w:proofErr w:type="gramEnd"/>
    </w:p>
    <w:p w:rsidR="00B70E1D" w:rsidRPr="00F50538" w:rsidRDefault="00B70E1D" w:rsidP="00B70E1D">
      <w:proofErr w:type="gramStart"/>
      <w:r w:rsidRPr="00F50538">
        <w:t>confine</w:t>
      </w:r>
      <w:proofErr w:type="gramEnd"/>
      <w:r w:rsidRPr="00F50538">
        <w:t xml:space="preserve">, limit, throttle, trammel, restrain, restrict, bound - </w:t>
      </w:r>
      <w:r w:rsidRPr="00F50538">
        <w:rPr>
          <w:b/>
          <w:bCs/>
          <w:highlight w:val="yellow"/>
          <w:u w:val="single"/>
        </w:rPr>
        <w:t>place limits on</w:t>
      </w:r>
      <w:r w:rsidRPr="00F50538">
        <w:t xml:space="preserve"> (extent or access); "restrict the use of this parking lot"; "limit the time you can spend with your friends"</w:t>
      </w:r>
    </w:p>
    <w:p w:rsidR="00B70E1D" w:rsidRPr="00F50538" w:rsidRDefault="00B70E1D" w:rsidP="00B70E1D"/>
    <w:p w:rsidR="00B70E1D" w:rsidRPr="00F50538" w:rsidRDefault="00B70E1D" w:rsidP="00B70E1D">
      <w:pPr>
        <w:keepNext/>
        <w:keepLines/>
        <w:spacing w:before="200"/>
        <w:outlineLvl w:val="3"/>
        <w:rPr>
          <w:rFonts w:eastAsiaTheme="majorEastAsia" w:cstheme="majorBidi"/>
          <w:b/>
          <w:bCs/>
          <w:iCs/>
          <w:sz w:val="26"/>
        </w:rPr>
      </w:pPr>
      <w:r w:rsidRPr="00F50538">
        <w:rPr>
          <w:rFonts w:eastAsiaTheme="majorEastAsia" w:cstheme="majorBidi"/>
          <w:b/>
          <w:bCs/>
          <w:iCs/>
          <w:sz w:val="26"/>
        </w:rPr>
        <w:t xml:space="preserve">We meet: a moratorium limits regulations </w:t>
      </w:r>
    </w:p>
    <w:p w:rsidR="00B70E1D" w:rsidRPr="00F50538" w:rsidRDefault="00B70E1D" w:rsidP="00B70E1D">
      <w:r w:rsidRPr="00F50538">
        <w:rPr>
          <w:b/>
          <w:bCs/>
          <w:sz w:val="26"/>
        </w:rPr>
        <w:t>Business Journal</w:t>
      </w:r>
      <w:r w:rsidRPr="00F50538">
        <w:t>, Jan 11</w:t>
      </w:r>
      <w:r w:rsidRPr="00F50538">
        <w:rPr>
          <w:vertAlign w:val="superscript"/>
        </w:rPr>
        <w:t>th</w:t>
      </w:r>
      <w:r w:rsidRPr="00F50538">
        <w:t xml:space="preserve"> 20</w:t>
      </w:r>
      <w:r w:rsidRPr="00F50538">
        <w:rPr>
          <w:b/>
          <w:bCs/>
          <w:sz w:val="26"/>
        </w:rPr>
        <w:t>12</w:t>
      </w:r>
      <w:r w:rsidRPr="00F50538">
        <w:t>, http://www.bizjournals.com/milwaukee/morning_roundup/2012/01/johnson-backs-bills-to-limit-federal.html</w:t>
      </w:r>
    </w:p>
    <w:p w:rsidR="00B70E1D" w:rsidRPr="00F50538" w:rsidRDefault="00B70E1D" w:rsidP="00B70E1D"/>
    <w:p w:rsidR="00B70E1D" w:rsidRPr="00F50538" w:rsidRDefault="00B70E1D" w:rsidP="00B70E1D">
      <w:pPr>
        <w:rPr>
          <w:sz w:val="16"/>
        </w:rPr>
      </w:pPr>
      <w:r w:rsidRPr="00F50538">
        <w:rPr>
          <w:sz w:val="16"/>
        </w:rPr>
        <w:t xml:space="preserve">U.S. Sen. Ron </w:t>
      </w:r>
      <w:r w:rsidRPr="00F50538">
        <w:rPr>
          <w:b/>
          <w:bCs/>
          <w:highlight w:val="yellow"/>
          <w:u w:val="single"/>
        </w:rPr>
        <w:t>Johnson</w:t>
      </w:r>
      <w:r w:rsidRPr="00F50538">
        <w:rPr>
          <w:sz w:val="16"/>
          <w:highlight w:val="yellow"/>
        </w:rPr>
        <w:t xml:space="preserve"> </w:t>
      </w:r>
      <w:r w:rsidRPr="00F50538">
        <w:rPr>
          <w:b/>
          <w:bCs/>
          <w:highlight w:val="yellow"/>
          <w:u w:val="single"/>
        </w:rPr>
        <w:t>has written bills to limit</w:t>
      </w:r>
      <w:r w:rsidRPr="00F50538">
        <w:rPr>
          <w:b/>
          <w:bCs/>
          <w:u w:val="single"/>
        </w:rPr>
        <w:t xml:space="preserve"> government</w:t>
      </w:r>
      <w:r w:rsidRPr="00F50538">
        <w:rPr>
          <w:sz w:val="16"/>
        </w:rPr>
        <w:t xml:space="preserve"> spending </w:t>
      </w:r>
      <w:r w:rsidRPr="00F50538">
        <w:rPr>
          <w:b/>
          <w:bCs/>
          <w:highlight w:val="yellow"/>
          <w:u w:val="single"/>
        </w:rPr>
        <w:t>by placing a moratorium on</w:t>
      </w:r>
      <w:r w:rsidRPr="00F50538">
        <w:rPr>
          <w:sz w:val="16"/>
        </w:rPr>
        <w:t xml:space="preserve"> all </w:t>
      </w:r>
      <w:r w:rsidRPr="00F50538">
        <w:rPr>
          <w:b/>
          <w:bCs/>
          <w:u w:val="single"/>
        </w:rPr>
        <w:t xml:space="preserve">federal </w:t>
      </w:r>
      <w:r w:rsidRPr="00F50538">
        <w:rPr>
          <w:b/>
          <w:bCs/>
          <w:highlight w:val="yellow"/>
          <w:u w:val="single"/>
        </w:rPr>
        <w:t>regulations</w:t>
      </w:r>
      <w:r w:rsidRPr="00F50538">
        <w:rPr>
          <w:sz w:val="16"/>
        </w:rPr>
        <w:t xml:space="preserve"> until employment improves and reducing the federal government work force. The two bills are part of Johnson's broader effort to improve the economy.</w:t>
      </w:r>
    </w:p>
    <w:p w:rsidR="00B70E1D" w:rsidRPr="00F50538" w:rsidRDefault="00B70E1D" w:rsidP="00B70E1D">
      <w:pPr>
        <w:rPr>
          <w:sz w:val="16"/>
        </w:rPr>
      </w:pPr>
    </w:p>
    <w:p w:rsidR="00B70E1D" w:rsidRPr="00DD43AB" w:rsidRDefault="00B70E1D" w:rsidP="00B70E1D">
      <w:pPr>
        <w:keepNext/>
        <w:keepLines/>
        <w:pageBreakBefore/>
        <w:spacing w:before="200"/>
        <w:jc w:val="center"/>
        <w:outlineLvl w:val="2"/>
        <w:rPr>
          <w:rFonts w:ascii="Century Schoolbook" w:eastAsia="Times New Roman" w:hAnsi="Century Schoolbook" w:cs="Times New Roman"/>
          <w:b/>
          <w:bCs/>
          <w:sz w:val="32"/>
          <w:u w:val="single"/>
        </w:rPr>
      </w:pPr>
      <w:r w:rsidRPr="00DD43AB">
        <w:rPr>
          <w:rFonts w:ascii="Century Schoolbook" w:eastAsia="Times New Roman" w:hAnsi="Century Schoolbook" w:cs="Times New Roman"/>
          <w:b/>
          <w:bCs/>
          <w:sz w:val="32"/>
          <w:u w:val="single"/>
        </w:rPr>
        <w:lastRenderedPageBreak/>
        <w:t>2ac – T Direct Restrictions</w:t>
      </w:r>
    </w:p>
    <w:p w:rsidR="00B70E1D" w:rsidRPr="00DD43AB" w:rsidRDefault="00B70E1D" w:rsidP="00B70E1D">
      <w:pPr>
        <w:rPr>
          <w:rFonts w:ascii="Century Schoolbook" w:eastAsia="Calibri" w:hAnsi="Century Schoolbook" w:cs="Calibri"/>
          <w:sz w:val="20"/>
        </w:rPr>
      </w:pPr>
    </w:p>
    <w:p w:rsidR="00B70E1D" w:rsidRPr="00DD43AB" w:rsidRDefault="00B70E1D" w:rsidP="00B70E1D">
      <w:pPr>
        <w:keepNext/>
        <w:keepLines/>
        <w:spacing w:before="200"/>
        <w:outlineLvl w:val="3"/>
        <w:rPr>
          <w:rFonts w:ascii="Century Schoolbook" w:eastAsia="Times New Roman" w:hAnsi="Century Schoolbook" w:cs="Times New Roman"/>
          <w:b/>
          <w:bCs/>
          <w:iCs/>
          <w:sz w:val="26"/>
        </w:rPr>
      </w:pPr>
      <w:r w:rsidRPr="00DD43AB">
        <w:rPr>
          <w:rFonts w:ascii="Century Schoolbook" w:eastAsia="Times New Roman" w:hAnsi="Century Schoolbook" w:cs="Times New Roman"/>
          <w:b/>
          <w:bCs/>
          <w:iCs/>
          <w:sz w:val="26"/>
        </w:rPr>
        <w:t>1) We meet:</w:t>
      </w:r>
    </w:p>
    <w:p w:rsidR="00B70E1D" w:rsidRPr="00DD43AB" w:rsidRDefault="00B70E1D" w:rsidP="00B70E1D">
      <w:pPr>
        <w:keepNext/>
        <w:keepLines/>
        <w:spacing w:before="200"/>
        <w:outlineLvl w:val="3"/>
        <w:rPr>
          <w:rFonts w:ascii="Century Schoolbook" w:eastAsia="Times New Roman" w:hAnsi="Century Schoolbook" w:cs="Times New Roman"/>
          <w:b/>
          <w:bCs/>
          <w:iCs/>
          <w:sz w:val="26"/>
        </w:rPr>
      </w:pPr>
      <w:r w:rsidRPr="00DD43AB">
        <w:rPr>
          <w:rFonts w:ascii="Century Schoolbook" w:eastAsia="Times New Roman" w:hAnsi="Century Schoolbook" w:cs="Times New Roman"/>
          <w:b/>
          <w:bCs/>
          <w:iCs/>
          <w:sz w:val="26"/>
        </w:rPr>
        <w:t>The plan removes restrictions on natural production</w:t>
      </w:r>
    </w:p>
    <w:p w:rsidR="00B70E1D" w:rsidRPr="00DD43AB" w:rsidRDefault="00B70E1D" w:rsidP="00B70E1D">
      <w:pPr>
        <w:rPr>
          <w:rFonts w:ascii="Times New Roman" w:eastAsia="Calibri" w:hAnsi="Times New Roman" w:cs="Calibri"/>
          <w:b/>
          <w:bCs/>
          <w:sz w:val="26"/>
          <w:u w:val="single"/>
        </w:rPr>
      </w:pPr>
      <w:r w:rsidRPr="00DD43AB">
        <w:rPr>
          <w:rFonts w:ascii="Century Schoolbook" w:eastAsia="Calibri" w:hAnsi="Century Schoolbook" w:cs="Calibri"/>
          <w:b/>
          <w:bCs/>
          <w:sz w:val="26"/>
          <w:highlight w:val="cyan"/>
        </w:rPr>
        <w:t>Washington Times 12</w:t>
      </w:r>
      <w:r w:rsidRPr="00DD43AB">
        <w:rPr>
          <w:rFonts w:ascii="Century Schoolbook" w:eastAsia="Calibri" w:hAnsi="Century Schoolbook" w:cs="Calibri"/>
          <w:sz w:val="20"/>
        </w:rPr>
        <w:t xml:space="preserve"> 4-23, EDITORIAL: More fracking red tape </w:t>
      </w:r>
      <w:hyperlink r:id="rId30" w:history="1">
        <w:r w:rsidRPr="00DD43AB">
          <w:rPr>
            <w:rFonts w:ascii="Century Schoolbook" w:eastAsia="Calibri" w:hAnsi="Century Schoolbook" w:cs="Calibri"/>
            <w:sz w:val="20"/>
          </w:rPr>
          <w:t>http://www.washingtontimes.com/news/2012/apr/23/more-fracking-red-tape/</w:t>
        </w:r>
      </w:hyperlink>
      <w:r w:rsidRPr="00DD43AB">
        <w:rPr>
          <w:rFonts w:ascii="Century Schoolbook" w:eastAsia="Calibri" w:hAnsi="Century Schoolbook" w:cs="Calibri"/>
          <w:sz w:val="20"/>
        </w:rPr>
        <w:t xml:space="preserve">, </w:t>
      </w:r>
      <w:proofErr w:type="gramStart"/>
      <w:r w:rsidRPr="00DD43AB">
        <w:rPr>
          <w:rFonts w:ascii="Century Schoolbook" w:eastAsia="Calibri" w:hAnsi="Century Schoolbook" w:cs="Calibri"/>
          <w:sz w:val="20"/>
        </w:rPr>
        <w:t>jj</w:t>
      </w:r>
      <w:proofErr w:type="gramEnd"/>
    </w:p>
    <w:p w:rsidR="00B70E1D" w:rsidRPr="00DD43AB" w:rsidRDefault="00B70E1D" w:rsidP="00B70E1D">
      <w:pPr>
        <w:rPr>
          <w:rFonts w:ascii="Century Schoolbook" w:eastAsia="Calibri" w:hAnsi="Century Schoolbook" w:cs="Calibri"/>
          <w:sz w:val="20"/>
        </w:rPr>
      </w:pPr>
    </w:p>
    <w:p w:rsidR="00B70E1D" w:rsidRPr="00DD43AB" w:rsidRDefault="00B70E1D" w:rsidP="00B70E1D">
      <w:pPr>
        <w:rPr>
          <w:rFonts w:ascii="Century Schoolbook" w:eastAsia="Calibri" w:hAnsi="Century Schoolbook" w:cs="Calibri"/>
          <w:sz w:val="16"/>
        </w:rPr>
      </w:pPr>
      <w:r w:rsidRPr="00DD43AB">
        <w:rPr>
          <w:rFonts w:ascii="Century Schoolbook" w:eastAsia="Calibri" w:hAnsi="Century Schoolbook" w:cs="Calibri"/>
          <w:sz w:val="16"/>
        </w:rPr>
        <w:t>The Environmental Protection Agency (</w:t>
      </w:r>
      <w:r w:rsidRPr="00DD43AB">
        <w:rPr>
          <w:rFonts w:ascii="Century Schoolbook" w:eastAsia="Calibri" w:hAnsi="Century Schoolbook" w:cs="Calibri"/>
          <w:b/>
          <w:bCs/>
          <w:sz w:val="20"/>
          <w:highlight w:val="cyan"/>
          <w:u w:val="single"/>
        </w:rPr>
        <w:t>EPA</w:t>
      </w:r>
      <w:r w:rsidRPr="00DD43AB">
        <w:rPr>
          <w:rFonts w:ascii="Century Schoolbook" w:eastAsia="Calibri" w:hAnsi="Century Schoolbook" w:cs="Calibri"/>
          <w:sz w:val="16"/>
          <w:highlight w:val="cyan"/>
        </w:rPr>
        <w:t>)</w:t>
      </w:r>
      <w:r w:rsidRPr="00DD43AB">
        <w:rPr>
          <w:rFonts w:ascii="Century Schoolbook" w:eastAsia="Calibri" w:hAnsi="Century Schoolbook" w:cs="Calibri"/>
          <w:sz w:val="16"/>
        </w:rPr>
        <w:t xml:space="preserve"> on Wednesday </w:t>
      </w:r>
      <w:r w:rsidRPr="00DD43AB">
        <w:rPr>
          <w:rFonts w:ascii="Century Schoolbook" w:eastAsia="Calibri" w:hAnsi="Century Schoolbook" w:cs="Calibri"/>
          <w:b/>
          <w:bCs/>
          <w:sz w:val="20"/>
          <w:highlight w:val="cyan"/>
          <w:u w:val="single"/>
        </w:rPr>
        <w:t>finalized</w:t>
      </w:r>
      <w:r w:rsidRPr="00DD43AB">
        <w:rPr>
          <w:rFonts w:ascii="Century Schoolbook" w:eastAsia="Calibri" w:hAnsi="Century Schoolbook" w:cs="Calibri"/>
          <w:sz w:val="16"/>
        </w:rPr>
        <w:t xml:space="preserve"> 588 pages of </w:t>
      </w:r>
      <w:r w:rsidRPr="00DD43AB">
        <w:rPr>
          <w:rFonts w:ascii="Century Schoolbook" w:eastAsia="Calibri" w:hAnsi="Century Schoolbook" w:cs="Calibri"/>
          <w:b/>
          <w:bCs/>
          <w:sz w:val="20"/>
          <w:highlight w:val="cyan"/>
          <w:u w:val="single"/>
        </w:rPr>
        <w:t>new restrictions on</w:t>
      </w:r>
      <w:r w:rsidRPr="00DD43AB">
        <w:rPr>
          <w:rFonts w:ascii="Century Schoolbook" w:eastAsia="Calibri" w:hAnsi="Century Schoolbook" w:cs="Calibri"/>
          <w:b/>
          <w:bCs/>
          <w:sz w:val="20"/>
          <w:u w:val="single"/>
        </w:rPr>
        <w:t xml:space="preserve"> the </w:t>
      </w:r>
      <w:r w:rsidRPr="00DD43AB">
        <w:rPr>
          <w:rFonts w:ascii="Century Schoolbook" w:eastAsia="Calibri" w:hAnsi="Century Schoolbook" w:cs="Calibri"/>
          <w:b/>
          <w:bCs/>
          <w:sz w:val="20"/>
          <w:highlight w:val="cyan"/>
          <w:u w:val="single"/>
        </w:rPr>
        <w:t>production of natural gas</w:t>
      </w:r>
      <w:r w:rsidRPr="00DD43AB">
        <w:rPr>
          <w:rFonts w:ascii="Century Schoolbook" w:eastAsia="Calibri" w:hAnsi="Century Schoolbook" w:cs="Calibri"/>
          <w:sz w:val="16"/>
        </w:rPr>
        <w:t xml:space="preserve"> and oil </w:t>
      </w:r>
      <w:r w:rsidRPr="00DD43AB">
        <w:rPr>
          <w:rFonts w:ascii="Century Schoolbook" w:eastAsia="Calibri" w:hAnsi="Century Schoolbook" w:cs="Calibri"/>
          <w:b/>
          <w:bCs/>
          <w:sz w:val="20"/>
          <w:highlight w:val="cyan"/>
          <w:u w:val="single"/>
        </w:rPr>
        <w:t>that</w:t>
      </w:r>
      <w:r w:rsidRPr="00DD43AB">
        <w:rPr>
          <w:rFonts w:ascii="Century Schoolbook" w:eastAsia="Calibri" w:hAnsi="Century Schoolbook" w:cs="Calibri"/>
          <w:b/>
          <w:bCs/>
          <w:sz w:val="20"/>
          <w:u w:val="single"/>
        </w:rPr>
        <w:t xml:space="preserve"> take</w:t>
      </w:r>
      <w:r w:rsidRPr="00DD43AB">
        <w:rPr>
          <w:rFonts w:ascii="Century Schoolbook" w:eastAsia="Calibri" w:hAnsi="Century Schoolbook" w:cs="Calibri"/>
          <w:sz w:val="16"/>
        </w:rPr>
        <w:t xml:space="preserve"> primary </w:t>
      </w:r>
      <w:r w:rsidRPr="00DD43AB">
        <w:rPr>
          <w:rFonts w:ascii="Century Schoolbook" w:eastAsia="Calibri" w:hAnsi="Century Schoolbook" w:cs="Calibri"/>
          <w:b/>
          <w:bCs/>
          <w:sz w:val="20"/>
          <w:highlight w:val="cyan"/>
          <w:u w:val="single"/>
        </w:rPr>
        <w:t>aim at</w:t>
      </w:r>
      <w:r w:rsidRPr="00DD43AB">
        <w:rPr>
          <w:rFonts w:ascii="Century Schoolbook" w:eastAsia="Calibri" w:hAnsi="Century Schoolbook" w:cs="Calibri"/>
          <w:sz w:val="16"/>
        </w:rPr>
        <w:t xml:space="preserve"> hydraulic fracturing, or “</w:t>
      </w:r>
      <w:r w:rsidRPr="00DD43AB">
        <w:rPr>
          <w:rFonts w:ascii="Century Schoolbook" w:eastAsia="Calibri" w:hAnsi="Century Schoolbook" w:cs="Calibri"/>
          <w:b/>
          <w:bCs/>
          <w:sz w:val="20"/>
          <w:highlight w:val="cyan"/>
          <w:u w:val="single"/>
        </w:rPr>
        <w:t>fracking</w:t>
      </w:r>
      <w:r w:rsidRPr="00DD43AB">
        <w:rPr>
          <w:rFonts w:ascii="Century Schoolbook" w:eastAsia="Calibri" w:hAnsi="Century Schoolbook" w:cs="Calibri"/>
          <w:sz w:val="16"/>
        </w:rPr>
        <w:t xml:space="preserve">,” a drilling technique that releases trapped natural gas from underground shale. </w:t>
      </w:r>
      <w:r w:rsidRPr="00DD43AB">
        <w:rPr>
          <w:rFonts w:ascii="Century Schoolbook" w:eastAsia="Calibri" w:hAnsi="Century Schoolbook" w:cs="Calibri"/>
          <w:b/>
          <w:bCs/>
          <w:sz w:val="20"/>
          <w:u w:val="single"/>
        </w:rPr>
        <w:t xml:space="preserve">Gas </w:t>
      </w:r>
      <w:r w:rsidRPr="00DD43AB">
        <w:rPr>
          <w:rFonts w:ascii="Century Schoolbook" w:eastAsia="Calibri" w:hAnsi="Century Schoolbook" w:cs="Calibri"/>
          <w:b/>
          <w:bCs/>
          <w:sz w:val="20"/>
          <w:highlight w:val="cyan"/>
          <w:u w:val="single"/>
        </w:rPr>
        <w:t>producers will be required to install equipment</w:t>
      </w:r>
      <w:r w:rsidRPr="00DD43AB">
        <w:rPr>
          <w:rFonts w:ascii="Century Schoolbook" w:eastAsia="Calibri" w:hAnsi="Century Schoolbook" w:cs="Calibri"/>
          <w:sz w:val="16"/>
        </w:rPr>
        <w:t xml:space="preserve"> on about 13,000 new natural gas wells and around 1,200 old ones </w:t>
      </w:r>
      <w:r w:rsidRPr="00DD43AB">
        <w:rPr>
          <w:rFonts w:ascii="Century Schoolbook" w:eastAsia="Calibri" w:hAnsi="Century Schoolbook" w:cs="Calibri"/>
          <w:b/>
          <w:bCs/>
          <w:sz w:val="20"/>
          <w:highlight w:val="cyan"/>
          <w:u w:val="single"/>
        </w:rPr>
        <w:t>to prevent released gas from escaping into the atmosphere</w:t>
      </w:r>
      <w:r w:rsidRPr="00DD43AB">
        <w:rPr>
          <w:rFonts w:ascii="Century Schoolbook" w:eastAsia="Calibri" w:hAnsi="Century Schoolbook" w:cs="Calibri"/>
          <w:sz w:val="16"/>
        </w:rPr>
        <w:t xml:space="preserve">, where the agency says it contributes to “greenhouse” gases. Humans and animals release the same vilified gases merely by being alive. House Republicans say </w:t>
      </w:r>
      <w:r w:rsidRPr="00DD43AB">
        <w:rPr>
          <w:rFonts w:ascii="Century Schoolbook" w:eastAsia="Calibri" w:hAnsi="Century Schoolbook" w:cs="Calibri"/>
          <w:b/>
          <w:bCs/>
          <w:sz w:val="20"/>
          <w:u w:val="single"/>
        </w:rPr>
        <w:t>the added restrictions belie</w:t>
      </w:r>
      <w:r w:rsidRPr="00DD43AB">
        <w:rPr>
          <w:rFonts w:ascii="Century Schoolbook" w:eastAsia="Calibri" w:hAnsi="Century Schoolbook" w:cs="Calibri"/>
          <w:sz w:val="16"/>
        </w:rPr>
        <w:t xml:space="preserve"> Mr. </w:t>
      </w:r>
      <w:r w:rsidRPr="00DD43AB">
        <w:rPr>
          <w:rFonts w:ascii="Century Schoolbook" w:eastAsia="Calibri" w:hAnsi="Century Schoolbook" w:cs="Calibri"/>
          <w:b/>
          <w:bCs/>
          <w:sz w:val="20"/>
          <w:u w:val="single"/>
        </w:rPr>
        <w:t>Obama’s</w:t>
      </w:r>
      <w:r w:rsidRPr="00DD43AB">
        <w:rPr>
          <w:rFonts w:ascii="Century Schoolbook" w:eastAsia="Calibri" w:hAnsi="Century Schoolbook" w:cs="Calibri"/>
          <w:sz w:val="16"/>
        </w:rPr>
        <w:t xml:space="preserve"> purported </w:t>
      </w:r>
      <w:r w:rsidRPr="00DD43AB">
        <w:rPr>
          <w:rFonts w:ascii="Century Schoolbook" w:eastAsia="Calibri" w:hAnsi="Century Schoolbook" w:cs="Calibri"/>
          <w:b/>
          <w:bCs/>
          <w:sz w:val="20"/>
          <w:u w:val="single"/>
        </w:rPr>
        <w:t>all-of-the-above energy policy</w:t>
      </w:r>
      <w:r w:rsidRPr="00DD43AB">
        <w:rPr>
          <w:rFonts w:ascii="Century Schoolbook" w:eastAsia="Calibri" w:hAnsi="Century Schoolbook" w:cs="Calibri"/>
          <w:sz w:val="16"/>
        </w:rPr>
        <w:t xml:space="preserve">. “American energy production on state and private lands remains a bright spot in our economy, but </w:t>
      </w:r>
      <w:r w:rsidRPr="00DD43AB">
        <w:rPr>
          <w:rFonts w:ascii="Century Schoolbook" w:eastAsia="Calibri" w:hAnsi="Century Schoolbook" w:cs="Calibri"/>
          <w:b/>
          <w:bCs/>
          <w:sz w:val="20"/>
          <w:u w:val="single"/>
        </w:rPr>
        <w:t>EPA’s</w:t>
      </w:r>
      <w:r w:rsidRPr="00DD43AB">
        <w:rPr>
          <w:rFonts w:ascii="Century Schoolbook" w:eastAsia="Calibri" w:hAnsi="Century Schoolbook" w:cs="Calibri"/>
          <w:sz w:val="16"/>
        </w:rPr>
        <w:t xml:space="preserve"> layers of </w:t>
      </w:r>
      <w:r w:rsidRPr="00DD43AB">
        <w:rPr>
          <w:rFonts w:ascii="Century Schoolbook" w:eastAsia="Calibri" w:hAnsi="Century Schoolbook" w:cs="Calibri"/>
          <w:b/>
          <w:bCs/>
          <w:sz w:val="20"/>
          <w:u w:val="single"/>
        </w:rPr>
        <w:t>red tape threaten to stifle</w:t>
      </w:r>
      <w:r w:rsidRPr="00DD43AB">
        <w:rPr>
          <w:rFonts w:ascii="Century Schoolbook" w:eastAsia="Calibri" w:hAnsi="Century Schoolbook" w:cs="Calibri"/>
          <w:sz w:val="16"/>
        </w:rPr>
        <w:t xml:space="preserve"> job creation and </w:t>
      </w:r>
      <w:r w:rsidRPr="00DD43AB">
        <w:rPr>
          <w:rFonts w:ascii="Century Schoolbook" w:eastAsia="Calibri" w:hAnsi="Century Schoolbook" w:cs="Calibri"/>
          <w:b/>
          <w:bCs/>
          <w:sz w:val="20"/>
          <w:u w:val="single"/>
        </w:rPr>
        <w:t>industry growth</w:t>
      </w:r>
      <w:r w:rsidRPr="00DD43AB">
        <w:rPr>
          <w:rFonts w:ascii="Century Schoolbook" w:eastAsia="Calibri" w:hAnsi="Century Schoolbook" w:cs="Calibri"/>
          <w:sz w:val="16"/>
        </w:rPr>
        <w:t xml:space="preserve">, especially for small businesses,” said Energy and Commerce Committee Chairman Fred Upton. </w:t>
      </w:r>
      <w:r w:rsidRPr="00DD43AB">
        <w:rPr>
          <w:rFonts w:ascii="Century Schoolbook" w:eastAsia="Calibri" w:hAnsi="Century Schoolbook" w:cs="Calibri"/>
          <w:b/>
          <w:bCs/>
          <w:sz w:val="20"/>
          <w:u w:val="single"/>
        </w:rPr>
        <w:t>Fracking has led to an exponential growth in gas production</w:t>
      </w:r>
      <w:r w:rsidRPr="00DD43AB">
        <w:rPr>
          <w:rFonts w:ascii="Century Schoolbook" w:eastAsia="Calibri" w:hAnsi="Century Schoolbook" w:cs="Calibri"/>
          <w:sz w:val="16"/>
        </w:rPr>
        <w:t xml:space="preserve">, driving prices below $2 per million British thermal units, the lowest level in 10 years. That’s good news for American consumers but bad news for Mr. Obama’s unrealistic “green” energy initiatives. Already reliant on generous federal subsidies to survive, intermittent energy sources such as windmills and solar panels have been unable to compete on an equal footing with inexpensive alternatives such as natural gas. Regulatory compliance costs will be added into gas prices - a welcome development for struggling “eco-friendly” competitors but not for consumers, who will be forced to shell out extra dollars. The president has been all-in for renewables, backing solar manufacturers such as Solyndra, which collapsed loudly last summer after burning through $535 million in taxpayer-provided subsidies. Since then, prospects for sun power have remained dim. Last week, First Solar, which pocketed a $1.46 billion loan from the Energy Department, announced it would lay off 2,000 employees. Additional regulatory burdens may further raise the pressure on natural gas costs. The EPA is investigating a charge that fracking contaminated a water well in Wyoming, prompting anti-progress activists in Pennsylvania and New York to protest the practice on the grounds that it could endanger local water tables. In Ohio, geologists claim fracking is causing small earthquakes. Each scare story becomes the basis for new rules and higher costs. The message from the marketplace is that the trendy, feel-good “green” power sources don’t sell. </w:t>
      </w:r>
      <w:r w:rsidRPr="00DD43AB">
        <w:rPr>
          <w:rFonts w:ascii="Century Schoolbook" w:eastAsia="Calibri" w:hAnsi="Century Schoolbook" w:cs="Calibri"/>
          <w:b/>
          <w:bCs/>
          <w:sz w:val="20"/>
          <w:highlight w:val="cyan"/>
          <w:u w:val="single"/>
        </w:rPr>
        <w:t xml:space="preserve">The </w:t>
      </w:r>
      <w:r w:rsidRPr="00DD43AB">
        <w:rPr>
          <w:rFonts w:ascii="Century Schoolbook" w:eastAsia="Calibri" w:hAnsi="Century Schoolbook" w:cs="Calibri"/>
          <w:b/>
          <w:bCs/>
          <w:sz w:val="20"/>
          <w:u w:val="single"/>
        </w:rPr>
        <w:t xml:space="preserve">White House </w:t>
      </w:r>
      <w:r w:rsidRPr="00DD43AB">
        <w:rPr>
          <w:rFonts w:ascii="Century Schoolbook" w:eastAsia="Calibri" w:hAnsi="Century Schoolbook" w:cs="Calibri"/>
          <w:b/>
          <w:bCs/>
          <w:sz w:val="20"/>
          <w:highlight w:val="cyan"/>
          <w:u w:val="single"/>
        </w:rPr>
        <w:t xml:space="preserve">response is </w:t>
      </w:r>
      <w:r w:rsidRPr="00DD43AB">
        <w:rPr>
          <w:rFonts w:ascii="Century Schoolbook" w:eastAsia="Calibri" w:hAnsi="Century Schoolbook" w:cs="Calibri"/>
          <w:b/>
          <w:bCs/>
          <w:sz w:val="20"/>
          <w:u w:val="single"/>
        </w:rPr>
        <w:t xml:space="preserve">to generate </w:t>
      </w:r>
      <w:r w:rsidRPr="00DD43AB">
        <w:rPr>
          <w:rFonts w:ascii="Century Schoolbook" w:eastAsia="Calibri" w:hAnsi="Century Schoolbook" w:cs="Calibri"/>
          <w:b/>
          <w:bCs/>
          <w:sz w:val="20"/>
          <w:highlight w:val="cyan"/>
          <w:u w:val="single"/>
        </w:rPr>
        <w:t>restrictions</w:t>
      </w:r>
      <w:r w:rsidRPr="00DD43AB">
        <w:rPr>
          <w:rFonts w:ascii="Century Schoolbook" w:eastAsia="Calibri" w:hAnsi="Century Schoolbook" w:cs="Calibri"/>
          <w:b/>
          <w:bCs/>
          <w:sz w:val="20"/>
          <w:u w:val="single"/>
        </w:rPr>
        <w:t xml:space="preserve"> ensuring natural gas </w:t>
      </w:r>
      <w:r w:rsidRPr="00DD43AB">
        <w:rPr>
          <w:rFonts w:ascii="Century Schoolbook" w:eastAsia="Calibri" w:hAnsi="Century Schoolbook" w:cs="Calibri"/>
          <w:sz w:val="16"/>
        </w:rPr>
        <w:t>and other affordable fossil fuels don’t, either. Though Newton’s law can’t be changed, Americans fed up with Obama’s law will have a chance to repeal it in November.</w:t>
      </w:r>
    </w:p>
    <w:p w:rsidR="00B70E1D" w:rsidRPr="00DD43AB" w:rsidRDefault="00B70E1D" w:rsidP="00B70E1D">
      <w:pPr>
        <w:rPr>
          <w:rFonts w:ascii="Century Schoolbook" w:eastAsia="Calibri" w:hAnsi="Century Schoolbook" w:cs="Calibri"/>
          <w:sz w:val="20"/>
        </w:rPr>
      </w:pPr>
    </w:p>
    <w:p w:rsidR="00B70E1D" w:rsidRPr="00DD43AB" w:rsidRDefault="00B70E1D" w:rsidP="00B70E1D">
      <w:pPr>
        <w:keepNext/>
        <w:keepLines/>
        <w:spacing w:before="200"/>
        <w:outlineLvl w:val="3"/>
        <w:rPr>
          <w:rFonts w:ascii="Century Schoolbook" w:eastAsia="Times New Roman" w:hAnsi="Century Schoolbook" w:cs="Times New Roman"/>
          <w:b/>
          <w:bCs/>
          <w:iCs/>
          <w:sz w:val="26"/>
        </w:rPr>
      </w:pPr>
      <w:r w:rsidRPr="00DD43AB">
        <w:rPr>
          <w:rFonts w:ascii="Century Schoolbook" w:eastAsia="Times New Roman" w:hAnsi="Century Schoolbook" w:cs="Times New Roman"/>
          <w:b/>
          <w:bCs/>
          <w:iCs/>
          <w:sz w:val="26"/>
        </w:rPr>
        <w:t xml:space="preserve">2) Counter-interpretation: </w:t>
      </w:r>
    </w:p>
    <w:p w:rsidR="00B70E1D" w:rsidRPr="00DD43AB" w:rsidRDefault="00B70E1D" w:rsidP="00B70E1D">
      <w:pPr>
        <w:rPr>
          <w:rFonts w:ascii="Century Schoolbook" w:eastAsia="Calibri" w:hAnsi="Century Schoolbook" w:cs="Calibri"/>
          <w:sz w:val="20"/>
        </w:rPr>
      </w:pPr>
    </w:p>
    <w:p w:rsidR="00B70E1D" w:rsidRPr="00DD43AB" w:rsidRDefault="00B70E1D" w:rsidP="00B70E1D">
      <w:pPr>
        <w:keepNext/>
        <w:keepLines/>
        <w:spacing w:before="200"/>
        <w:outlineLvl w:val="3"/>
        <w:rPr>
          <w:rFonts w:ascii="Century Schoolbook" w:eastAsia="Times New Roman" w:hAnsi="Century Schoolbook" w:cs="Times New Roman"/>
          <w:b/>
          <w:bCs/>
          <w:iCs/>
          <w:sz w:val="26"/>
        </w:rPr>
      </w:pPr>
      <w:r w:rsidRPr="00DD43AB">
        <w:rPr>
          <w:rFonts w:ascii="Century Schoolbook" w:eastAsia="Times New Roman" w:hAnsi="Century Schoolbook" w:cs="Times New Roman"/>
          <w:b/>
          <w:bCs/>
          <w:iCs/>
          <w:sz w:val="26"/>
        </w:rPr>
        <w:t>“Restrictions” includes “regulations” – this evidence is energy specific</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b/>
          <w:bCs/>
          <w:sz w:val="26"/>
          <w:highlight w:val="yellow"/>
        </w:rPr>
        <w:t>Davies 30</w:t>
      </w:r>
      <w:r w:rsidRPr="00DD43AB">
        <w:rPr>
          <w:rFonts w:ascii="Century Schoolbook" w:eastAsia="Calibri" w:hAnsi="Century Schoolbook" w:cs="Calibri"/>
          <w:sz w:val="20"/>
        </w:rPr>
        <w:t xml:space="preserve"> (Major George, “CLAUSE 1</w:t>
      </w:r>
      <w:proofErr w:type="gramStart"/>
      <w:r w:rsidRPr="00DD43AB">
        <w:rPr>
          <w:rFonts w:ascii="Century Schoolbook" w:eastAsia="Calibri" w:hAnsi="Century Schoolbook" w:cs="Calibri"/>
          <w:sz w:val="20"/>
        </w:rPr>
        <w:t>.—</w:t>
      </w:r>
      <w:proofErr w:type="gramEnd"/>
      <w:r w:rsidRPr="00DD43AB">
        <w:rPr>
          <w:rFonts w:ascii="Century Schoolbook" w:eastAsia="Calibri" w:hAnsi="Century Schoolbook" w:cs="Calibri"/>
          <w:sz w:val="20"/>
        </w:rPr>
        <w:t>(Scheme regulating production, supply and sale of coal.),” February, vol 235 cc2453-558, http://hansard.millbanksystems.com/commons/1930/feb/27/clause-1-scheme-regulating-production)</w:t>
      </w:r>
    </w:p>
    <w:p w:rsidR="00B70E1D" w:rsidRPr="00DD43AB" w:rsidRDefault="00B70E1D" w:rsidP="00B70E1D">
      <w:pPr>
        <w:rPr>
          <w:rFonts w:ascii="Century Schoolbook" w:eastAsia="Calibri" w:hAnsi="Century Schoolbook" w:cs="Calibri"/>
          <w:sz w:val="16"/>
        </w:rPr>
      </w:pPr>
      <w:r w:rsidRPr="00DD43AB">
        <w:rPr>
          <w:rFonts w:ascii="Century Schoolbook" w:eastAsia="Calibri" w:hAnsi="Century Schoolbook" w:cs="Calibri"/>
          <w:sz w:val="16"/>
        </w:rPr>
        <w:t xml:space="preserve">Major GEORGE DAVIES The hon. Member says he has heard no reason advanced for this Amendment. I am willing to give him one, and I will tell him that the reason why the benches are not full, as they were a short time ago, is that man cannot live by bread alone and, as there is a rule against the introduction of newspapers and foodstuffs, it is necessary for some of us to refresh ourselves after a late Division. I am not going to transgress the ruling of the Chair, as we have been given very great latitude, but I want to confine myself to the point at issue, which is the regulation of sale. I have had experience in the past of efforts to regulate the sale of sugar. </w:t>
      </w:r>
      <w:r w:rsidRPr="00DD43AB">
        <w:rPr>
          <w:rFonts w:ascii="Century Schoolbook" w:eastAsia="Calibri" w:hAnsi="Century Schoolbook" w:cs="Calibri"/>
          <w:b/>
          <w:bCs/>
          <w:sz w:val="20"/>
          <w:u w:val="single"/>
        </w:rPr>
        <w:t>Like the coal industry</w:t>
      </w:r>
      <w:r w:rsidRPr="00DD43AB">
        <w:rPr>
          <w:rFonts w:ascii="Century Schoolbook" w:eastAsia="Calibri" w:hAnsi="Century Schoolbook" w:cs="Calibri"/>
          <w:sz w:val="16"/>
        </w:rPr>
        <w:t xml:space="preserve"> </w:t>
      </w:r>
      <w:proofErr w:type="gramStart"/>
      <w:r w:rsidRPr="00DD43AB">
        <w:rPr>
          <w:rFonts w:ascii="Century Schoolbook" w:eastAsia="Calibri" w:hAnsi="Century Schoolbook" w:cs="Calibri"/>
          <w:sz w:val="16"/>
        </w:rPr>
        <w:t>to-day</w:t>
      </w:r>
      <w:proofErr w:type="gramEnd"/>
      <w:r w:rsidRPr="00DD43AB">
        <w:rPr>
          <w:rFonts w:ascii="Century Schoolbook" w:eastAsia="Calibri" w:hAnsi="Century Schoolbook" w:cs="Calibri"/>
          <w:sz w:val="16"/>
        </w:rPr>
        <w:t xml:space="preserve">, </w:t>
      </w:r>
      <w:r w:rsidRPr="00DD43AB">
        <w:rPr>
          <w:rFonts w:ascii="Century Schoolbook" w:eastAsia="Calibri" w:hAnsi="Century Schoolbook" w:cs="Calibri"/>
          <w:b/>
          <w:bCs/>
          <w:sz w:val="20"/>
          <w:u w:val="single"/>
        </w:rPr>
        <w:t>there has been</w:t>
      </w:r>
      <w:r w:rsidRPr="00DD43AB">
        <w:rPr>
          <w:rFonts w:ascii="Century Schoolbook" w:eastAsia="Calibri" w:hAnsi="Century Schoolbook" w:cs="Calibri"/>
          <w:sz w:val="16"/>
        </w:rPr>
        <w:t xml:space="preserve"> in the past an </w:t>
      </w:r>
      <w:r w:rsidRPr="00DD43AB">
        <w:rPr>
          <w:rFonts w:ascii="Century Schoolbook" w:eastAsia="Calibri" w:hAnsi="Century Schoolbook" w:cs="Calibri"/>
          <w:b/>
          <w:bCs/>
          <w:sz w:val="20"/>
          <w:u w:val="single"/>
        </w:rPr>
        <w:t>over-production</w:t>
      </w:r>
      <w:r w:rsidRPr="00DD43AB">
        <w:rPr>
          <w:rFonts w:ascii="Century Schoolbook" w:eastAsia="Calibri" w:hAnsi="Century Schoolbook" w:cs="Calibri"/>
          <w:sz w:val="16"/>
        </w:rPr>
        <w:t xml:space="preserve"> of many of the fundamental articles of the life of a nation. I will not dwell on the case of rubber, but the sugar situation was entirely on all fours with this situation, </w:t>
      </w:r>
      <w:r w:rsidRPr="00DD43AB">
        <w:rPr>
          <w:rFonts w:ascii="Century Schoolbook" w:eastAsia="Calibri" w:hAnsi="Century Schoolbook" w:cs="Calibri"/>
          <w:b/>
          <w:bCs/>
          <w:sz w:val="20"/>
          <w:u w:val="single"/>
        </w:rPr>
        <w:t>as it was a question of the regulation of sale</w:t>
      </w:r>
      <w:r w:rsidRPr="00DD43AB">
        <w:rPr>
          <w:rFonts w:ascii="Century Schoolbook" w:eastAsia="Calibri" w:hAnsi="Century Schoolbook" w:cs="Calibri"/>
          <w:sz w:val="16"/>
        </w:rPr>
        <w:t xml:space="preserve">. Facing a situation very similar in kind and not dissimilar in degree </w:t>
      </w:r>
      <w:proofErr w:type="gramStart"/>
      <w:r w:rsidRPr="00DD43AB">
        <w:rPr>
          <w:rFonts w:ascii="Century Schoolbook" w:eastAsia="Calibri" w:hAnsi="Century Schoolbook" w:cs="Calibri"/>
          <w:sz w:val="16"/>
        </w:rPr>
        <w:t>to</w:t>
      </w:r>
      <w:proofErr w:type="gramEnd"/>
      <w:r w:rsidRPr="00DD43AB">
        <w:rPr>
          <w:rFonts w:ascii="Century Schoolbook" w:eastAsia="Calibri" w:hAnsi="Century Schoolbook" w:cs="Calibri"/>
          <w:sz w:val="16"/>
        </w:rPr>
        <w:t xml:space="preserve"> the problem now before us, those connected with that particular industry in certain countries thought it an advantage to control and regulate the sale. </w:t>
      </w:r>
      <w:r w:rsidRPr="00DD43AB">
        <w:rPr>
          <w:rFonts w:ascii="Century Schoolbook" w:eastAsia="Calibri" w:hAnsi="Century Schoolbook" w:cs="Calibri"/>
          <w:b/>
          <w:bCs/>
          <w:sz w:val="20"/>
          <w:highlight w:val="yellow"/>
          <w:u w:val="single"/>
        </w:rPr>
        <w:t xml:space="preserve">As soon as you use the word </w:t>
      </w:r>
      <w:r w:rsidRPr="00DD43AB">
        <w:rPr>
          <w:rFonts w:ascii="Century Schoolbook" w:eastAsia="Calibri" w:hAnsi="Century Schoolbook" w:cs="Calibri"/>
          <w:b/>
          <w:bCs/>
          <w:sz w:val="20"/>
          <w:highlight w:val="yellow"/>
          <w:u w:val="single"/>
        </w:rPr>
        <w:lastRenderedPageBreak/>
        <w:t xml:space="preserve">"regulation" in this connection </w:t>
      </w:r>
      <w:r w:rsidRPr="00DD43AB">
        <w:rPr>
          <w:rFonts w:ascii="Century Schoolbook" w:eastAsia="Calibri" w:hAnsi="Century Schoolbook" w:cs="Calibri"/>
          <w:b/>
          <w:iCs/>
          <w:sz w:val="20"/>
          <w:highlight w:val="yellow"/>
          <w:u w:val="single"/>
          <w:bdr w:val="single" w:sz="18" w:space="0" w:color="auto"/>
        </w:rPr>
        <w:t>it is idle to suggest that it does not mean restriction</w:t>
      </w:r>
      <w:r w:rsidRPr="00DD43AB">
        <w:rPr>
          <w:rFonts w:ascii="Century Schoolbook" w:eastAsia="Calibri" w:hAnsi="Century Schoolbook" w:cs="Calibri"/>
          <w:sz w:val="16"/>
        </w:rPr>
        <w:t xml:space="preserve">. Obviously, </w:t>
      </w:r>
      <w:r w:rsidRPr="00DD43AB">
        <w:rPr>
          <w:rFonts w:ascii="Century Schoolbook" w:eastAsia="Calibri" w:hAnsi="Century Schoolbook" w:cs="Calibri"/>
          <w:b/>
          <w:bCs/>
          <w:sz w:val="20"/>
          <w:highlight w:val="yellow"/>
          <w:u w:val="single"/>
        </w:rPr>
        <w:t>that is the point</w:t>
      </w:r>
      <w:r w:rsidRPr="00DD43AB">
        <w:rPr>
          <w:rFonts w:ascii="Century Schoolbook" w:eastAsia="Calibri" w:hAnsi="Century Schoolbook" w:cs="Calibri"/>
          <w:sz w:val="16"/>
        </w:rPr>
        <w:t>—</w:t>
      </w:r>
      <w:r w:rsidRPr="00DD43AB">
        <w:rPr>
          <w:rFonts w:ascii="Century Schoolbook" w:eastAsia="Calibri" w:hAnsi="Century Schoolbook" w:cs="Calibri"/>
          <w:b/>
          <w:bCs/>
          <w:sz w:val="20"/>
          <w:highlight w:val="yellow"/>
          <w:u w:val="single"/>
        </w:rPr>
        <w:t>to restrict</w:t>
      </w:r>
      <w:r w:rsidRPr="00DD43AB">
        <w:rPr>
          <w:rFonts w:ascii="Century Schoolbook" w:eastAsia="Calibri" w:hAnsi="Century Schoolbook" w:cs="Calibri"/>
          <w:sz w:val="16"/>
        </w:rPr>
        <w:t xml:space="preserve">—and, while 2541 it is true the word "restrict" is not in this particular Clause, and cannot be argued in connection with this Amendment, yet </w:t>
      </w:r>
      <w:r w:rsidRPr="00DD43AB">
        <w:rPr>
          <w:rFonts w:ascii="Century Schoolbook" w:eastAsia="Calibri" w:hAnsi="Century Schoolbook" w:cs="Calibri"/>
          <w:b/>
          <w:bCs/>
          <w:sz w:val="20"/>
          <w:highlight w:val="yellow"/>
          <w:u w:val="single"/>
        </w:rPr>
        <w:t>behind the word "regulate" is the word "restrict</w:t>
      </w:r>
      <w:r w:rsidRPr="00DD43AB">
        <w:rPr>
          <w:rFonts w:ascii="Century Schoolbook" w:eastAsia="Calibri" w:hAnsi="Century Schoolbook" w:cs="Calibri"/>
          <w:sz w:val="16"/>
        </w:rPr>
        <w:t xml:space="preserve">," </w:t>
      </w:r>
      <w:r w:rsidRPr="00DD43AB">
        <w:rPr>
          <w:rFonts w:ascii="Century Schoolbook" w:eastAsia="Calibri" w:hAnsi="Century Schoolbook" w:cs="Calibri"/>
          <w:b/>
          <w:bCs/>
          <w:sz w:val="20"/>
          <w:u w:val="single"/>
        </w:rPr>
        <w:t>in other words, controlling what has been uncontrolled, production thrown on markets not able to receive it</w:t>
      </w:r>
      <w:r w:rsidRPr="00DD43AB">
        <w:rPr>
          <w:rFonts w:ascii="Century Schoolbook" w:eastAsia="Calibri" w:hAnsi="Century Schoolbook" w:cs="Calibri"/>
          <w:sz w:val="16"/>
        </w:rPr>
        <w:t>.</w:t>
      </w:r>
    </w:p>
    <w:p w:rsidR="00B70E1D" w:rsidRPr="00DD43AB" w:rsidRDefault="00B70E1D" w:rsidP="00B70E1D">
      <w:pPr>
        <w:rPr>
          <w:rFonts w:ascii="Century Schoolbook" w:eastAsia="Calibri" w:hAnsi="Century Schoolbook" w:cs="Calibri"/>
          <w:sz w:val="20"/>
        </w:rPr>
      </w:pPr>
    </w:p>
    <w:p w:rsidR="00B70E1D" w:rsidRPr="00DD43AB" w:rsidRDefault="00B70E1D" w:rsidP="00B70E1D">
      <w:pPr>
        <w:keepNext/>
        <w:keepLines/>
        <w:spacing w:before="200"/>
        <w:outlineLvl w:val="3"/>
        <w:rPr>
          <w:rFonts w:ascii="Century Schoolbook" w:eastAsia="Times New Roman" w:hAnsi="Century Schoolbook" w:cs="Times New Roman"/>
          <w:b/>
          <w:bCs/>
          <w:iCs/>
          <w:sz w:val="26"/>
        </w:rPr>
      </w:pPr>
      <w:r w:rsidRPr="00DD43AB">
        <w:rPr>
          <w:rFonts w:ascii="Century Schoolbook" w:eastAsia="Times New Roman" w:hAnsi="Century Schoolbook" w:cs="Times New Roman"/>
          <w:b/>
          <w:bCs/>
          <w:iCs/>
          <w:sz w:val="26"/>
        </w:rPr>
        <w:t>“On” means directly targeted</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b/>
          <w:bCs/>
          <w:sz w:val="26"/>
        </w:rPr>
        <w:t>World English Dictionary</w:t>
      </w:r>
      <w:r w:rsidRPr="00DD43AB">
        <w:rPr>
          <w:rFonts w:ascii="Century Schoolbook" w:eastAsia="Calibri" w:hAnsi="Century Schoolbook" w:cs="Calibri"/>
          <w:sz w:val="20"/>
        </w:rPr>
        <w:t xml:space="preserve"> 20</w:t>
      </w:r>
      <w:r w:rsidRPr="00DD43AB">
        <w:rPr>
          <w:rFonts w:ascii="Century Schoolbook" w:eastAsia="Calibri" w:hAnsi="Century Schoolbook" w:cs="Calibri"/>
          <w:b/>
          <w:bCs/>
          <w:sz w:val="26"/>
        </w:rPr>
        <w:t>09</w:t>
      </w:r>
      <w:r w:rsidRPr="00DD43AB">
        <w:rPr>
          <w:rFonts w:ascii="Century Schoolbook" w:eastAsia="Calibri" w:hAnsi="Century Schoolbook" w:cs="Calibri"/>
          <w:sz w:val="20"/>
        </w:rPr>
        <w:t xml:space="preserve"> (http://dictionary.reference.com/browse/on</w:t>
      </w:r>
      <w:proofErr w:type="gramStart"/>
      <w:r w:rsidRPr="00DD43AB">
        <w:rPr>
          <w:rFonts w:ascii="Century Schoolbook" w:eastAsia="Calibri" w:hAnsi="Century Schoolbook" w:cs="Calibri"/>
          <w:sz w:val="20"/>
        </w:rPr>
        <w:t>?s</w:t>
      </w:r>
      <w:proofErr w:type="gramEnd"/>
      <w:r w:rsidRPr="00DD43AB">
        <w:rPr>
          <w:rFonts w:ascii="Century Schoolbook" w:eastAsia="Calibri" w:hAnsi="Century Schoolbook" w:cs="Calibri"/>
          <w:sz w:val="20"/>
        </w:rPr>
        <w:t>=t)</w:t>
      </w:r>
    </w:p>
    <w:p w:rsidR="00B70E1D" w:rsidRPr="00DD43AB" w:rsidRDefault="00B70E1D" w:rsidP="00B70E1D">
      <w:pPr>
        <w:rPr>
          <w:rFonts w:ascii="Century Schoolbook" w:eastAsia="Calibri" w:hAnsi="Century Schoolbook" w:cs="Calibri"/>
          <w:sz w:val="20"/>
        </w:rPr>
      </w:pP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 xml:space="preserve">— </w:t>
      </w:r>
      <w:proofErr w:type="gramStart"/>
      <w:r w:rsidRPr="00DD43AB">
        <w:rPr>
          <w:rFonts w:ascii="Century Schoolbook" w:eastAsia="Calibri" w:hAnsi="Century Schoolbook" w:cs="Calibri"/>
          <w:sz w:val="20"/>
        </w:rPr>
        <w:t>prep</w:t>
      </w:r>
      <w:proofErr w:type="gramEnd"/>
      <w:r w:rsidRPr="00DD43AB">
        <w:rPr>
          <w:rFonts w:ascii="Century Schoolbook" w:eastAsia="Calibri" w:hAnsi="Century Schoolbook" w:cs="Calibri"/>
          <w:sz w:val="20"/>
        </w:rPr>
        <w:t xml:space="preserve"> </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 xml:space="preserve">1. </w:t>
      </w:r>
    </w:p>
    <w:p w:rsidR="00B70E1D" w:rsidRPr="00DD43AB" w:rsidRDefault="00B70E1D" w:rsidP="00B70E1D">
      <w:pPr>
        <w:rPr>
          <w:rFonts w:ascii="Century Schoolbook" w:eastAsia="Calibri" w:hAnsi="Century Schoolbook" w:cs="Calibri"/>
          <w:sz w:val="20"/>
        </w:rPr>
      </w:pPr>
      <w:proofErr w:type="gramStart"/>
      <w:r w:rsidRPr="00DD43AB">
        <w:rPr>
          <w:rFonts w:ascii="Century Schoolbook" w:eastAsia="Calibri" w:hAnsi="Century Schoolbook" w:cs="Calibri"/>
          <w:b/>
          <w:bCs/>
          <w:sz w:val="20"/>
          <w:highlight w:val="yellow"/>
          <w:u w:val="single"/>
        </w:rPr>
        <w:t>in</w:t>
      </w:r>
      <w:proofErr w:type="gramEnd"/>
      <w:r w:rsidRPr="00DD43AB">
        <w:rPr>
          <w:rFonts w:ascii="Century Schoolbook" w:eastAsia="Calibri" w:hAnsi="Century Schoolbook" w:cs="Calibri"/>
          <w:b/>
          <w:bCs/>
          <w:sz w:val="20"/>
          <w:highlight w:val="yellow"/>
          <w:u w:val="single"/>
        </w:rPr>
        <w:t xml:space="preserve"> contact</w:t>
      </w:r>
      <w:r w:rsidRPr="00DD43AB">
        <w:rPr>
          <w:rFonts w:ascii="Century Schoolbook" w:eastAsia="Calibri" w:hAnsi="Century Schoolbook" w:cs="Calibri"/>
          <w:sz w:val="20"/>
        </w:rPr>
        <w:t xml:space="preserve"> or connection </w:t>
      </w:r>
      <w:r w:rsidRPr="00DD43AB">
        <w:rPr>
          <w:rFonts w:ascii="Century Schoolbook" w:eastAsia="Calibri" w:hAnsi="Century Schoolbook" w:cs="Calibri"/>
          <w:b/>
          <w:bCs/>
          <w:sz w:val="20"/>
          <w:highlight w:val="yellow"/>
          <w:u w:val="single"/>
        </w:rPr>
        <w:t>with</w:t>
      </w:r>
      <w:r w:rsidRPr="00DD43AB">
        <w:rPr>
          <w:rFonts w:ascii="Century Schoolbook" w:eastAsia="Calibri" w:hAnsi="Century Schoolbook" w:cs="Calibri"/>
          <w:sz w:val="20"/>
        </w:rPr>
        <w:t xml:space="preserve"> the surface of; at the upper surface of: an apple on the ground ; a mark on the table cloth </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 xml:space="preserve">2. </w:t>
      </w:r>
    </w:p>
    <w:p w:rsidR="00B70E1D" w:rsidRPr="00DD43AB" w:rsidRDefault="00B70E1D" w:rsidP="00B70E1D">
      <w:pPr>
        <w:rPr>
          <w:rFonts w:ascii="Century Schoolbook" w:eastAsia="Calibri" w:hAnsi="Century Schoolbook" w:cs="Calibri"/>
          <w:sz w:val="20"/>
        </w:rPr>
      </w:pPr>
      <w:proofErr w:type="gramStart"/>
      <w:r w:rsidRPr="00DD43AB">
        <w:rPr>
          <w:rFonts w:ascii="Century Schoolbook" w:eastAsia="Calibri" w:hAnsi="Century Schoolbook" w:cs="Calibri"/>
          <w:b/>
          <w:bCs/>
          <w:sz w:val="20"/>
          <w:highlight w:val="yellow"/>
          <w:u w:val="single"/>
        </w:rPr>
        <w:t>attached</w:t>
      </w:r>
      <w:proofErr w:type="gramEnd"/>
      <w:r w:rsidRPr="00DD43AB">
        <w:rPr>
          <w:rFonts w:ascii="Century Schoolbook" w:eastAsia="Calibri" w:hAnsi="Century Schoolbook" w:cs="Calibri"/>
          <w:sz w:val="20"/>
        </w:rPr>
        <w:t xml:space="preserve"> to: a puppet on a string </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3.</w:t>
      </w:r>
    </w:p>
    <w:p w:rsidR="00B70E1D" w:rsidRPr="00DD43AB" w:rsidRDefault="00B70E1D" w:rsidP="00B70E1D">
      <w:pPr>
        <w:rPr>
          <w:rFonts w:ascii="Century Schoolbook" w:eastAsia="Calibri" w:hAnsi="Century Schoolbook" w:cs="Calibri"/>
          <w:sz w:val="20"/>
        </w:rPr>
      </w:pPr>
      <w:proofErr w:type="gramStart"/>
      <w:r w:rsidRPr="00DD43AB">
        <w:rPr>
          <w:rFonts w:ascii="Century Schoolbook" w:eastAsia="Calibri" w:hAnsi="Century Schoolbook" w:cs="Calibri"/>
          <w:sz w:val="20"/>
        </w:rPr>
        <w:t>carried</w:t>
      </w:r>
      <w:proofErr w:type="gramEnd"/>
      <w:r w:rsidRPr="00DD43AB">
        <w:rPr>
          <w:rFonts w:ascii="Century Schoolbook" w:eastAsia="Calibri" w:hAnsi="Century Schoolbook" w:cs="Calibri"/>
          <w:sz w:val="20"/>
        </w:rPr>
        <w:t xml:space="preserve"> with: I've no money on me </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 xml:space="preserve">4. </w:t>
      </w:r>
    </w:p>
    <w:p w:rsidR="00B70E1D" w:rsidRPr="00DD43AB" w:rsidRDefault="00B70E1D" w:rsidP="00B70E1D">
      <w:pPr>
        <w:rPr>
          <w:rFonts w:ascii="Century Schoolbook" w:eastAsia="Calibri" w:hAnsi="Century Schoolbook" w:cs="Calibri"/>
          <w:sz w:val="20"/>
        </w:rPr>
      </w:pPr>
      <w:proofErr w:type="gramStart"/>
      <w:r w:rsidRPr="00DD43AB">
        <w:rPr>
          <w:rFonts w:ascii="Century Schoolbook" w:eastAsia="Calibri" w:hAnsi="Century Schoolbook" w:cs="Calibri"/>
          <w:sz w:val="20"/>
        </w:rPr>
        <w:t>in</w:t>
      </w:r>
      <w:proofErr w:type="gramEnd"/>
      <w:r w:rsidRPr="00DD43AB">
        <w:rPr>
          <w:rFonts w:ascii="Century Schoolbook" w:eastAsia="Calibri" w:hAnsi="Century Schoolbook" w:cs="Calibri"/>
          <w:sz w:val="20"/>
        </w:rPr>
        <w:t xml:space="preserve"> the immediate vicinity of; close to or along the side of: a house on the sea ; this verges on the ridiculous! </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 xml:space="preserve">5. </w:t>
      </w:r>
    </w:p>
    <w:p w:rsidR="00B70E1D" w:rsidRPr="00DD43AB" w:rsidRDefault="00B70E1D" w:rsidP="00B70E1D">
      <w:pPr>
        <w:rPr>
          <w:rFonts w:ascii="Century Schoolbook" w:eastAsia="Calibri" w:hAnsi="Century Schoolbook" w:cs="Calibri"/>
          <w:sz w:val="20"/>
        </w:rPr>
      </w:pPr>
      <w:proofErr w:type="gramStart"/>
      <w:r w:rsidRPr="00DD43AB">
        <w:rPr>
          <w:rFonts w:ascii="Century Schoolbook" w:eastAsia="Calibri" w:hAnsi="Century Schoolbook" w:cs="Calibri"/>
          <w:sz w:val="20"/>
        </w:rPr>
        <w:t>within</w:t>
      </w:r>
      <w:proofErr w:type="gramEnd"/>
      <w:r w:rsidRPr="00DD43AB">
        <w:rPr>
          <w:rFonts w:ascii="Century Schoolbook" w:eastAsia="Calibri" w:hAnsi="Century Schoolbook" w:cs="Calibri"/>
          <w:sz w:val="20"/>
        </w:rPr>
        <w:t xml:space="preserve"> the time limits of a day or date: he arrived on Thursday </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 xml:space="preserve">6. </w:t>
      </w:r>
    </w:p>
    <w:p w:rsidR="00B70E1D" w:rsidRPr="00DD43AB" w:rsidRDefault="00B70E1D" w:rsidP="00B70E1D">
      <w:pPr>
        <w:rPr>
          <w:rFonts w:ascii="Century Schoolbook" w:eastAsia="Calibri" w:hAnsi="Century Schoolbook" w:cs="Calibri"/>
          <w:sz w:val="20"/>
        </w:rPr>
      </w:pPr>
      <w:proofErr w:type="gramStart"/>
      <w:r w:rsidRPr="00DD43AB">
        <w:rPr>
          <w:rFonts w:ascii="Century Schoolbook" w:eastAsia="Calibri" w:hAnsi="Century Schoolbook" w:cs="Calibri"/>
          <w:sz w:val="20"/>
        </w:rPr>
        <w:t>being</w:t>
      </w:r>
      <w:proofErr w:type="gramEnd"/>
      <w:r w:rsidRPr="00DD43AB">
        <w:rPr>
          <w:rFonts w:ascii="Century Schoolbook" w:eastAsia="Calibri" w:hAnsi="Century Schoolbook" w:cs="Calibri"/>
          <w:sz w:val="20"/>
        </w:rPr>
        <w:t xml:space="preserve"> performed upon or relayed through the medium of: what's on the television? </w:t>
      </w:r>
    </w:p>
    <w:p w:rsidR="00B70E1D" w:rsidRPr="00DD43AB" w:rsidRDefault="00B70E1D" w:rsidP="00B70E1D">
      <w:pPr>
        <w:rPr>
          <w:rFonts w:ascii="Century Schoolbook" w:eastAsia="Calibri" w:hAnsi="Century Schoolbook" w:cs="Calibri"/>
          <w:sz w:val="20"/>
        </w:rPr>
      </w:pPr>
    </w:p>
    <w:p w:rsidR="00B70E1D" w:rsidRPr="00DD43AB" w:rsidRDefault="00B70E1D" w:rsidP="00B70E1D">
      <w:pPr>
        <w:keepNext/>
        <w:keepLines/>
        <w:spacing w:before="200"/>
        <w:outlineLvl w:val="3"/>
        <w:rPr>
          <w:rFonts w:ascii="Century Schoolbook" w:eastAsia="Times New Roman" w:hAnsi="Century Schoolbook" w:cs="Times New Roman"/>
          <w:b/>
          <w:bCs/>
          <w:iCs/>
          <w:sz w:val="26"/>
        </w:rPr>
      </w:pPr>
      <w:r w:rsidRPr="00DD43AB">
        <w:rPr>
          <w:rFonts w:ascii="Century Schoolbook" w:eastAsia="Times New Roman" w:hAnsi="Century Schoolbook" w:cs="Times New Roman"/>
          <w:b/>
          <w:bCs/>
          <w:iCs/>
          <w:sz w:val="26"/>
        </w:rPr>
        <w:t>Production means drilling</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b/>
          <w:bCs/>
          <w:sz w:val="26"/>
        </w:rPr>
        <w:t>GDF SUEZ</w:t>
      </w:r>
      <w:r w:rsidRPr="00DD43AB">
        <w:rPr>
          <w:rFonts w:ascii="Century Schoolbook" w:eastAsia="Calibri" w:hAnsi="Century Schoolbook" w:cs="Calibri"/>
          <w:sz w:val="20"/>
        </w:rPr>
        <w:t xml:space="preserve">, no date global gas and </w:t>
      </w:r>
      <w:proofErr w:type="gramStart"/>
      <w:r w:rsidRPr="00DD43AB">
        <w:rPr>
          <w:rFonts w:ascii="Century Schoolbook" w:eastAsia="Calibri" w:hAnsi="Century Schoolbook" w:cs="Calibri"/>
          <w:sz w:val="20"/>
        </w:rPr>
        <w:t>lng</w:t>
      </w:r>
      <w:proofErr w:type="gramEnd"/>
      <w:r w:rsidRPr="00DD43AB">
        <w:rPr>
          <w:rFonts w:ascii="Century Schoolbook" w:eastAsia="Calibri" w:hAnsi="Century Schoolbook" w:cs="Calibri"/>
          <w:sz w:val="20"/>
        </w:rPr>
        <w:t xml:space="preserve"> division (GDS SUEZ, Global Gas %26 LNG Division, "Exploration and production of natural gas," </w:t>
      </w:r>
      <w:hyperlink r:id="rId31" w:history="1">
        <w:r w:rsidRPr="00DD43AB">
          <w:rPr>
            <w:rFonts w:ascii="Century Schoolbook" w:eastAsia="Calibri" w:hAnsi="Century Schoolbook" w:cs="Calibri"/>
            <w:sz w:val="20"/>
          </w:rPr>
          <w:t>http://www.gdfsuez.com/en/businesses/gas/natural-gas-prospection-production/-http://www.gdfsuez.com/en/businesses/gas/natural-gas-prospection-production/</w:t>
        </w:r>
      </w:hyperlink>
      <w:r w:rsidRPr="00DD43AB">
        <w:rPr>
          <w:rFonts w:ascii="Century Schoolbook" w:eastAsia="Calibri" w:hAnsi="Century Schoolbook" w:cs="Calibri"/>
          <w:sz w:val="20"/>
        </w:rPr>
        <w:t>)</w:t>
      </w:r>
    </w:p>
    <w:p w:rsidR="00B70E1D" w:rsidRPr="00DD43AB" w:rsidRDefault="00B70E1D" w:rsidP="00B70E1D">
      <w:pPr>
        <w:rPr>
          <w:rFonts w:ascii="Century Schoolbook" w:eastAsia="Calibri" w:hAnsi="Century Schoolbook" w:cs="Calibri"/>
          <w:sz w:val="20"/>
        </w:rPr>
      </w:pPr>
    </w:p>
    <w:p w:rsidR="00B70E1D" w:rsidRPr="00DD43AB" w:rsidRDefault="00B70E1D" w:rsidP="00B70E1D">
      <w:pPr>
        <w:rPr>
          <w:rFonts w:ascii="Century Schoolbook" w:eastAsia="Calibri" w:hAnsi="Century Schoolbook" w:cs="Calibri"/>
          <w:b/>
          <w:bCs/>
          <w:sz w:val="20"/>
          <w:u w:val="single"/>
        </w:rPr>
      </w:pPr>
      <w:r w:rsidRPr="00DD43AB">
        <w:rPr>
          <w:rFonts w:ascii="Century Schoolbook" w:eastAsia="Calibri" w:hAnsi="Century Schoolbook" w:cs="Calibri"/>
          <w:b/>
          <w:bCs/>
          <w:sz w:val="20"/>
          <w:highlight w:val="yellow"/>
          <w:u w:val="single"/>
        </w:rPr>
        <w:t xml:space="preserve">Exploration is </w:t>
      </w:r>
      <w:r w:rsidRPr="00DD43AB">
        <w:rPr>
          <w:rFonts w:ascii="Century Schoolbook" w:eastAsia="Calibri" w:hAnsi="Century Schoolbook" w:cs="Calibri"/>
          <w:b/>
          <w:bCs/>
          <w:sz w:val="20"/>
          <w:u w:val="single"/>
        </w:rPr>
        <w:t>the</w:t>
      </w:r>
      <w:r w:rsidRPr="00DD43AB">
        <w:rPr>
          <w:rFonts w:ascii="Century Schoolbook" w:eastAsia="Calibri" w:hAnsi="Century Schoolbook" w:cs="Calibri"/>
          <w:b/>
          <w:bCs/>
          <w:sz w:val="20"/>
          <w:highlight w:val="yellow"/>
          <w:u w:val="single"/>
        </w:rPr>
        <w:t xml:space="preserve"> first stage </w:t>
      </w:r>
      <w:r w:rsidRPr="00DD43AB">
        <w:rPr>
          <w:rFonts w:ascii="Century Schoolbook" w:eastAsia="Calibri" w:hAnsi="Century Schoolbook" w:cs="Calibri"/>
          <w:b/>
          <w:bCs/>
          <w:sz w:val="20"/>
          <w:u w:val="single"/>
        </w:rPr>
        <w:t>of the gas chain</w:t>
      </w:r>
      <w:r w:rsidRPr="00DD43AB">
        <w:rPr>
          <w:rFonts w:ascii="Century Schoolbook" w:eastAsia="Calibri" w:hAnsi="Century Schoolbook" w:cs="Calibri"/>
          <w:sz w:val="16"/>
        </w:rPr>
        <w:t xml:space="preserve">. At the core of this essential activity, GDF SUEZ </w:t>
      </w:r>
      <w:r w:rsidRPr="00DD43AB">
        <w:rPr>
          <w:rFonts w:ascii="Century Schoolbook" w:eastAsia="Calibri" w:hAnsi="Century Schoolbook" w:cs="Calibri"/>
          <w:b/>
          <w:bCs/>
          <w:sz w:val="20"/>
          <w:u w:val="single"/>
        </w:rPr>
        <w:t>specialists</w:t>
      </w:r>
      <w:r w:rsidRPr="00DD43AB">
        <w:rPr>
          <w:rFonts w:ascii="Century Schoolbook" w:eastAsia="Calibri" w:hAnsi="Century Schoolbook" w:cs="Calibri"/>
          <w:sz w:val="16"/>
        </w:rPr>
        <w:t xml:space="preserve"> (geologists, geophysicists, engineers, etc.) </w:t>
      </w:r>
      <w:r w:rsidRPr="00DD43AB">
        <w:rPr>
          <w:rFonts w:ascii="Century Schoolbook" w:eastAsia="Calibri" w:hAnsi="Century Schoolbook" w:cs="Calibri"/>
          <w:b/>
          <w:bCs/>
          <w:sz w:val="20"/>
          <w:u w:val="single"/>
        </w:rPr>
        <w:t>analyze the structure of the soil to detect areas liable to contain hydrocarbons</w:t>
      </w:r>
      <w:r w:rsidRPr="00DD43AB">
        <w:rPr>
          <w:rFonts w:ascii="Century Schoolbook" w:eastAsia="Calibri" w:hAnsi="Century Schoolbook" w:cs="Calibri"/>
          <w:sz w:val="16"/>
        </w:rPr>
        <w:t xml:space="preserve">. They carry out specific tests, such as seismic analyses, to confirm their initial studies. </w:t>
      </w:r>
      <w:r w:rsidRPr="00DD43AB">
        <w:rPr>
          <w:rFonts w:ascii="Century Schoolbook" w:eastAsia="Calibri" w:hAnsi="Century Schoolbook" w:cs="Calibri"/>
          <w:b/>
          <w:bCs/>
          <w:sz w:val="20"/>
          <w:highlight w:val="yellow"/>
          <w:u w:val="single"/>
        </w:rPr>
        <w:t>When there is a high probability of discovering gas</w:t>
      </w:r>
      <w:r w:rsidRPr="00DD43AB">
        <w:rPr>
          <w:rFonts w:ascii="Century Schoolbook" w:eastAsia="Calibri" w:hAnsi="Century Schoolbook" w:cs="Calibri"/>
          <w:b/>
          <w:bCs/>
          <w:sz w:val="20"/>
          <w:u w:val="single"/>
        </w:rPr>
        <w:t xml:space="preserve"> (or oil), </w:t>
      </w:r>
      <w:r w:rsidRPr="00DD43AB">
        <w:rPr>
          <w:rFonts w:ascii="Century Schoolbook" w:eastAsia="Calibri" w:hAnsi="Century Schoolbook" w:cs="Calibri"/>
          <w:b/>
          <w:bCs/>
          <w:sz w:val="20"/>
          <w:highlight w:val="yellow"/>
          <w:u w:val="single"/>
        </w:rPr>
        <w:t>wells are drilled</w:t>
      </w:r>
      <w:r w:rsidRPr="00DD43AB">
        <w:rPr>
          <w:rFonts w:ascii="Century Schoolbook" w:eastAsia="Calibri" w:hAnsi="Century Schoolbook" w:cs="Calibri"/>
          <w:sz w:val="16"/>
          <w:highlight w:val="yellow"/>
        </w:rPr>
        <w:t xml:space="preserve">. </w:t>
      </w:r>
      <w:r w:rsidRPr="00DD43AB">
        <w:rPr>
          <w:rFonts w:ascii="Century Schoolbook" w:eastAsia="Calibri" w:hAnsi="Century Schoolbook" w:cs="Calibri"/>
          <w:b/>
          <w:iCs/>
          <w:sz w:val="20"/>
          <w:highlight w:val="yellow"/>
          <w:u w:val="single"/>
          <w:bdr w:val="single" w:sz="18" w:space="0" w:color="auto"/>
        </w:rPr>
        <w:t xml:space="preserve">If </w:t>
      </w:r>
      <w:r w:rsidRPr="00DD43AB">
        <w:rPr>
          <w:rFonts w:ascii="Century Schoolbook" w:eastAsia="Calibri" w:hAnsi="Century Schoolbook" w:cs="Calibri"/>
          <w:b/>
          <w:iCs/>
          <w:sz w:val="20"/>
          <w:u w:val="single"/>
          <w:bdr w:val="single" w:sz="18" w:space="0" w:color="auto"/>
        </w:rPr>
        <w:t>those</w:t>
      </w:r>
      <w:r w:rsidRPr="00DD43AB">
        <w:rPr>
          <w:rFonts w:ascii="Century Schoolbook" w:eastAsia="Calibri" w:hAnsi="Century Schoolbook" w:cs="Calibri"/>
          <w:b/>
          <w:iCs/>
          <w:sz w:val="20"/>
          <w:highlight w:val="yellow"/>
          <w:u w:val="single"/>
          <w:bdr w:val="single" w:sz="18" w:space="0" w:color="auto"/>
        </w:rPr>
        <w:t xml:space="preserve"> wells prove successful, production (extraction</w:t>
      </w:r>
      <w:r w:rsidRPr="00DD43AB">
        <w:rPr>
          <w:rFonts w:ascii="Century Schoolbook" w:eastAsia="Calibri" w:hAnsi="Century Schoolbook" w:cs="Calibri"/>
          <w:b/>
          <w:iCs/>
          <w:sz w:val="20"/>
          <w:u w:val="single"/>
          <w:bdr w:val="single" w:sz="18" w:space="0" w:color="auto"/>
        </w:rPr>
        <w:t xml:space="preserve"> and processing </w:t>
      </w:r>
      <w:r w:rsidRPr="00DD43AB">
        <w:rPr>
          <w:rFonts w:ascii="Century Schoolbook" w:eastAsia="Calibri" w:hAnsi="Century Schoolbook" w:cs="Calibri"/>
          <w:b/>
          <w:iCs/>
          <w:sz w:val="20"/>
          <w:highlight w:val="yellow"/>
          <w:u w:val="single"/>
          <w:bdr w:val="single" w:sz="18" w:space="0" w:color="auto"/>
        </w:rPr>
        <w:t>of</w:t>
      </w:r>
      <w:r w:rsidRPr="00DD43AB">
        <w:rPr>
          <w:rFonts w:ascii="Century Schoolbook" w:eastAsia="Calibri" w:hAnsi="Century Schoolbook" w:cs="Calibri"/>
          <w:b/>
          <w:iCs/>
          <w:sz w:val="20"/>
          <w:u w:val="single"/>
          <w:bdr w:val="single" w:sz="18" w:space="0" w:color="auto"/>
        </w:rPr>
        <w:t xml:space="preserve"> the natural </w:t>
      </w:r>
      <w:r w:rsidRPr="00DD43AB">
        <w:rPr>
          <w:rFonts w:ascii="Century Schoolbook" w:eastAsia="Calibri" w:hAnsi="Century Schoolbook" w:cs="Calibri"/>
          <w:b/>
          <w:iCs/>
          <w:sz w:val="20"/>
          <w:highlight w:val="yellow"/>
          <w:u w:val="single"/>
          <w:bdr w:val="single" w:sz="18" w:space="0" w:color="auto"/>
        </w:rPr>
        <w:t>gas</w:t>
      </w:r>
      <w:r w:rsidRPr="00DD43AB">
        <w:rPr>
          <w:rFonts w:ascii="Century Schoolbook" w:eastAsia="Calibri" w:hAnsi="Century Schoolbook" w:cs="Calibri"/>
          <w:b/>
          <w:iCs/>
          <w:sz w:val="20"/>
          <w:u w:val="single"/>
          <w:bdr w:val="single" w:sz="18" w:space="0" w:color="auto"/>
        </w:rPr>
        <w:t xml:space="preserve"> or oil) </w:t>
      </w:r>
      <w:r w:rsidRPr="00DD43AB">
        <w:rPr>
          <w:rFonts w:ascii="Century Schoolbook" w:eastAsia="Calibri" w:hAnsi="Century Schoolbook" w:cs="Calibri"/>
          <w:b/>
          <w:iCs/>
          <w:sz w:val="20"/>
          <w:highlight w:val="yellow"/>
          <w:u w:val="single"/>
          <w:bdr w:val="single" w:sz="18" w:space="0" w:color="auto"/>
        </w:rPr>
        <w:t>can start</w:t>
      </w:r>
      <w:r w:rsidRPr="00DD43AB">
        <w:rPr>
          <w:rFonts w:ascii="Century Schoolbook" w:eastAsia="Calibri" w:hAnsi="Century Schoolbook" w:cs="Calibri"/>
          <w:sz w:val="16"/>
        </w:rPr>
        <w:t xml:space="preserve">. </w:t>
      </w:r>
      <w:r w:rsidRPr="00DD43AB">
        <w:rPr>
          <w:rFonts w:ascii="Century Schoolbook" w:eastAsia="Calibri" w:hAnsi="Century Schoolbook" w:cs="Calibri"/>
          <w:b/>
          <w:bCs/>
          <w:sz w:val="20"/>
          <w:highlight w:val="yellow"/>
          <w:u w:val="single"/>
        </w:rPr>
        <w:t>Exploration</w:t>
      </w:r>
      <w:r w:rsidRPr="00DD43AB">
        <w:rPr>
          <w:rFonts w:ascii="Century Schoolbook" w:eastAsia="Calibri" w:hAnsi="Century Schoolbook" w:cs="Calibri"/>
          <w:sz w:val="16"/>
        </w:rPr>
        <w:t xml:space="preserve">-production </w:t>
      </w:r>
      <w:r w:rsidRPr="00DD43AB">
        <w:rPr>
          <w:rFonts w:ascii="Century Schoolbook" w:eastAsia="Calibri" w:hAnsi="Century Schoolbook" w:cs="Calibri"/>
          <w:b/>
          <w:bCs/>
          <w:sz w:val="20"/>
          <w:highlight w:val="yellow"/>
          <w:u w:val="single"/>
        </w:rPr>
        <w:t>activities</w:t>
      </w:r>
      <w:r w:rsidRPr="00DD43AB">
        <w:rPr>
          <w:rFonts w:ascii="Century Schoolbook" w:eastAsia="Calibri" w:hAnsi="Century Schoolbook" w:cs="Calibri"/>
          <w:b/>
          <w:bCs/>
          <w:sz w:val="20"/>
          <w:u w:val="single"/>
        </w:rPr>
        <w:t xml:space="preserve"> also </w:t>
      </w:r>
      <w:r w:rsidRPr="00DD43AB">
        <w:rPr>
          <w:rFonts w:ascii="Century Schoolbook" w:eastAsia="Calibri" w:hAnsi="Century Schoolbook" w:cs="Calibri"/>
          <w:b/>
          <w:bCs/>
          <w:sz w:val="20"/>
          <w:highlight w:val="yellow"/>
          <w:u w:val="single"/>
        </w:rPr>
        <w:t>include</w:t>
      </w:r>
      <w:r w:rsidRPr="00DD43AB">
        <w:rPr>
          <w:rFonts w:ascii="Century Schoolbook" w:eastAsia="Calibri" w:hAnsi="Century Schoolbook" w:cs="Calibri"/>
          <w:b/>
          <w:bCs/>
          <w:sz w:val="20"/>
          <w:u w:val="single"/>
        </w:rPr>
        <w:t xml:space="preserve"> the </w:t>
      </w:r>
      <w:r w:rsidRPr="00DD43AB">
        <w:rPr>
          <w:rFonts w:ascii="Century Schoolbook" w:eastAsia="Calibri" w:hAnsi="Century Schoolbook" w:cs="Calibri"/>
          <w:b/>
          <w:bCs/>
          <w:sz w:val="20"/>
          <w:highlight w:val="yellow"/>
          <w:u w:val="single"/>
        </w:rPr>
        <w:t xml:space="preserve">acquisition of </w:t>
      </w:r>
      <w:r w:rsidRPr="00DD43AB">
        <w:rPr>
          <w:rFonts w:ascii="Century Schoolbook" w:eastAsia="Calibri" w:hAnsi="Century Schoolbook" w:cs="Calibri"/>
          <w:b/>
          <w:bCs/>
          <w:sz w:val="20"/>
          <w:u w:val="single"/>
        </w:rPr>
        <w:t>licenses (</w:t>
      </w:r>
      <w:r w:rsidRPr="00DD43AB">
        <w:rPr>
          <w:rFonts w:ascii="Century Schoolbook" w:eastAsia="Calibri" w:hAnsi="Century Schoolbook" w:cs="Calibri"/>
          <w:b/>
          <w:bCs/>
          <w:sz w:val="20"/>
          <w:highlight w:val="yellow"/>
          <w:u w:val="single"/>
        </w:rPr>
        <w:t>the right to explore</w:t>
      </w:r>
      <w:r w:rsidRPr="00DD43AB">
        <w:rPr>
          <w:rFonts w:ascii="Century Schoolbook" w:eastAsia="Calibri" w:hAnsi="Century Schoolbook" w:cs="Calibri"/>
          <w:b/>
          <w:bCs/>
          <w:sz w:val="20"/>
          <w:u w:val="single"/>
        </w:rPr>
        <w:t xml:space="preserve"> then exploit </w:t>
      </w:r>
      <w:r w:rsidRPr="00DD43AB">
        <w:rPr>
          <w:rFonts w:ascii="Century Schoolbook" w:eastAsia="Calibri" w:hAnsi="Century Schoolbook" w:cs="Calibri"/>
          <w:b/>
          <w:bCs/>
          <w:sz w:val="20"/>
          <w:highlight w:val="yellow"/>
          <w:u w:val="single"/>
        </w:rPr>
        <w:t>a field</w:t>
      </w:r>
      <w:r w:rsidRPr="00DD43AB">
        <w:rPr>
          <w:rFonts w:ascii="Century Schoolbook" w:eastAsia="Calibri" w:hAnsi="Century Schoolbook" w:cs="Calibri"/>
          <w:b/>
          <w:bCs/>
          <w:sz w:val="20"/>
          <w:u w:val="single"/>
        </w:rPr>
        <w:t>) from the authorities of the countries in which those fields are located.</w:t>
      </w:r>
    </w:p>
    <w:p w:rsidR="00B70E1D" w:rsidRPr="00DD43AB" w:rsidRDefault="00B70E1D" w:rsidP="00B70E1D">
      <w:pPr>
        <w:rPr>
          <w:rFonts w:ascii="Century Schoolbook" w:eastAsia="Calibri" w:hAnsi="Century Schoolbook" w:cs="Calibri"/>
          <w:b/>
          <w:bCs/>
          <w:sz w:val="20"/>
          <w:u w:val="single"/>
        </w:rPr>
      </w:pPr>
    </w:p>
    <w:p w:rsidR="00B70E1D" w:rsidRPr="00DD43AB" w:rsidRDefault="00B70E1D" w:rsidP="00B70E1D">
      <w:pPr>
        <w:rPr>
          <w:rFonts w:ascii="Century Schoolbook" w:eastAsia="Calibri" w:hAnsi="Century Schoolbook" w:cs="Calibri"/>
          <w:sz w:val="20"/>
        </w:rPr>
      </w:pPr>
    </w:p>
    <w:p w:rsidR="00B70E1D" w:rsidRPr="00DD43AB" w:rsidRDefault="00B70E1D" w:rsidP="00B70E1D">
      <w:pPr>
        <w:keepNext/>
        <w:keepLines/>
        <w:spacing w:before="200"/>
        <w:outlineLvl w:val="3"/>
        <w:rPr>
          <w:rFonts w:ascii="Century Schoolbook" w:eastAsia="Times New Roman" w:hAnsi="Century Schoolbook" w:cs="Times New Roman"/>
          <w:b/>
          <w:bCs/>
          <w:iCs/>
          <w:sz w:val="26"/>
        </w:rPr>
      </w:pPr>
      <w:r w:rsidRPr="00DD43AB">
        <w:rPr>
          <w:rFonts w:ascii="Century Schoolbook" w:eastAsia="Times New Roman" w:hAnsi="Century Schoolbook" w:cs="Times New Roman"/>
          <w:b/>
          <w:bCs/>
          <w:iCs/>
          <w:sz w:val="26"/>
        </w:rPr>
        <w:t>3) Standards:</w:t>
      </w:r>
    </w:p>
    <w:p w:rsidR="00B70E1D" w:rsidRPr="00DD43AB" w:rsidRDefault="00B70E1D" w:rsidP="00B70E1D">
      <w:pPr>
        <w:rPr>
          <w:rFonts w:ascii="Century Schoolbook" w:eastAsia="Calibri" w:hAnsi="Century Schoolbook" w:cs="Calibri"/>
          <w:sz w:val="20"/>
        </w:rPr>
      </w:pPr>
    </w:p>
    <w:p w:rsidR="00B70E1D" w:rsidRPr="00DD43AB" w:rsidRDefault="00B70E1D" w:rsidP="00B70E1D">
      <w:pPr>
        <w:keepNext/>
        <w:keepLines/>
        <w:spacing w:before="200"/>
        <w:outlineLvl w:val="3"/>
        <w:rPr>
          <w:rFonts w:ascii="Century Schoolbook" w:eastAsia="Times New Roman" w:hAnsi="Century Schoolbook" w:cs="Times New Roman"/>
          <w:b/>
          <w:bCs/>
          <w:iCs/>
          <w:sz w:val="26"/>
        </w:rPr>
      </w:pPr>
      <w:r w:rsidRPr="00DD43AB">
        <w:rPr>
          <w:rFonts w:ascii="Century Schoolbook" w:eastAsia="Times New Roman" w:hAnsi="Century Schoolbook" w:cs="Times New Roman"/>
          <w:b/>
          <w:bCs/>
          <w:iCs/>
          <w:sz w:val="26"/>
        </w:rPr>
        <w:lastRenderedPageBreak/>
        <w:t xml:space="preserve">A) </w:t>
      </w:r>
      <w:r w:rsidRPr="00DD43AB">
        <w:rPr>
          <w:rFonts w:ascii="Century Schoolbook" w:eastAsia="Times New Roman" w:hAnsi="Century Schoolbook" w:cs="Times New Roman"/>
          <w:b/>
          <w:bCs/>
          <w:iCs/>
          <w:sz w:val="26"/>
          <w:u w:val="single"/>
        </w:rPr>
        <w:t>Education</w:t>
      </w:r>
      <w:r w:rsidRPr="00DD43AB">
        <w:rPr>
          <w:rFonts w:ascii="Century Schoolbook" w:eastAsia="Times New Roman" w:hAnsi="Century Schoolbook" w:cs="Times New Roman"/>
          <w:b/>
          <w:bCs/>
          <w:iCs/>
          <w:sz w:val="26"/>
        </w:rPr>
        <w:t xml:space="preserve"> --- they limit out fracking affs --- the main controversy isn’t leasing or incentives, its EPA restrictions on the technique itself --- it’s a core energy issue</w:t>
      </w:r>
    </w:p>
    <w:p w:rsidR="00B70E1D" w:rsidRPr="00DD43AB" w:rsidRDefault="00B70E1D" w:rsidP="00B70E1D">
      <w:pPr>
        <w:rPr>
          <w:rFonts w:ascii="Century Schoolbook" w:eastAsia="Calibri" w:hAnsi="Century Schoolbook" w:cs="Calibri"/>
          <w:b/>
          <w:bCs/>
          <w:sz w:val="26"/>
        </w:rPr>
      </w:pPr>
      <w:r w:rsidRPr="00DD43AB">
        <w:rPr>
          <w:rFonts w:ascii="Century Schoolbook" w:eastAsia="Calibri" w:hAnsi="Century Schoolbook" w:cs="Calibri"/>
          <w:b/>
          <w:bCs/>
          <w:sz w:val="26"/>
        </w:rPr>
        <w:t>The Topic Paper 12</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Resolved: The College Debate Community Should Debate Energy Topic Proposal Paper for the 2012-2013 CEDA Topic Controversy Ballot Submitted by: Ana Nikolic Policy Resolution Group at Bracewell &amp; Giuliani Dylan Quigley Dartmouth University With special thanks to two true experts in the subject matter: Scott Segal Founding Partner Policy Resolution Group at Bracewell &amp; Giuliani Josh Zive Senior Counsel Policy Resolution Group at Bracewell &amp; Giuliani</w:t>
      </w:r>
    </w:p>
    <w:p w:rsidR="00B70E1D" w:rsidRPr="00DD43AB" w:rsidRDefault="00B70E1D" w:rsidP="00B70E1D">
      <w:pPr>
        <w:rPr>
          <w:rFonts w:ascii="Century Schoolbook" w:eastAsia="Calibri" w:hAnsi="Century Schoolbook" w:cs="Calibri"/>
          <w:sz w:val="20"/>
        </w:rPr>
      </w:pPr>
      <w:r w:rsidRPr="00DD43AB">
        <w:rPr>
          <w:rFonts w:ascii="Century Schoolbook" w:eastAsia="Calibri" w:hAnsi="Century Schoolbook" w:cs="Calibri"/>
          <w:sz w:val="20"/>
        </w:rPr>
        <w:t>Online</w:t>
      </w:r>
    </w:p>
    <w:p w:rsidR="00B70E1D" w:rsidRPr="00DD43AB" w:rsidRDefault="00B70E1D" w:rsidP="00B70E1D">
      <w:pPr>
        <w:rPr>
          <w:rFonts w:ascii="Century Schoolbook" w:eastAsia="Calibri" w:hAnsi="Century Schoolbook" w:cs="Calibri"/>
          <w:sz w:val="20"/>
        </w:rPr>
      </w:pPr>
    </w:p>
    <w:p w:rsidR="00B70E1D" w:rsidRPr="00DD43AB" w:rsidRDefault="00B70E1D" w:rsidP="00B70E1D">
      <w:pPr>
        <w:rPr>
          <w:rFonts w:ascii="Century Schoolbook" w:eastAsia="Calibri" w:hAnsi="Century Schoolbook" w:cs="Calibri"/>
          <w:sz w:val="16"/>
        </w:rPr>
      </w:pPr>
      <w:r w:rsidRPr="00DD43AB">
        <w:rPr>
          <w:rFonts w:ascii="Century Schoolbook" w:eastAsia="Calibri" w:hAnsi="Century Schoolbook" w:cs="Calibri"/>
          <w:b/>
          <w:bCs/>
          <w:sz w:val="20"/>
          <w:highlight w:val="cyan"/>
          <w:u w:val="single"/>
        </w:rPr>
        <w:t xml:space="preserve">Natural gas development </w:t>
      </w:r>
      <w:r w:rsidRPr="00DD43AB">
        <w:rPr>
          <w:rFonts w:ascii="Century Schoolbook" w:eastAsia="Calibri" w:hAnsi="Century Schoolbook" w:cs="Calibri"/>
          <w:b/>
          <w:bCs/>
          <w:sz w:val="20"/>
          <w:u w:val="single"/>
        </w:rPr>
        <w:t xml:space="preserve">has </w:t>
      </w:r>
      <w:r w:rsidRPr="00DD43AB">
        <w:rPr>
          <w:rFonts w:ascii="Century Schoolbook" w:eastAsia="Calibri" w:hAnsi="Century Schoolbook" w:cs="Calibri"/>
          <w:b/>
          <w:bCs/>
          <w:sz w:val="20"/>
          <w:highlight w:val="cyan"/>
          <w:u w:val="single"/>
        </w:rPr>
        <w:t xml:space="preserve">brought </w:t>
      </w:r>
      <w:r w:rsidRPr="00DD43AB">
        <w:rPr>
          <w:rFonts w:ascii="Century Schoolbook" w:eastAsia="Calibri" w:hAnsi="Century Schoolbook" w:cs="Calibri"/>
          <w:b/>
          <w:bCs/>
          <w:sz w:val="20"/>
          <w:u w:val="single"/>
        </w:rPr>
        <w:t xml:space="preserve">about one of </w:t>
      </w:r>
      <w:r w:rsidRPr="00DD43AB">
        <w:rPr>
          <w:rFonts w:ascii="Century Schoolbook" w:eastAsia="Calibri" w:hAnsi="Century Schoolbook" w:cs="Calibri"/>
          <w:b/>
          <w:bCs/>
          <w:sz w:val="20"/>
          <w:highlight w:val="cyan"/>
          <w:u w:val="single"/>
        </w:rPr>
        <w:t>the most significant breakthroughs in the history of the American energy sector</w:t>
      </w:r>
      <w:r w:rsidRPr="00DD43AB">
        <w:rPr>
          <w:rFonts w:ascii="Century Schoolbook" w:eastAsia="Calibri" w:hAnsi="Century Schoolbook" w:cs="Calibri"/>
          <w:sz w:val="16"/>
        </w:rPr>
        <w:t xml:space="preserve">. </w:t>
      </w:r>
      <w:r w:rsidRPr="00DD43AB">
        <w:rPr>
          <w:rFonts w:ascii="Century Schoolbook" w:eastAsia="Calibri" w:hAnsi="Century Schoolbook" w:cs="Calibri"/>
          <w:b/>
          <w:bCs/>
          <w:sz w:val="20"/>
          <w:u w:val="single"/>
        </w:rPr>
        <w:t>Previously inaccessible shale rock resources have been made accessible through</w:t>
      </w:r>
      <w:r w:rsidRPr="00DD43AB">
        <w:rPr>
          <w:rFonts w:ascii="Century Schoolbook" w:eastAsia="Calibri" w:hAnsi="Century Schoolbook" w:cs="Calibri"/>
          <w:sz w:val="16"/>
        </w:rPr>
        <w:t xml:space="preserve"> the development of </w:t>
      </w:r>
      <w:r w:rsidRPr="00DD43AB">
        <w:rPr>
          <w:rFonts w:ascii="Century Schoolbook" w:eastAsia="Calibri" w:hAnsi="Century Schoolbook" w:cs="Calibri"/>
          <w:b/>
          <w:bCs/>
          <w:sz w:val="20"/>
          <w:u w:val="single"/>
        </w:rPr>
        <w:t>hydraulic fracturing</w:t>
      </w:r>
      <w:r w:rsidRPr="00DD43AB">
        <w:rPr>
          <w:rFonts w:ascii="Century Schoolbook" w:eastAsia="Calibri" w:hAnsi="Century Schoolbook" w:cs="Calibri"/>
          <w:sz w:val="16"/>
        </w:rPr>
        <w:t xml:space="preserve"> and horizontal drilling techniques. </w:t>
      </w:r>
      <w:r w:rsidRPr="00DD43AB">
        <w:rPr>
          <w:rFonts w:ascii="Century Schoolbook" w:eastAsia="Calibri" w:hAnsi="Century Schoolbook" w:cs="Calibri"/>
          <w:b/>
          <w:bCs/>
          <w:sz w:val="20"/>
          <w:highlight w:val="cyan"/>
          <w:u w:val="single"/>
        </w:rPr>
        <w:t>The controversy</w:t>
      </w:r>
      <w:r w:rsidRPr="00DD43AB">
        <w:rPr>
          <w:rFonts w:ascii="Century Schoolbook" w:eastAsia="Calibri" w:hAnsi="Century Schoolbook" w:cs="Calibri"/>
          <w:b/>
          <w:bCs/>
          <w:sz w:val="20"/>
          <w:u w:val="single"/>
        </w:rPr>
        <w:t xml:space="preserve"> around the relatively new process of “fracking” </w:t>
      </w:r>
      <w:r w:rsidRPr="00DD43AB">
        <w:rPr>
          <w:rFonts w:ascii="Century Schoolbook" w:eastAsia="Calibri" w:hAnsi="Century Schoolbook" w:cs="Calibri"/>
          <w:b/>
          <w:bCs/>
          <w:sz w:val="20"/>
          <w:highlight w:val="cyan"/>
          <w:u w:val="single"/>
        </w:rPr>
        <w:t>pits many competing interest holders against each other</w:t>
      </w:r>
      <w:r w:rsidRPr="00DD43AB">
        <w:rPr>
          <w:rFonts w:ascii="Century Schoolbook" w:eastAsia="Calibri" w:hAnsi="Century Schoolbook" w:cs="Calibri"/>
          <w:sz w:val="16"/>
        </w:rPr>
        <w:t xml:space="preserve">. </w:t>
      </w:r>
      <w:r w:rsidRPr="00DD43AB">
        <w:rPr>
          <w:rFonts w:ascii="Century Schoolbook" w:eastAsia="Calibri" w:hAnsi="Century Schoolbook" w:cs="Calibri"/>
          <w:b/>
          <w:bCs/>
          <w:sz w:val="20"/>
          <w:u w:val="single"/>
        </w:rPr>
        <w:t xml:space="preserve">The </w:t>
      </w:r>
      <w:proofErr w:type="gramStart"/>
      <w:r w:rsidRPr="00DD43AB">
        <w:rPr>
          <w:rFonts w:ascii="Century Schoolbook" w:eastAsia="Calibri" w:hAnsi="Century Schoolbook" w:cs="Calibri"/>
          <w:b/>
          <w:bCs/>
          <w:sz w:val="20"/>
          <w:u w:val="single"/>
        </w:rPr>
        <w:t>processes has</w:t>
      </w:r>
      <w:proofErr w:type="gramEnd"/>
      <w:r w:rsidRPr="00DD43AB">
        <w:rPr>
          <w:rFonts w:ascii="Century Schoolbook" w:eastAsia="Calibri" w:hAnsi="Century Schoolbook" w:cs="Calibri"/>
          <w:b/>
          <w:bCs/>
          <w:sz w:val="20"/>
          <w:u w:val="single"/>
        </w:rPr>
        <w:t xml:space="preserve"> been touted by the administration as the best path forward for clean and affordable energy given the abundant reserves our nation has</w:t>
      </w:r>
      <w:r w:rsidRPr="00DD43AB">
        <w:rPr>
          <w:rFonts w:ascii="Century Schoolbook" w:eastAsia="Calibri" w:hAnsi="Century Schoolbook" w:cs="Calibri"/>
          <w:sz w:val="16"/>
        </w:rPr>
        <w:t>. At the same time, the administration has been trying to balance increased calls for regulation of the industry from environmental advocates.</w:t>
      </w:r>
    </w:p>
    <w:p w:rsidR="00B70E1D" w:rsidRPr="00DD43AB" w:rsidRDefault="00B70E1D" w:rsidP="00B70E1D">
      <w:pPr>
        <w:rPr>
          <w:rFonts w:ascii="Century Schoolbook" w:eastAsia="Calibri" w:hAnsi="Century Schoolbook" w:cs="Calibri"/>
          <w:sz w:val="20"/>
        </w:rPr>
      </w:pPr>
    </w:p>
    <w:p w:rsidR="00B70E1D" w:rsidRPr="00B70E1D" w:rsidRDefault="00B70E1D" w:rsidP="00B70E1D"/>
    <w:p w:rsidR="00B70E1D" w:rsidRDefault="00B70E1D" w:rsidP="00B70E1D">
      <w:pPr>
        <w:pStyle w:val="Heading1"/>
      </w:pPr>
      <w:r>
        <w:lastRenderedPageBreak/>
        <w:t>DA’s</w:t>
      </w:r>
    </w:p>
    <w:p w:rsidR="00B70E1D" w:rsidRDefault="00B70E1D" w:rsidP="00B70E1D">
      <w:pPr>
        <w:pStyle w:val="Heading2"/>
      </w:pPr>
      <w:r>
        <w:lastRenderedPageBreak/>
        <w:t xml:space="preserve">A2: coal exports </w:t>
      </w:r>
    </w:p>
    <w:p w:rsidR="00B70E1D" w:rsidRPr="00F86148" w:rsidRDefault="00B70E1D" w:rsidP="00B70E1D">
      <w:pPr>
        <w:keepNext/>
        <w:keepLines/>
        <w:spacing w:before="200"/>
        <w:outlineLvl w:val="3"/>
        <w:rPr>
          <w:rFonts w:eastAsiaTheme="majorEastAsia" w:cstheme="majorBidi"/>
          <w:b/>
          <w:bCs/>
          <w:iCs/>
          <w:sz w:val="26"/>
          <w:highlight w:val="cyan"/>
        </w:rPr>
      </w:pPr>
      <w:r w:rsidRPr="00F86148">
        <w:rPr>
          <w:rFonts w:eastAsiaTheme="majorEastAsia" w:cstheme="majorBidi"/>
          <w:b/>
          <w:bCs/>
          <w:iCs/>
          <w:sz w:val="26"/>
          <w:highlight w:val="cyan"/>
        </w:rPr>
        <w:t>Conceded that plan lets us export --- that solves Chinese coal consumption</w:t>
      </w:r>
    </w:p>
    <w:p w:rsidR="00B70E1D" w:rsidRPr="00F86148" w:rsidRDefault="00B70E1D" w:rsidP="00B70E1D">
      <w:pPr>
        <w:rPr>
          <w:b/>
          <w:bCs/>
          <w:sz w:val="26"/>
        </w:rPr>
      </w:pPr>
      <w:r w:rsidRPr="00F86148">
        <w:rPr>
          <w:b/>
          <w:bCs/>
          <w:sz w:val="26"/>
          <w:highlight w:val="cyan"/>
        </w:rPr>
        <w:t>Ebinger ‘12</w:t>
      </w:r>
    </w:p>
    <w:p w:rsidR="00B70E1D" w:rsidRPr="00F86148" w:rsidRDefault="00B70E1D" w:rsidP="00B70E1D">
      <w:pPr>
        <w:rPr>
          <w:rFonts w:eastAsia="Calibri"/>
          <w:sz w:val="16"/>
          <w:szCs w:val="16"/>
        </w:rPr>
      </w:pPr>
      <w:r w:rsidRPr="00F86148">
        <w:rPr>
          <w:rFonts w:eastAsia="Calibri"/>
          <w:sz w:val="16"/>
          <w:szCs w:val="16"/>
        </w:rPr>
        <w:t>Charles Ebinger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
    <w:p w:rsidR="00B70E1D" w:rsidRPr="00F86148" w:rsidRDefault="00B70E1D" w:rsidP="00B70E1D">
      <w:pPr>
        <w:rPr>
          <w:rFonts w:eastAsia="Calibri"/>
          <w:sz w:val="16"/>
          <w:szCs w:val="16"/>
        </w:rPr>
      </w:pPr>
      <w:r w:rsidRPr="00F86148">
        <w:rPr>
          <w:rFonts w:eastAsia="Calibri"/>
          <w:sz w:val="16"/>
          <w:szCs w:val="16"/>
        </w:rPr>
        <w:t>Kevin Massy is Assistant Director of the Energy Security Initiative at Brookings where he manages research into international energy relations and domestic energy policy. A former writer for the Economist magazine on energy and technology, he has an MSFS in International Business and Commerce from Georgetown University, an MA in International Journalism from City University, London, and a BA from the University of Newcastle.</w:t>
      </w:r>
    </w:p>
    <w:p w:rsidR="00B70E1D" w:rsidRPr="00F86148" w:rsidRDefault="00B70E1D" w:rsidP="00B70E1D">
      <w:pPr>
        <w:rPr>
          <w:rFonts w:eastAsia="Calibri"/>
          <w:sz w:val="16"/>
          <w:szCs w:val="16"/>
        </w:rPr>
      </w:pPr>
      <w:r w:rsidRPr="00F86148">
        <w:rPr>
          <w:rFonts w:eastAsia="Calibri"/>
          <w:sz w:val="16"/>
          <w:szCs w:val="16"/>
        </w:rPr>
        <w:t>Govinda Avasarala is a Senior Research Assistant in the Energy Security Initiative at Brookings. His research focuses on the geopolitics of energy in emerging markets, domestic and international oil and natural gas markets, and multilateral energy frameworks. He has a BSc in Economics from the University of Mary Washington.</w:t>
      </w:r>
    </w:p>
    <w:p w:rsidR="00B70E1D" w:rsidRPr="00F86148" w:rsidRDefault="00B70E1D" w:rsidP="00B70E1D">
      <w:pPr>
        <w:rPr>
          <w:rFonts w:eastAsia="Calibri"/>
        </w:rPr>
      </w:pPr>
      <w:r w:rsidRPr="00F86148">
        <w:rPr>
          <w:rFonts w:eastAsia="Calibri"/>
        </w:rPr>
        <w:t xml:space="preserve">Energy Security Initiative @ Brookings, Liquid Markets: Assessing the Case for U.S. Exports of Liquefied Natural Gas, May, </w:t>
      </w:r>
      <w:hyperlink r:id="rId32" w:history="1">
        <w:r w:rsidRPr="00F86148">
          <w:rPr>
            <w:rFonts w:eastAsia="Calibri"/>
          </w:rPr>
          <w:t>http://www.brookings.edu/~/media/research/files/papers/2012/1/natural%20gas%20ebinger/natural_gas_ebinger.pdf</w:t>
        </w:r>
      </w:hyperlink>
      <w:r w:rsidRPr="00F86148">
        <w:rPr>
          <w:rFonts w:eastAsia="Calibri"/>
        </w:rPr>
        <w:t xml:space="preserve">, </w:t>
      </w:r>
      <w:proofErr w:type="gramStart"/>
      <w:r w:rsidRPr="00F86148">
        <w:rPr>
          <w:rFonts w:eastAsia="Calibri"/>
        </w:rPr>
        <w:t>jj</w:t>
      </w:r>
      <w:proofErr w:type="gramEnd"/>
    </w:p>
    <w:p w:rsidR="00B70E1D" w:rsidRPr="00F86148" w:rsidRDefault="00B70E1D" w:rsidP="00B70E1D">
      <w:pPr>
        <w:rPr>
          <w:rFonts w:eastAsia="Calibri"/>
        </w:rPr>
      </w:pPr>
    </w:p>
    <w:p w:rsidR="00B70E1D" w:rsidRPr="00F86148" w:rsidRDefault="00B70E1D" w:rsidP="00B70E1D">
      <w:pPr>
        <w:rPr>
          <w:b/>
          <w:bCs/>
          <w:u w:val="single"/>
        </w:rPr>
      </w:pPr>
      <w:r w:rsidRPr="00F86148">
        <w:rPr>
          <w:rFonts w:eastAsia="Calibri"/>
        </w:rPr>
        <w:t xml:space="preserve">By contrast, some advocates of </w:t>
      </w:r>
      <w:r w:rsidRPr="00F86148">
        <w:rPr>
          <w:b/>
          <w:bCs/>
          <w:u w:val="single"/>
        </w:rPr>
        <w:t>U</w:t>
      </w:r>
      <w:r w:rsidRPr="00F86148">
        <w:rPr>
          <w:b/>
          <w:bCs/>
          <w:highlight w:val="cyan"/>
          <w:u w:val="single"/>
        </w:rPr>
        <w:t>.S. exports of LNG</w:t>
      </w:r>
      <w:r w:rsidRPr="00F86148">
        <w:rPr>
          <w:rFonts w:eastAsia="Calibri"/>
        </w:rPr>
        <w:t xml:space="preserve"> maintain that they </w:t>
      </w:r>
      <w:r w:rsidRPr="00F86148">
        <w:rPr>
          <w:b/>
          <w:bCs/>
          <w:highlight w:val="cyan"/>
          <w:u w:val="single"/>
        </w:rPr>
        <w:t>have the potential to bring global environmental benefits</w:t>
      </w:r>
      <w:r w:rsidRPr="00F86148">
        <w:rPr>
          <w:b/>
          <w:bCs/>
          <w:u w:val="single"/>
        </w:rPr>
        <w:t xml:space="preserve"> if they are used to displace more carbon-intensive fuels</w:t>
      </w:r>
      <w:r w:rsidRPr="00F86148">
        <w:rPr>
          <w:rFonts w:eastAsia="Calibri"/>
        </w:rPr>
        <w:t xml:space="preserve">. According to the IEA, </w:t>
      </w:r>
      <w:r w:rsidRPr="00F86148">
        <w:rPr>
          <w:b/>
          <w:bCs/>
          <w:u w:val="single"/>
        </w:rPr>
        <w:t>natural gas in general has the potential to reduce carbon dioxide emissions by 740 million tonnes in 2035, nearly half of which could be achieved by the displacement of coal in China’s power-generation portfolio</w:t>
      </w:r>
      <w:r w:rsidRPr="00F86148">
        <w:rPr>
          <w:rFonts w:eastAsia="Calibri"/>
        </w:rPr>
        <w:t xml:space="preserve">. </w:t>
      </w:r>
      <w:r w:rsidRPr="00F86148">
        <w:rPr>
          <w:b/>
          <w:bCs/>
          <w:highlight w:val="cyan"/>
          <w:u w:val="single"/>
        </w:rPr>
        <w:t>Natural gas</w:t>
      </w:r>
      <w:r w:rsidRPr="00F86148">
        <w:rPr>
          <w:b/>
          <w:bCs/>
          <w:u w:val="single"/>
        </w:rPr>
        <w:t xml:space="preserve">—in the form of LNG—also </w:t>
      </w:r>
      <w:r w:rsidRPr="00F86148">
        <w:rPr>
          <w:b/>
          <w:bCs/>
          <w:highlight w:val="cyan"/>
          <w:u w:val="single"/>
        </w:rPr>
        <w:t xml:space="preserve">has the potential to displace </w:t>
      </w:r>
      <w:r w:rsidRPr="00F86148">
        <w:rPr>
          <w:b/>
          <w:bCs/>
          <w:u w:val="single"/>
        </w:rPr>
        <w:t>more</w:t>
      </w:r>
      <w:r w:rsidRPr="00F86148">
        <w:rPr>
          <w:b/>
          <w:bCs/>
          <w:highlight w:val="cyan"/>
          <w:u w:val="single"/>
        </w:rPr>
        <w:t xml:space="preserve"> carbon-intensive fuels in </w:t>
      </w:r>
      <w:r w:rsidRPr="00F86148">
        <w:rPr>
          <w:b/>
          <w:bCs/>
          <w:u w:val="single"/>
        </w:rPr>
        <w:t>other</w:t>
      </w:r>
      <w:r w:rsidRPr="00F86148">
        <w:rPr>
          <w:b/>
          <w:bCs/>
          <w:highlight w:val="cyan"/>
          <w:u w:val="single"/>
        </w:rPr>
        <w:t xml:space="preserve"> major energy users, </w:t>
      </w:r>
      <w:r w:rsidRPr="00F86148">
        <w:rPr>
          <w:b/>
          <w:bCs/>
          <w:u w:val="single"/>
        </w:rPr>
        <w:t>including across the EU and in Japan, which is being forced to burn more coal and oil-based fuels</w:t>
      </w:r>
      <w:r w:rsidRPr="00F86148">
        <w:rPr>
          <w:rFonts w:eastAsia="Calibri"/>
        </w:rPr>
        <w:t xml:space="preserve"> to make up for the nuclear generation capacity lost in the wake of the Fukushima disaster. </w:t>
      </w:r>
      <w:r w:rsidRPr="00F86148">
        <w:rPr>
          <w:b/>
          <w:bCs/>
          <w:u w:val="single"/>
        </w:rPr>
        <w:t>In addition to its relatively lower carbon-dioxide footprint, natural gas produces lower emissions of pollutants such as sulfur dioxide nitrogen oxide and other particulates than coal and oil.</w:t>
      </w:r>
    </w:p>
    <w:p w:rsidR="00B70E1D" w:rsidRPr="00F86148" w:rsidRDefault="00B70E1D" w:rsidP="00B70E1D">
      <w:pPr>
        <w:rPr>
          <w:rFonts w:eastAsia="Calibri"/>
        </w:rPr>
      </w:pPr>
    </w:p>
    <w:p w:rsidR="00B70E1D" w:rsidRPr="00F86148" w:rsidRDefault="00B70E1D" w:rsidP="00B70E1D"/>
    <w:p w:rsidR="00B70E1D" w:rsidRPr="00F86148" w:rsidRDefault="00B70E1D" w:rsidP="00B70E1D">
      <w:pPr>
        <w:keepNext/>
        <w:keepLines/>
        <w:spacing w:before="200"/>
        <w:outlineLvl w:val="3"/>
        <w:rPr>
          <w:rFonts w:eastAsiaTheme="majorEastAsia" w:cstheme="majorBidi"/>
          <w:b/>
          <w:bCs/>
          <w:iCs/>
          <w:sz w:val="26"/>
        </w:rPr>
      </w:pPr>
      <w:r w:rsidRPr="00F86148">
        <w:rPr>
          <w:rFonts w:eastAsiaTheme="majorEastAsia" w:cstheme="majorBidi"/>
          <w:b/>
          <w:bCs/>
          <w:iCs/>
          <w:sz w:val="26"/>
        </w:rPr>
        <w:t>China consumption better – they have better tech</w:t>
      </w:r>
    </w:p>
    <w:p w:rsidR="00B70E1D" w:rsidRPr="00F86148" w:rsidRDefault="00B70E1D" w:rsidP="00B70E1D">
      <w:r w:rsidRPr="00F86148">
        <w:rPr>
          <w:b/>
          <w:bCs/>
          <w:sz w:val="26"/>
        </w:rPr>
        <w:t>Bloomberg,</w:t>
      </w:r>
      <w:r w:rsidRPr="00F86148">
        <w:t xml:space="preserve"> March 27</w:t>
      </w:r>
      <w:r w:rsidRPr="00F86148">
        <w:rPr>
          <w:vertAlign w:val="superscript"/>
        </w:rPr>
        <w:t>th</w:t>
      </w:r>
      <w:r w:rsidRPr="00F86148">
        <w:t xml:space="preserve"> 20</w:t>
      </w:r>
      <w:r w:rsidRPr="00F86148">
        <w:rPr>
          <w:b/>
          <w:bCs/>
          <w:sz w:val="26"/>
        </w:rPr>
        <w:t>12</w:t>
      </w:r>
      <w:r w:rsidRPr="00F86148">
        <w:t>, http://www.bloomberg.com/news/2012-03-27/china-shows-u-s-how-to-push-for-carbon-capture.html</w:t>
      </w:r>
    </w:p>
    <w:p w:rsidR="00B70E1D" w:rsidRPr="00F86148" w:rsidRDefault="00B70E1D" w:rsidP="00B70E1D"/>
    <w:p w:rsidR="00B70E1D" w:rsidRPr="00F86148" w:rsidRDefault="00B70E1D" w:rsidP="00B70E1D">
      <w:pPr>
        <w:rPr>
          <w:b/>
          <w:bCs/>
          <w:u w:val="single"/>
        </w:rPr>
      </w:pPr>
      <w:bookmarkStart w:id="6" w:name="_Toc334309587"/>
      <w:r w:rsidRPr="00F86148">
        <w:rPr>
          <w:b/>
          <w:bCs/>
          <w:u w:val="single"/>
        </w:rPr>
        <w:t>It’s a tantalizing promise that one day “carbon capture” will remove greenhouse gases from the smoke made by coal</w:t>
      </w:r>
      <w:bookmarkEnd w:id="6"/>
      <w:r w:rsidRPr="00F86148">
        <w:rPr>
          <w:sz w:val="16"/>
        </w:rPr>
        <w:t xml:space="preserve">-fired power plants. After all, </w:t>
      </w:r>
      <w:r w:rsidRPr="00F86148">
        <w:rPr>
          <w:b/>
          <w:bCs/>
          <w:u w:val="single"/>
        </w:rPr>
        <w:t>these plants</w:t>
      </w:r>
      <w:r w:rsidRPr="00F86148">
        <w:rPr>
          <w:sz w:val="16"/>
        </w:rPr>
        <w:t xml:space="preserve">, which provide 45 percent of electricity </w:t>
      </w:r>
      <w:r w:rsidRPr="00F86148">
        <w:rPr>
          <w:b/>
          <w:bCs/>
          <w:u w:val="single"/>
        </w:rPr>
        <w:t>in the U.S., account for more than a third of the country’s carbon dioxide emissions</w:t>
      </w:r>
      <w:r w:rsidRPr="00F86148">
        <w:rPr>
          <w:sz w:val="16"/>
        </w:rPr>
        <w:t xml:space="preserve">. Small-scale experiments have been successful enough that, at this point, </w:t>
      </w:r>
      <w:r w:rsidRPr="00F86148">
        <w:rPr>
          <w:b/>
          <w:bCs/>
          <w:u w:val="single"/>
        </w:rPr>
        <w:t>engineers have little doubt the technology can work. Yet efforts in the U.S. to advance it are stalled</w:t>
      </w:r>
      <w:r w:rsidRPr="00F86148">
        <w:rPr>
          <w:sz w:val="16"/>
        </w:rPr>
        <w:t xml:space="preserve">. </w:t>
      </w:r>
      <w:r w:rsidRPr="00F86148">
        <w:rPr>
          <w:b/>
          <w:bCs/>
          <w:u w:val="single"/>
        </w:rPr>
        <w:t xml:space="preserve">What was </w:t>
      </w:r>
      <w:proofErr w:type="gramStart"/>
      <w:r w:rsidRPr="00F86148">
        <w:rPr>
          <w:b/>
          <w:bCs/>
          <w:u w:val="single"/>
        </w:rPr>
        <w:t>to</w:t>
      </w:r>
      <w:proofErr w:type="gramEnd"/>
      <w:r w:rsidRPr="00F86148">
        <w:rPr>
          <w:b/>
          <w:bCs/>
          <w:u w:val="single"/>
        </w:rPr>
        <w:t xml:space="preserve"> have been the nation’s first commercial-scale project </w:t>
      </w:r>
      <w:r w:rsidRPr="00F86148">
        <w:rPr>
          <w:sz w:val="16"/>
        </w:rPr>
        <w:t xml:space="preserve">-- at Mountaineer, a coal-burning electricity plant in New Haven, West Virginia -- </w:t>
      </w:r>
      <w:r w:rsidRPr="00F86148">
        <w:rPr>
          <w:b/>
          <w:bCs/>
          <w:u w:val="single"/>
        </w:rPr>
        <w:t>has been put on hold.</w:t>
      </w:r>
      <w:r w:rsidRPr="00F86148">
        <w:rPr>
          <w:sz w:val="16"/>
        </w:rPr>
        <w:t xml:space="preserve"> </w:t>
      </w:r>
      <w:proofErr w:type="gramStart"/>
      <w:r w:rsidRPr="00F86148">
        <w:rPr>
          <w:b/>
          <w:bCs/>
          <w:u w:val="single"/>
        </w:rPr>
        <w:t xml:space="preserve">Meanwhile, </w:t>
      </w:r>
      <w:r w:rsidRPr="00F86148">
        <w:rPr>
          <w:b/>
          <w:bCs/>
          <w:highlight w:val="cyan"/>
          <w:u w:val="single"/>
        </w:rPr>
        <w:t>in China, carbon capture marches steadfastly ahead</w:t>
      </w:r>
      <w:r w:rsidRPr="00F86148">
        <w:rPr>
          <w:sz w:val="16"/>
        </w:rPr>
        <w:t>, as an article in the May issue of Bloomberg Markets magazine reports.</w:t>
      </w:r>
      <w:proofErr w:type="gramEnd"/>
      <w:r w:rsidRPr="00F86148">
        <w:rPr>
          <w:sz w:val="16"/>
        </w:rPr>
        <w:t xml:space="preserve"> </w:t>
      </w:r>
      <w:r w:rsidRPr="00F86148">
        <w:rPr>
          <w:b/>
          <w:bCs/>
          <w:highlight w:val="cyan"/>
          <w:u w:val="single"/>
        </w:rPr>
        <w:t>A pilot project</w:t>
      </w:r>
      <w:r w:rsidRPr="00F86148">
        <w:rPr>
          <w:sz w:val="16"/>
        </w:rPr>
        <w:t xml:space="preserve"> by China Huaneng Group Corp. </w:t>
      </w:r>
      <w:r w:rsidRPr="00F86148">
        <w:rPr>
          <w:b/>
          <w:bCs/>
          <w:highlight w:val="cyan"/>
          <w:u w:val="single"/>
        </w:rPr>
        <w:t>has been able to remove carbon</w:t>
      </w:r>
      <w:r w:rsidRPr="00F86148">
        <w:rPr>
          <w:b/>
          <w:bCs/>
          <w:u w:val="single"/>
        </w:rPr>
        <w:t xml:space="preserve"> from coal-plant exhaust for about $39 per ton of captured CO2, which is a little </w:t>
      </w:r>
      <w:r w:rsidRPr="00F86148">
        <w:rPr>
          <w:b/>
          <w:bCs/>
          <w:highlight w:val="cyan"/>
          <w:u w:val="single"/>
        </w:rPr>
        <w:t>more than a third of what it costs in the U.S.</w:t>
      </w:r>
      <w:r w:rsidRPr="00F86148">
        <w:rPr>
          <w:sz w:val="16"/>
        </w:rPr>
        <w:t xml:space="preserve"> The work has been so impressive, as John Lippert and Chua Baizhen report, that </w:t>
      </w:r>
      <w:r w:rsidRPr="00F86148">
        <w:rPr>
          <w:b/>
          <w:bCs/>
          <w:u w:val="single"/>
        </w:rPr>
        <w:t>Duke Energy Corp., the largest U.S. energy company, has signed a research agreement</w:t>
      </w:r>
      <w:r w:rsidRPr="00F86148">
        <w:rPr>
          <w:sz w:val="16"/>
        </w:rPr>
        <w:t xml:space="preserve"> with Huaneng </w:t>
      </w:r>
      <w:r w:rsidRPr="00F86148">
        <w:rPr>
          <w:b/>
          <w:bCs/>
          <w:u w:val="single"/>
        </w:rPr>
        <w:t>to study its technology</w:t>
      </w:r>
      <w:r w:rsidRPr="00F86148">
        <w:rPr>
          <w:sz w:val="16"/>
        </w:rPr>
        <w:t xml:space="preserve">. Duke wants to learn how much it would cost to retrofit its largest power plant, in Gibson County, Indiana, to capture carbon. </w:t>
      </w:r>
      <w:r w:rsidRPr="00F86148">
        <w:rPr>
          <w:b/>
          <w:bCs/>
          <w:u w:val="single"/>
        </w:rPr>
        <w:t xml:space="preserve">The Chinese plant filters the smoke through an aqueous amine solution </w:t>
      </w:r>
      <w:r w:rsidRPr="00F86148">
        <w:rPr>
          <w:b/>
          <w:bCs/>
          <w:u w:val="single"/>
        </w:rPr>
        <w:lastRenderedPageBreak/>
        <w:t>rather than through chilled ammonia, as is commonly done in U.S. carbon-capture experiments</w:t>
      </w:r>
      <w:r w:rsidRPr="00F86148">
        <w:rPr>
          <w:sz w:val="16"/>
        </w:rPr>
        <w:t xml:space="preserve">. Duke would like to find out how much of Huaneng’s cost savings flow from its proprietary technology, and how much is attributable to lower labor and capital costs. </w:t>
      </w:r>
      <w:r w:rsidRPr="00F86148">
        <w:rPr>
          <w:b/>
          <w:bCs/>
          <w:u w:val="single"/>
        </w:rPr>
        <w:t xml:space="preserve">How can it be that </w:t>
      </w:r>
      <w:r w:rsidRPr="00F86148">
        <w:rPr>
          <w:b/>
          <w:bCs/>
          <w:highlight w:val="cyan"/>
          <w:u w:val="single"/>
        </w:rPr>
        <w:t>China has taken the leadership role on clean coal</w:t>
      </w:r>
      <w:r w:rsidRPr="00F86148">
        <w:rPr>
          <w:b/>
          <w:bCs/>
          <w:u w:val="single"/>
        </w:rPr>
        <w:t>? The answer has to do partly with China’s greater need, given its overwhelming reliance on coal for power. Unlike the U.S., China lacks huge stores of natural gas to tap as an alternative. It also has to do with China’s controlled economy, which makes it possible for its power plants to take on greater costs and risks than American electricity providers can</w:t>
      </w:r>
      <w:r w:rsidRPr="00F86148">
        <w:rPr>
          <w:sz w:val="16"/>
        </w:rPr>
        <w:t xml:space="preserve">. </w:t>
      </w:r>
      <w:r w:rsidRPr="00F86148">
        <w:rPr>
          <w:b/>
          <w:bCs/>
          <w:highlight w:val="cyan"/>
          <w:u w:val="single"/>
        </w:rPr>
        <w:t>The Chinese government plans to finance a demonstration project that</w:t>
      </w:r>
      <w:r w:rsidRPr="00F86148">
        <w:rPr>
          <w:b/>
          <w:bCs/>
          <w:u w:val="single"/>
        </w:rPr>
        <w:t xml:space="preserve">, by 2015, </w:t>
      </w:r>
      <w:r w:rsidRPr="00F86148">
        <w:rPr>
          <w:b/>
          <w:bCs/>
          <w:highlight w:val="cyan"/>
          <w:u w:val="single"/>
        </w:rPr>
        <w:t>captures a million tons of carbon per year</w:t>
      </w:r>
      <w:r w:rsidRPr="00F86148">
        <w:rPr>
          <w:b/>
          <w:bCs/>
          <w:u w:val="single"/>
        </w:rPr>
        <w:t xml:space="preserve">. And </w:t>
      </w:r>
      <w:r w:rsidRPr="00F86148">
        <w:rPr>
          <w:b/>
          <w:bCs/>
          <w:highlight w:val="cyan"/>
          <w:u w:val="single"/>
        </w:rPr>
        <w:t>energy companies are competing with one another for the prize.</w:t>
      </w:r>
      <w:r w:rsidRPr="00F86148">
        <w:rPr>
          <w:b/>
          <w:bCs/>
          <w:u w:val="single"/>
        </w:rPr>
        <w:t xml:space="preserve"> </w:t>
      </w:r>
    </w:p>
    <w:p w:rsidR="00B70E1D" w:rsidRPr="00F86148" w:rsidRDefault="00B70E1D" w:rsidP="00B70E1D"/>
    <w:p w:rsidR="00B70E1D" w:rsidRPr="00F86148" w:rsidRDefault="00B70E1D" w:rsidP="00B70E1D">
      <w:pPr>
        <w:rPr>
          <w:rFonts w:eastAsia="Calibri"/>
          <w:sz w:val="12"/>
        </w:rPr>
      </w:pPr>
    </w:p>
    <w:p w:rsidR="00B70E1D" w:rsidRPr="00F86148" w:rsidRDefault="00B70E1D" w:rsidP="00B70E1D">
      <w:pPr>
        <w:rPr>
          <w:rFonts w:eastAsia="Calibri" w:cs="Calibri"/>
        </w:rPr>
      </w:pPr>
    </w:p>
    <w:p w:rsidR="00B70E1D" w:rsidRPr="00F86148" w:rsidRDefault="00B70E1D" w:rsidP="00B70E1D">
      <w:pPr>
        <w:keepNext/>
        <w:keepLines/>
        <w:spacing w:before="200"/>
        <w:outlineLvl w:val="3"/>
        <w:rPr>
          <w:rFonts w:ascii="Arial" w:eastAsia="Times New Roman" w:hAnsi="Arial" w:cs="Calibri"/>
          <w:b/>
          <w:bCs/>
          <w:i/>
          <w:iCs/>
          <w:sz w:val="26"/>
        </w:rPr>
      </w:pPr>
      <w:r w:rsidRPr="00F86148">
        <w:rPr>
          <w:rFonts w:ascii="Arial" w:eastAsia="Times New Roman" w:hAnsi="Arial" w:cs="Calibri"/>
          <w:b/>
          <w:bCs/>
          <w:i/>
          <w:iCs/>
          <w:sz w:val="26"/>
        </w:rPr>
        <w:t>Chinese coal imports key to prevent water scarcity</w:t>
      </w:r>
    </w:p>
    <w:p w:rsidR="00B70E1D" w:rsidRPr="00F86148" w:rsidRDefault="00B70E1D" w:rsidP="00B70E1D">
      <w:pPr>
        <w:rPr>
          <w:rFonts w:eastAsia="Calibri" w:cs="Calibri"/>
          <w:sz w:val="16"/>
        </w:rPr>
      </w:pPr>
      <w:r w:rsidRPr="00F86148">
        <w:rPr>
          <w:rFonts w:eastAsia="Calibri" w:cs="Calibri"/>
          <w:sz w:val="16"/>
        </w:rPr>
        <w:t xml:space="preserve">Kevin Jianjun </w:t>
      </w:r>
      <w:r w:rsidRPr="00F86148">
        <w:rPr>
          <w:rFonts w:ascii="Times New Roman" w:eastAsia="Calibri" w:hAnsi="Times New Roman" w:cs="Calibri"/>
          <w:b/>
          <w:bCs/>
          <w:sz w:val="26"/>
          <w:u w:val="single"/>
        </w:rPr>
        <w:t>Tu</w:t>
      </w:r>
      <w:r w:rsidRPr="00F86148">
        <w:rPr>
          <w:rFonts w:eastAsia="Calibri" w:cs="Calibri"/>
          <w:sz w:val="16"/>
        </w:rPr>
        <w:t xml:space="preserve"> is a senior associate in the Carnegie Energy and Climate Program, where he leads Carnegie’s work on China’s energy and climate policies, “Understanding China's Rising Coal Imports”, Feb 20</w:t>
      </w:r>
      <w:r w:rsidRPr="00F86148">
        <w:rPr>
          <w:rFonts w:ascii="Times New Roman" w:eastAsia="Calibri" w:hAnsi="Times New Roman" w:cs="Calibri"/>
          <w:b/>
          <w:bCs/>
          <w:sz w:val="26"/>
          <w:u w:val="single"/>
        </w:rPr>
        <w:t>12</w:t>
      </w:r>
      <w:r w:rsidRPr="00F86148">
        <w:rPr>
          <w:rFonts w:eastAsia="Calibri" w:cs="Calibri"/>
          <w:sz w:val="16"/>
        </w:rPr>
        <w:t>, http://carnegieendowment.org/2012/02/16/understanding-china-s-rising-coal-imports#</w:t>
      </w:r>
    </w:p>
    <w:p w:rsidR="00B70E1D" w:rsidRPr="00F86148" w:rsidRDefault="00B70E1D" w:rsidP="00B70E1D">
      <w:pPr>
        <w:rPr>
          <w:rFonts w:eastAsia="Calibri" w:cs="Calibri"/>
        </w:rPr>
      </w:pPr>
    </w:p>
    <w:p w:rsidR="00B70E1D" w:rsidRPr="00F86148" w:rsidRDefault="00B70E1D" w:rsidP="00B70E1D">
      <w:pPr>
        <w:rPr>
          <w:rFonts w:eastAsia="Calibri" w:cs="Calibri"/>
          <w:b/>
          <w:bCs/>
          <w:u w:val="single"/>
        </w:rPr>
      </w:pPr>
      <w:r w:rsidRPr="00F86148">
        <w:rPr>
          <w:rFonts w:eastAsia="Calibri" w:cs="Calibri"/>
          <w:b/>
          <w:bCs/>
          <w:highlight w:val="cyan"/>
          <w:u w:val="single"/>
        </w:rPr>
        <w:t>The environment could</w:t>
      </w:r>
      <w:r w:rsidRPr="00F86148">
        <w:rPr>
          <w:rFonts w:eastAsia="Calibri" w:cs="Calibri"/>
          <w:b/>
          <w:bCs/>
          <w:u w:val="single"/>
        </w:rPr>
        <w:t xml:space="preserve"> also </w:t>
      </w:r>
      <w:r w:rsidRPr="00F86148">
        <w:rPr>
          <w:rFonts w:eastAsia="Calibri" w:cs="Calibri"/>
          <w:b/>
          <w:bCs/>
          <w:highlight w:val="cyan"/>
          <w:u w:val="single"/>
        </w:rPr>
        <w:t>play a part in China’s coal-importing decisions</w:t>
      </w:r>
      <w:r w:rsidRPr="00F86148">
        <w:rPr>
          <w:rFonts w:eastAsia="Calibri" w:cs="Calibri"/>
          <w:sz w:val="16"/>
        </w:rPr>
        <w:t xml:space="preserve">. Importing coal from overseas markets might enable the Chinese central government to close down many small and inefficient mines and prevent similar mines from being opened up, thereby protecting local environments. Still, no matter where coal is mined, the process often has detrimental environmental effects on the host country. Evaluating this local impact against global environmental challenges and preventing a mere shifting of local environmental burdens from China to other coal-producing countries requires closer collaboration between China and its major coal trading partners. Local environmental impacts </w:t>
      </w:r>
      <w:proofErr w:type="gramStart"/>
      <w:r w:rsidRPr="00F86148">
        <w:rPr>
          <w:rFonts w:eastAsia="Calibri" w:cs="Calibri"/>
          <w:sz w:val="16"/>
        </w:rPr>
        <w:t>There</w:t>
      </w:r>
      <w:proofErr w:type="gramEnd"/>
      <w:r w:rsidRPr="00F86148">
        <w:rPr>
          <w:rFonts w:eastAsia="Calibri" w:cs="Calibri"/>
          <w:sz w:val="16"/>
        </w:rPr>
        <w:t xml:space="preserve"> is a vast amount of literature on local environmental degradation associated with coal mining activities. Local ecosystems and the health of residents adjacent to coal mines are particularly at risk. Acidic mine drainage and toxic coal sludge can contaminate local streams and groundwater. Mountaintop removal causes forest destruction, loss of wildlife habitats, and subsequent erosion, while underground mining can lead to land subsidence. Local air pollutants—nitrogen oxide and sulfur dioxide, and toxic heavy metals, such as lead, mercury, and arsenic—cause damage to human health. And coal dust, which is stirred up through coal mining, preparation, transport, storage, and end use, can cause severe respiratory problems. Moreover, </w:t>
      </w:r>
      <w:r w:rsidRPr="00F86148">
        <w:rPr>
          <w:rFonts w:eastAsia="Calibri" w:cs="Calibri"/>
          <w:b/>
          <w:bCs/>
          <w:u w:val="single"/>
        </w:rPr>
        <w:t>both</w:t>
      </w:r>
      <w:r w:rsidRPr="00F86148">
        <w:rPr>
          <w:rFonts w:eastAsia="Calibri" w:cs="Calibri"/>
          <w:b/>
          <w:bCs/>
          <w:highlight w:val="cyan"/>
          <w:u w:val="single"/>
        </w:rPr>
        <w:t xml:space="preserve"> coal mining and processing are water intensive</w:t>
      </w:r>
      <w:r w:rsidRPr="00F86148">
        <w:rPr>
          <w:rFonts w:eastAsia="Calibri" w:cs="Calibri"/>
          <w:b/>
          <w:bCs/>
          <w:u w:val="single"/>
        </w:rPr>
        <w:t xml:space="preserve">. Because many of China’s coal resources are located in arid regions, </w:t>
      </w:r>
      <w:r w:rsidRPr="00F86148">
        <w:rPr>
          <w:rFonts w:eastAsia="Calibri" w:cs="Calibri"/>
          <w:b/>
          <w:bCs/>
          <w:highlight w:val="cyan"/>
          <w:u w:val="single"/>
        </w:rPr>
        <w:t>Chinese coal mining operations often compete</w:t>
      </w:r>
      <w:r w:rsidRPr="00F86148">
        <w:rPr>
          <w:rFonts w:eastAsia="Calibri" w:cs="Calibri"/>
          <w:b/>
          <w:bCs/>
          <w:u w:val="single"/>
        </w:rPr>
        <w:t xml:space="preserve"> with residents and agriculture </w:t>
      </w:r>
      <w:r w:rsidRPr="00F86148">
        <w:rPr>
          <w:rFonts w:eastAsia="Calibri" w:cs="Calibri"/>
          <w:b/>
          <w:bCs/>
          <w:highlight w:val="cyan"/>
          <w:u w:val="single"/>
        </w:rPr>
        <w:t>for</w:t>
      </w:r>
      <w:r w:rsidRPr="00F86148">
        <w:rPr>
          <w:rFonts w:eastAsia="Calibri" w:cs="Calibri"/>
          <w:b/>
          <w:bCs/>
          <w:u w:val="single"/>
        </w:rPr>
        <w:t xml:space="preserve"> </w:t>
      </w:r>
      <w:r w:rsidRPr="00F86148">
        <w:rPr>
          <w:rFonts w:eastAsia="Calibri" w:cs="Calibri"/>
          <w:b/>
          <w:bCs/>
          <w:highlight w:val="cyan"/>
          <w:u w:val="single"/>
        </w:rPr>
        <w:t>access to scarce water resources</w:t>
      </w:r>
      <w:r w:rsidRPr="00F86148">
        <w:rPr>
          <w:rFonts w:eastAsia="Calibri" w:cs="Calibri"/>
          <w:b/>
          <w:bCs/>
          <w:u w:val="single"/>
        </w:rPr>
        <w:t>.</w:t>
      </w:r>
      <w:r w:rsidRPr="00F86148">
        <w:rPr>
          <w:rFonts w:eastAsia="Calibri" w:cs="Calibri"/>
          <w:sz w:val="16"/>
        </w:rPr>
        <w:t xml:space="preserve"> </w:t>
      </w:r>
      <w:r w:rsidRPr="00F86148">
        <w:rPr>
          <w:rFonts w:eastAsia="Calibri" w:cs="Calibri"/>
          <w:b/>
          <w:bCs/>
          <w:u w:val="single"/>
        </w:rPr>
        <w:t xml:space="preserve">As mining activities often draw heavily from groundwater sources, </w:t>
      </w:r>
      <w:r w:rsidRPr="00F86148">
        <w:rPr>
          <w:rFonts w:eastAsia="Calibri" w:cs="Calibri"/>
          <w:b/>
          <w:bCs/>
          <w:highlight w:val="cyan"/>
          <w:u w:val="single"/>
        </w:rPr>
        <w:t>they have depleted groundwater levels</w:t>
      </w:r>
      <w:r w:rsidRPr="00F86148">
        <w:rPr>
          <w:rFonts w:eastAsia="Calibri" w:cs="Calibri"/>
          <w:b/>
          <w:bCs/>
          <w:u w:val="single"/>
        </w:rPr>
        <w:t xml:space="preserve"> in many coal districts.</w:t>
      </w:r>
      <w:r w:rsidRPr="00F86148">
        <w:rPr>
          <w:rFonts w:eastAsia="Calibri" w:cs="Calibri"/>
          <w:sz w:val="16"/>
        </w:rPr>
        <w:t xml:space="preserve"> </w:t>
      </w:r>
      <w:r w:rsidRPr="00F86148">
        <w:rPr>
          <w:rFonts w:eastAsia="Calibri" w:cs="Calibri"/>
          <w:b/>
          <w:bCs/>
          <w:u w:val="single"/>
        </w:rPr>
        <w:t>This has detrimental effects on local flora and fauna, especially during increasingly more frequent periods of drought.</w:t>
      </w:r>
      <w:r w:rsidRPr="00F86148">
        <w:rPr>
          <w:rFonts w:eastAsia="Calibri" w:cs="Calibri"/>
          <w:sz w:val="16"/>
        </w:rPr>
        <w:t xml:space="preserve"> To the extent that coal imports relieve the push to keep small and inefficient mines operating or to site new large-scale mines, they could suppress widespread mining activities and the associated environmental damage to China’s coal-rich regions, such as Shanxi, Shaanxi, and Inner Mongolia. </w:t>
      </w:r>
      <w:r w:rsidRPr="00F86148">
        <w:rPr>
          <w:rFonts w:eastAsia="Calibri" w:cs="Calibri"/>
          <w:b/>
          <w:bCs/>
          <w:u w:val="single"/>
        </w:rPr>
        <w:t xml:space="preserve">From a Chinese perspective, coal imports could serve local environmental goals, especially regarding small </w:t>
      </w:r>
      <w:proofErr w:type="gramStart"/>
      <w:r w:rsidRPr="00F86148">
        <w:rPr>
          <w:rFonts w:eastAsia="Calibri" w:cs="Calibri"/>
          <w:b/>
          <w:bCs/>
          <w:u w:val="single"/>
        </w:rPr>
        <w:t>coal mines</w:t>
      </w:r>
      <w:proofErr w:type="gramEnd"/>
      <w:r w:rsidRPr="00F86148">
        <w:rPr>
          <w:rFonts w:eastAsia="Calibri" w:cs="Calibri"/>
          <w:b/>
          <w:bCs/>
          <w:u w:val="single"/>
        </w:rPr>
        <w:t xml:space="preserve"> that have been difficult for the central government to regulate in an environmentally responsible fashion.</w:t>
      </w:r>
    </w:p>
    <w:p w:rsidR="00B70E1D" w:rsidRPr="00F86148" w:rsidRDefault="00B70E1D" w:rsidP="00B70E1D">
      <w:pPr>
        <w:rPr>
          <w:rFonts w:eastAsia="Calibri" w:cs="Calibri"/>
        </w:rPr>
      </w:pPr>
    </w:p>
    <w:p w:rsidR="00B70E1D" w:rsidRPr="00F86148" w:rsidRDefault="00B70E1D" w:rsidP="00B70E1D">
      <w:pPr>
        <w:rPr>
          <w:rFonts w:eastAsia="Calibri" w:cs="Calibri"/>
        </w:rPr>
      </w:pPr>
    </w:p>
    <w:p w:rsidR="00B70E1D" w:rsidRPr="00F86148" w:rsidRDefault="00B70E1D" w:rsidP="00B70E1D">
      <w:pPr>
        <w:keepNext/>
        <w:keepLines/>
        <w:spacing w:before="200"/>
        <w:outlineLvl w:val="3"/>
        <w:rPr>
          <w:rFonts w:ascii="Arial" w:eastAsia="Times New Roman" w:hAnsi="Arial" w:cs="Calibri"/>
          <w:b/>
          <w:bCs/>
          <w:i/>
          <w:iCs/>
          <w:sz w:val="26"/>
        </w:rPr>
      </w:pPr>
      <w:r w:rsidRPr="00F86148">
        <w:rPr>
          <w:rFonts w:ascii="Arial" w:eastAsia="Times New Roman" w:hAnsi="Arial" w:cs="Calibri"/>
          <w:b/>
          <w:bCs/>
          <w:i/>
          <w:iCs/>
          <w:sz w:val="26"/>
        </w:rPr>
        <w:t>Collapses the CCP</w:t>
      </w:r>
    </w:p>
    <w:p w:rsidR="00B70E1D" w:rsidRPr="00F86148" w:rsidRDefault="00B70E1D" w:rsidP="00B70E1D">
      <w:pPr>
        <w:rPr>
          <w:rFonts w:eastAsia="Calibri" w:cs="Calibri"/>
          <w:sz w:val="16"/>
        </w:rPr>
      </w:pPr>
      <w:r w:rsidRPr="00F86148">
        <w:rPr>
          <w:rFonts w:eastAsia="Calibri" w:cs="Calibri"/>
          <w:sz w:val="16"/>
        </w:rPr>
        <w:t xml:space="preserve">Nathan </w:t>
      </w:r>
      <w:r w:rsidRPr="00F86148">
        <w:rPr>
          <w:rFonts w:ascii="Times New Roman" w:eastAsia="Calibri" w:hAnsi="Times New Roman" w:cs="Calibri"/>
          <w:b/>
          <w:bCs/>
          <w:sz w:val="26"/>
          <w:u w:val="single"/>
        </w:rPr>
        <w:t>Nankivell</w:t>
      </w:r>
      <w:r w:rsidRPr="00F86148">
        <w:rPr>
          <w:rFonts w:eastAsia="Calibri" w:cs="Calibri"/>
          <w:sz w:val="16"/>
        </w:rPr>
        <w:t>, Senior Researcher at the Office of the Special Advisor Policy at Maritime Forces Pacific Headquarters, “The National Security Implications of China’s Emerging Water Crisis”, China Brief Volume: 5 Issue: 17. August 2, 20</w:t>
      </w:r>
      <w:r w:rsidRPr="00F86148">
        <w:rPr>
          <w:rFonts w:ascii="Times New Roman" w:eastAsia="Calibri" w:hAnsi="Times New Roman" w:cs="Calibri"/>
          <w:b/>
          <w:bCs/>
          <w:sz w:val="26"/>
          <w:u w:val="single"/>
        </w:rPr>
        <w:t>05</w:t>
      </w:r>
      <w:r w:rsidRPr="00F86148">
        <w:rPr>
          <w:rFonts w:eastAsia="Calibri" w:cs="Calibri"/>
          <w:sz w:val="16"/>
        </w:rPr>
        <w:t>, http://www.jamestown.org/single/</w:t>
      </w:r>
      <w:proofErr w:type="gramStart"/>
      <w:r w:rsidRPr="00F86148">
        <w:rPr>
          <w:rFonts w:eastAsia="Calibri" w:cs="Calibri"/>
          <w:sz w:val="16"/>
        </w:rPr>
        <w:t>?no</w:t>
      </w:r>
      <w:proofErr w:type="gramEnd"/>
      <w:r w:rsidRPr="00F86148">
        <w:rPr>
          <w:rFonts w:eastAsia="Calibri" w:cs="Calibri"/>
          <w:sz w:val="16"/>
        </w:rPr>
        <w:t>_cache=1&amp;tx_ttnews%5Btt_news%5D=30735</w:t>
      </w:r>
    </w:p>
    <w:p w:rsidR="00B70E1D" w:rsidRPr="00F86148" w:rsidRDefault="00B70E1D" w:rsidP="00B70E1D">
      <w:pPr>
        <w:rPr>
          <w:rFonts w:eastAsia="Calibri" w:cs="Calibri"/>
        </w:rPr>
      </w:pPr>
    </w:p>
    <w:p w:rsidR="00B70E1D" w:rsidRPr="00F86148" w:rsidRDefault="00B70E1D" w:rsidP="00B70E1D">
      <w:pPr>
        <w:rPr>
          <w:rFonts w:eastAsia="Calibri" w:cs="Calibri"/>
          <w:b/>
          <w:bCs/>
          <w:u w:val="single"/>
        </w:rPr>
      </w:pPr>
      <w:r w:rsidRPr="00F86148">
        <w:rPr>
          <w:rFonts w:eastAsia="Calibri" w:cs="Calibri"/>
          <w:sz w:val="16"/>
        </w:rPr>
        <w:t xml:space="preserve">As </w:t>
      </w:r>
      <w:r w:rsidRPr="00F86148">
        <w:rPr>
          <w:rFonts w:eastAsia="Calibri" w:cs="Calibri"/>
          <w:b/>
          <w:bCs/>
          <w:highlight w:val="cyan"/>
          <w:u w:val="single"/>
        </w:rPr>
        <w:t>water shortages</w:t>
      </w:r>
      <w:r w:rsidRPr="00F86148">
        <w:rPr>
          <w:rFonts w:eastAsia="Calibri" w:cs="Calibri"/>
          <w:sz w:val="16"/>
        </w:rPr>
        <w:t xml:space="preserve"> impact and restrict continued economic growth and the quality of life of Chinese citizens, they </w:t>
      </w:r>
      <w:r w:rsidRPr="00F86148">
        <w:rPr>
          <w:rFonts w:eastAsia="Calibri" w:cs="Calibri"/>
          <w:b/>
          <w:bCs/>
          <w:u w:val="single"/>
        </w:rPr>
        <w:t xml:space="preserve">may </w:t>
      </w:r>
      <w:r w:rsidRPr="00F86148">
        <w:rPr>
          <w:rFonts w:eastAsia="Calibri" w:cs="Calibri"/>
          <w:b/>
          <w:bCs/>
          <w:highlight w:val="cyan"/>
          <w:u w:val="single"/>
        </w:rPr>
        <w:t>mutate into a</w:t>
      </w:r>
      <w:r w:rsidRPr="00F86148">
        <w:rPr>
          <w:rFonts w:eastAsia="Calibri" w:cs="Calibri"/>
          <w:b/>
          <w:bCs/>
          <w:u w:val="single"/>
        </w:rPr>
        <w:t xml:space="preserve"> potential </w:t>
      </w:r>
      <w:r w:rsidRPr="00F86148">
        <w:rPr>
          <w:rFonts w:eastAsia="Calibri" w:cs="Calibri"/>
          <w:b/>
          <w:bCs/>
          <w:highlight w:val="cyan"/>
          <w:u w:val="single"/>
        </w:rPr>
        <w:t>catalyst for domestic dissent</w:t>
      </w:r>
      <w:r w:rsidRPr="00F86148">
        <w:rPr>
          <w:rFonts w:eastAsia="Calibri" w:cs="Calibri"/>
          <w:sz w:val="16"/>
        </w:rPr>
        <w:t xml:space="preserve">. Throughout 2005, increasing reports of public protests, riots, and demonstrations against the CCP circulated through the national and international press. But unlike issues of employment, local cadre corruption, and land use, which have sparked much of this year’s unrest, </w:t>
      </w:r>
      <w:r w:rsidRPr="00F86148">
        <w:rPr>
          <w:rFonts w:eastAsia="Calibri" w:cs="Calibri"/>
          <w:b/>
          <w:bCs/>
          <w:highlight w:val="cyan"/>
          <w:u w:val="single"/>
        </w:rPr>
        <w:t>water shortages</w:t>
      </w:r>
      <w:r w:rsidRPr="00F86148">
        <w:rPr>
          <w:rFonts w:eastAsia="Calibri" w:cs="Calibri"/>
          <w:sz w:val="16"/>
        </w:rPr>
        <w:t xml:space="preserve"> and other environmental issues </w:t>
      </w:r>
      <w:r w:rsidRPr="00F86148">
        <w:rPr>
          <w:rFonts w:eastAsia="Calibri" w:cs="Calibri"/>
          <w:b/>
          <w:bCs/>
          <w:highlight w:val="cyan"/>
          <w:u w:val="single"/>
        </w:rPr>
        <w:t xml:space="preserve">present </w:t>
      </w:r>
      <w:r w:rsidRPr="00F86148">
        <w:rPr>
          <w:rFonts w:eastAsia="Calibri" w:cs="Calibri"/>
          <w:b/>
          <w:bCs/>
          <w:u w:val="single"/>
        </w:rPr>
        <w:t xml:space="preserve">far more </w:t>
      </w:r>
      <w:r w:rsidRPr="00F86148">
        <w:rPr>
          <w:rFonts w:eastAsia="Calibri" w:cs="Calibri"/>
          <w:b/>
          <w:bCs/>
          <w:highlight w:val="cyan"/>
          <w:u w:val="single"/>
        </w:rPr>
        <w:t>pressing concerns</w:t>
      </w:r>
      <w:r w:rsidRPr="00F86148">
        <w:rPr>
          <w:rFonts w:eastAsia="Calibri" w:cs="Calibri"/>
          <w:sz w:val="16"/>
        </w:rPr>
        <w:t xml:space="preserve"> for the Party. Environmental grievances and especially water shortage concerns already receive regular media attention from the state media organs like Xinhau, China Daily and the People’s Daily. This fact has ensured that water issues are already </w:t>
      </w:r>
      <w:r w:rsidRPr="00F86148">
        <w:rPr>
          <w:rFonts w:eastAsia="Calibri" w:cs="Calibri"/>
          <w:sz w:val="16"/>
        </w:rPr>
        <w:lastRenderedPageBreak/>
        <w:t xml:space="preserve">known and have been the subject of debate and low-level criticism for many years. As shortages become more prevalent and far reaching, </w:t>
      </w:r>
      <w:r w:rsidRPr="00F86148">
        <w:rPr>
          <w:rFonts w:eastAsia="Calibri" w:cs="Calibri"/>
          <w:b/>
          <w:bCs/>
          <w:highlight w:val="cyan"/>
          <w:u w:val="single"/>
        </w:rPr>
        <w:t>they present a unifying focal point for dissent</w:t>
      </w:r>
      <w:r w:rsidRPr="00F86148">
        <w:rPr>
          <w:rFonts w:eastAsia="Calibri" w:cs="Calibri"/>
          <w:sz w:val="16"/>
        </w:rPr>
        <w:t xml:space="preserve"> that crosses geographic, cultural, socio-economic, and political lines. As decisions are made from the center over the future of water resources, there will no doubt be winners and losers. The problem for the Party will be how to prevent and control the ensuing unrest that will result as some citizens’ water needs are sacrificed for the good of the nation. Will rural peasants outside Beijing who have for years suffered disproportionately from unfair agricultural taxing, corruption, and poor social services willingly give up their access to clean potable water to ensure that urbanites and Olympic spectators have water? Or will they instead fight tooth and nail like unemployed factory workers in other northern cities to keep and defend their economic livelihood. Already the answer appears to be emerging as several disputes over water issues in 2004 resulted in violent protests that left several injured and hospitalized. [7] A Potential Threat to Party Control </w:t>
      </w:r>
      <w:r w:rsidRPr="00F86148">
        <w:rPr>
          <w:rFonts w:eastAsia="Calibri" w:cs="Calibri"/>
          <w:b/>
          <w:bCs/>
          <w:highlight w:val="cyan"/>
          <w:u w:val="single"/>
        </w:rPr>
        <w:t>Water issues</w:t>
      </w:r>
      <w:r w:rsidRPr="00F86148">
        <w:rPr>
          <w:rFonts w:eastAsia="Calibri" w:cs="Calibri"/>
          <w:sz w:val="16"/>
        </w:rPr>
        <w:t xml:space="preserve"> in China </w:t>
      </w:r>
      <w:proofErr w:type="gramStart"/>
      <w:r w:rsidRPr="00F86148">
        <w:rPr>
          <w:rFonts w:eastAsia="Calibri" w:cs="Calibri"/>
          <w:b/>
          <w:bCs/>
          <w:highlight w:val="cyan"/>
          <w:u w:val="single"/>
        </w:rPr>
        <w:t>are</w:t>
      </w:r>
      <w:proofErr w:type="gramEnd"/>
      <w:r w:rsidRPr="00F86148">
        <w:rPr>
          <w:rFonts w:eastAsia="Calibri" w:cs="Calibri"/>
          <w:b/>
          <w:bCs/>
          <w:u w:val="single"/>
        </w:rPr>
        <w:t xml:space="preserve"> </w:t>
      </w:r>
      <w:r w:rsidRPr="00F86148">
        <w:rPr>
          <w:rFonts w:eastAsia="Calibri" w:cs="Calibri"/>
          <w:sz w:val="16"/>
        </w:rPr>
        <w:t xml:space="preserve">evolving into </w:t>
      </w:r>
      <w:r w:rsidRPr="00F86148">
        <w:rPr>
          <w:rFonts w:eastAsia="Calibri" w:cs="Calibri"/>
          <w:b/>
          <w:bCs/>
          <w:highlight w:val="cyan"/>
          <w:u w:val="single"/>
        </w:rPr>
        <w:t>a political challenge for the CCP</w:t>
      </w:r>
      <w:r w:rsidRPr="00F86148">
        <w:rPr>
          <w:rFonts w:eastAsia="Calibri" w:cs="Calibri"/>
          <w:sz w:val="16"/>
        </w:rPr>
        <w:t xml:space="preserve">. Whether the Party will direct greater funding and resources towards solving the nation’s water crisis, and more importantly whether any investments can truly reverse the damage already done will be key factors to watch. Equally important is how Beijing will address and react to the political environment created by the problem. Without question the Party’s options will be limited. Planners will be hard-pressed to justify picking winners and losers as they allocate resources that will no doubt alienate elements within the Party and throughout Chinese society. Whether these decisions create factions within the CCP or evolve into a key platform for independent political candidates as land issues did in municipal elections in Shanghai is a very real possibility. In </w:t>
      </w:r>
      <w:proofErr w:type="gramStart"/>
      <w:r w:rsidRPr="00F86148">
        <w:rPr>
          <w:rFonts w:eastAsia="Calibri" w:cs="Calibri"/>
          <w:sz w:val="16"/>
        </w:rPr>
        <w:t>a worst</w:t>
      </w:r>
      <w:proofErr w:type="gramEnd"/>
      <w:r w:rsidRPr="00F86148">
        <w:rPr>
          <w:rFonts w:eastAsia="Calibri" w:cs="Calibri"/>
          <w:sz w:val="16"/>
        </w:rPr>
        <w:t xml:space="preserve">-case scenario water </w:t>
      </w:r>
      <w:r w:rsidRPr="00F86148">
        <w:rPr>
          <w:rFonts w:eastAsia="Calibri" w:cs="Calibri"/>
          <w:b/>
          <w:bCs/>
          <w:highlight w:val="cyan"/>
          <w:u w:val="single"/>
        </w:rPr>
        <w:t>shortages could be the catalyst for</w:t>
      </w:r>
      <w:r w:rsidRPr="00F86148">
        <w:rPr>
          <w:rFonts w:eastAsia="Calibri" w:cs="Calibri"/>
          <w:sz w:val="16"/>
        </w:rPr>
        <w:t xml:space="preserve"> united </w:t>
      </w:r>
      <w:r w:rsidRPr="00F86148">
        <w:rPr>
          <w:rFonts w:eastAsia="Calibri" w:cs="Calibri"/>
          <w:b/>
          <w:bCs/>
          <w:highlight w:val="cyan"/>
          <w:u w:val="single"/>
        </w:rPr>
        <w:t>demonstrations</w:t>
      </w:r>
      <w:r w:rsidRPr="00F86148">
        <w:rPr>
          <w:rFonts w:eastAsia="Calibri" w:cs="Calibri"/>
          <w:sz w:val="16"/>
        </w:rPr>
        <w:t xml:space="preserve"> throughout the country </w:t>
      </w:r>
      <w:r w:rsidRPr="00F86148">
        <w:rPr>
          <w:rFonts w:eastAsia="Calibri" w:cs="Calibri"/>
          <w:b/>
          <w:bCs/>
          <w:highlight w:val="cyan"/>
          <w:u w:val="single"/>
        </w:rPr>
        <w:t xml:space="preserve">that reveal the Party’s </w:t>
      </w:r>
      <w:r w:rsidRPr="00F86148">
        <w:rPr>
          <w:rFonts w:eastAsia="Calibri" w:cs="Calibri"/>
          <w:b/>
          <w:bCs/>
          <w:u w:val="single"/>
        </w:rPr>
        <w:t>soft</w:t>
      </w:r>
      <w:r w:rsidRPr="00F86148">
        <w:rPr>
          <w:rFonts w:eastAsia="Calibri" w:cs="Calibri"/>
          <w:b/>
          <w:bCs/>
          <w:highlight w:val="cyan"/>
          <w:u w:val="single"/>
        </w:rPr>
        <w:t xml:space="preserve"> underbelly</w:t>
      </w:r>
      <w:r w:rsidRPr="00F86148">
        <w:rPr>
          <w:rFonts w:eastAsia="Calibri" w:cs="Calibri"/>
          <w:sz w:val="16"/>
        </w:rPr>
        <w:t xml:space="preserve">. Any move by the Party to quell or put down dissent will result in huge amounts of domestic pressure potentially equal to levels seen during Tiananmen, but without the convenient central location that allowed the Party to crush pro-democracy forces and justify it to the rest of the nation. Internationally, crackdowns will also force key trading nations like Japan, the US, Australia, and South Korea to reduce trade and investment and revaluate relations if significant domestic pressure is brought to bear. Moreover, such pressure in European Union nations could forestall Chinese efforts to have the arms embargo removed, a key to furthering international legitimacy. Thus as many China watchers continue to monitor the traditional security threats to the nation they may be wise to look at the impact that water issues foreshadow for the Communist Party. Whether the issue is strong enough to truly impact the Party’s control remains uncertain, but it may be as threatening to domestic stability as any traditional security threat. Moreover, if other nations are able or willing to exploit the issue, </w:t>
      </w:r>
      <w:r w:rsidRPr="00F86148">
        <w:rPr>
          <w:rFonts w:eastAsia="Calibri" w:cs="Calibri"/>
          <w:b/>
          <w:bCs/>
          <w:highlight w:val="cyan"/>
          <w:u w:val="single"/>
        </w:rPr>
        <w:t>the</w:t>
      </w:r>
      <w:r w:rsidRPr="00F86148">
        <w:rPr>
          <w:rFonts w:eastAsia="Calibri" w:cs="Calibri"/>
          <w:sz w:val="16"/>
        </w:rPr>
        <w:t xml:space="preserve"> Communist </w:t>
      </w:r>
      <w:r w:rsidRPr="00F86148">
        <w:rPr>
          <w:rFonts w:eastAsia="Calibri" w:cs="Calibri"/>
          <w:b/>
          <w:bCs/>
          <w:highlight w:val="cyan"/>
          <w:u w:val="single"/>
        </w:rPr>
        <w:t xml:space="preserve">Party could witness its first </w:t>
      </w:r>
      <w:r w:rsidRPr="00F86148">
        <w:rPr>
          <w:rFonts w:eastAsia="Calibri" w:cs="Calibri"/>
          <w:b/>
          <w:bCs/>
          <w:u w:val="single"/>
        </w:rPr>
        <w:t>true</w:t>
      </w:r>
      <w:r w:rsidRPr="00F86148">
        <w:rPr>
          <w:rFonts w:eastAsia="Calibri" w:cs="Calibri"/>
          <w:b/>
          <w:bCs/>
          <w:highlight w:val="cyan"/>
          <w:u w:val="single"/>
        </w:rPr>
        <w:t xml:space="preserve"> political challenge in more than 15 years.</w:t>
      </w:r>
    </w:p>
    <w:p w:rsidR="00B70E1D" w:rsidRPr="00F86148" w:rsidRDefault="00B70E1D" w:rsidP="00B70E1D">
      <w:pPr>
        <w:rPr>
          <w:rFonts w:eastAsia="Calibri" w:cs="Calibri"/>
        </w:rPr>
      </w:pPr>
    </w:p>
    <w:p w:rsidR="00B70E1D" w:rsidRPr="00F86148" w:rsidRDefault="00B70E1D" w:rsidP="00B70E1D">
      <w:pPr>
        <w:keepNext/>
        <w:keepLines/>
        <w:spacing w:before="200"/>
        <w:outlineLvl w:val="3"/>
        <w:rPr>
          <w:rFonts w:ascii="Arial" w:eastAsia="Times New Roman" w:hAnsi="Arial" w:cs="Calibri"/>
          <w:b/>
          <w:bCs/>
          <w:i/>
          <w:iCs/>
          <w:sz w:val="26"/>
        </w:rPr>
      </w:pPr>
      <w:r w:rsidRPr="00F86148">
        <w:rPr>
          <w:rFonts w:ascii="Arial" w:eastAsia="Times New Roman" w:hAnsi="Arial" w:cs="Calibri"/>
          <w:b/>
          <w:bCs/>
          <w:i/>
          <w:iCs/>
          <w:sz w:val="26"/>
        </w:rPr>
        <w:t>Global nuclear war</w:t>
      </w:r>
    </w:p>
    <w:p w:rsidR="00B70E1D" w:rsidRPr="00F86148" w:rsidRDefault="00B70E1D" w:rsidP="00B70E1D">
      <w:pPr>
        <w:rPr>
          <w:rFonts w:eastAsia="Calibri" w:cs="Calibri"/>
        </w:rPr>
      </w:pPr>
      <w:r w:rsidRPr="00F86148">
        <w:rPr>
          <w:rFonts w:ascii="Times New Roman" w:eastAsia="Calibri" w:hAnsi="Times New Roman" w:cs="Calibri"/>
          <w:b/>
          <w:bCs/>
          <w:sz w:val="26"/>
          <w:highlight w:val="cyan"/>
          <w:u w:val="single"/>
        </w:rPr>
        <w:t>Yee and Storey, ’02</w:t>
      </w:r>
      <w:r w:rsidRPr="00F86148">
        <w:rPr>
          <w:rFonts w:eastAsia="Calibri" w:cs="Calibri"/>
        </w:rPr>
        <w:t xml:space="preserve"> (Herbert Yee, Professor of Politics and International Relations at the Hong Kong Baptist University, and Ian Storey, Lecturer in Defence Studies at Deakin University, The China Threat: Perceptions, Myths and Reality, RoutledgeCurzon, pg 5)</w:t>
      </w:r>
    </w:p>
    <w:p w:rsidR="00B70E1D" w:rsidRPr="00F86148" w:rsidRDefault="00B70E1D" w:rsidP="00B70E1D">
      <w:pPr>
        <w:rPr>
          <w:rFonts w:eastAsia="Calibri" w:cs="Calibri"/>
        </w:rPr>
      </w:pPr>
    </w:p>
    <w:p w:rsidR="00B70E1D" w:rsidRPr="00F86148" w:rsidRDefault="00B70E1D" w:rsidP="00B70E1D">
      <w:pPr>
        <w:rPr>
          <w:rFonts w:eastAsia="Calibri" w:cs="Calibri"/>
        </w:rPr>
      </w:pPr>
      <w:r w:rsidRPr="00F86148">
        <w:rPr>
          <w:rFonts w:eastAsia="Calibri" w:cs="Calibri"/>
        </w:rPr>
        <w:t xml:space="preserve">The fourth factor contributing to the perception of a China threat is the </w:t>
      </w:r>
      <w:r w:rsidRPr="00F86148">
        <w:rPr>
          <w:rFonts w:eastAsia="Calibri" w:cs="Calibri"/>
          <w:bCs/>
          <w:u w:val="single"/>
        </w:rPr>
        <w:t xml:space="preserve">fear of </w:t>
      </w:r>
      <w:r w:rsidRPr="00F86148">
        <w:rPr>
          <w:rFonts w:eastAsia="Calibri" w:cs="Calibri"/>
          <w:bCs/>
          <w:highlight w:val="cyan"/>
          <w:u w:val="single"/>
        </w:rPr>
        <w:t xml:space="preserve">political </w:t>
      </w:r>
      <w:r w:rsidRPr="00F86148">
        <w:rPr>
          <w:rFonts w:eastAsia="Calibri" w:cs="Calibri"/>
        </w:rPr>
        <w:t xml:space="preserve">and economic </w:t>
      </w:r>
      <w:r w:rsidRPr="00F86148">
        <w:rPr>
          <w:rFonts w:eastAsia="Calibri" w:cs="Calibri"/>
          <w:bCs/>
          <w:highlight w:val="cyan"/>
          <w:u w:val="single"/>
        </w:rPr>
        <w:t xml:space="preserve">collapse in the PRC, </w:t>
      </w:r>
      <w:r w:rsidRPr="00F86148">
        <w:rPr>
          <w:rFonts w:eastAsia="Calibri" w:cs="Calibri"/>
          <w:bCs/>
          <w:u w:val="single"/>
        </w:rPr>
        <w:t xml:space="preserve">resulting in territorial fragmentation, civil war and waves of refugees </w:t>
      </w:r>
      <w:r w:rsidRPr="00F86148">
        <w:rPr>
          <w:rFonts w:eastAsia="Calibri" w:cs="Calibri"/>
        </w:rPr>
        <w:t xml:space="preserve">pouring into neighbouring countries. Naturally, </w:t>
      </w:r>
      <w:r w:rsidRPr="00F86148">
        <w:rPr>
          <w:rFonts w:eastAsia="Calibri" w:cs="Calibri"/>
          <w:bCs/>
          <w:u w:val="single"/>
        </w:rPr>
        <w:t xml:space="preserve">any or all of these scenarios </w:t>
      </w:r>
      <w:r w:rsidRPr="00F86148">
        <w:rPr>
          <w:rFonts w:eastAsia="Calibri" w:cs="Calibri"/>
          <w:bCs/>
          <w:highlight w:val="cyan"/>
          <w:u w:val="single"/>
        </w:rPr>
        <w:t>would have a profoundly negative impact on regional stability</w:t>
      </w:r>
      <w:r w:rsidRPr="00F86148">
        <w:rPr>
          <w:rFonts w:eastAsia="Calibri" w:cs="Calibri"/>
          <w:bCs/>
          <w:u w:val="single"/>
        </w:rPr>
        <w:t>. Today the Chinese leadership faces a raft of internal problems</w:t>
      </w:r>
      <w:r w:rsidRPr="00F86148">
        <w:rPr>
          <w:rFonts w:eastAsia="Calibri" w:cs="Calibri"/>
        </w:rPr>
        <w:t xml:space="preserve">, including the increasing political demands of its citizens, a growing population, a shortage of natural resources and a deterioration in the natural environment caused by rapid industrialisation and pollution. </w:t>
      </w:r>
      <w:r w:rsidRPr="00F86148">
        <w:rPr>
          <w:rFonts w:eastAsia="Calibri" w:cs="Calibri"/>
          <w:bCs/>
          <w:u w:val="single"/>
        </w:rPr>
        <w:t xml:space="preserve">These problems are putting a strain on the central government's ability to govern effectively. </w:t>
      </w:r>
      <w:r w:rsidRPr="00F86148">
        <w:rPr>
          <w:rFonts w:eastAsia="Calibri" w:cs="Calibri"/>
          <w:bCs/>
          <w:highlight w:val="cyan"/>
          <w:u w:val="single"/>
        </w:rPr>
        <w:t xml:space="preserve">Political disintegration </w:t>
      </w:r>
      <w:r w:rsidRPr="00F86148">
        <w:rPr>
          <w:rFonts w:eastAsia="Calibri" w:cs="Calibri"/>
          <w:bCs/>
          <w:u w:val="single"/>
        </w:rPr>
        <w:t xml:space="preserve">or a Chinese civil war might </w:t>
      </w:r>
      <w:r w:rsidRPr="00F86148">
        <w:rPr>
          <w:rFonts w:eastAsia="Calibri" w:cs="Calibri"/>
          <w:bCs/>
          <w:highlight w:val="cyan"/>
          <w:u w:val="single"/>
        </w:rPr>
        <w:t>result in millions of</w:t>
      </w:r>
      <w:r w:rsidRPr="00F86148">
        <w:rPr>
          <w:rFonts w:eastAsia="Calibri" w:cs="Calibri"/>
          <w:bCs/>
          <w:u w:val="single"/>
        </w:rPr>
        <w:t xml:space="preserve"> Chinese </w:t>
      </w:r>
      <w:r w:rsidRPr="00F86148">
        <w:rPr>
          <w:rFonts w:eastAsia="Calibri" w:cs="Calibri"/>
          <w:bCs/>
          <w:highlight w:val="cyan"/>
          <w:u w:val="single"/>
        </w:rPr>
        <w:t xml:space="preserve">refugees </w:t>
      </w:r>
      <w:r w:rsidRPr="00F86148">
        <w:rPr>
          <w:rFonts w:eastAsia="Calibri" w:cs="Calibri"/>
          <w:bCs/>
          <w:u w:val="single"/>
        </w:rPr>
        <w:t>seeking asylum in neighbouring countries</w:t>
      </w:r>
      <w:r w:rsidRPr="00F86148">
        <w:rPr>
          <w:rFonts w:eastAsia="Calibri" w:cs="Calibri"/>
          <w:bCs/>
          <w:highlight w:val="cyan"/>
          <w:u w:val="single"/>
        </w:rPr>
        <w:t xml:space="preserve">. Such an </w:t>
      </w:r>
      <w:r w:rsidRPr="00F86148">
        <w:rPr>
          <w:rFonts w:eastAsia="Calibri" w:cs="Calibri"/>
          <w:bCs/>
          <w:u w:val="single"/>
        </w:rPr>
        <w:t xml:space="preserve">unprecedented </w:t>
      </w:r>
      <w:r w:rsidRPr="00F86148">
        <w:rPr>
          <w:rFonts w:eastAsia="Calibri" w:cs="Calibri"/>
          <w:bCs/>
          <w:highlight w:val="cyan"/>
          <w:u w:val="single"/>
        </w:rPr>
        <w:t>exodus</w:t>
      </w:r>
      <w:r w:rsidRPr="00F86148">
        <w:rPr>
          <w:rFonts w:eastAsia="Calibri" w:cs="Calibri"/>
          <w:bCs/>
          <w:u w:val="single"/>
        </w:rPr>
        <w:t xml:space="preserve"> of refugees from a collapsed PRC</w:t>
      </w:r>
      <w:r w:rsidRPr="00F86148">
        <w:rPr>
          <w:rFonts w:eastAsia="Calibri" w:cs="Calibri"/>
          <w:bCs/>
          <w:highlight w:val="cyan"/>
          <w:u w:val="single"/>
        </w:rPr>
        <w:t xml:space="preserve"> would</w:t>
      </w:r>
      <w:r w:rsidRPr="00F86148">
        <w:rPr>
          <w:rFonts w:eastAsia="Calibri" w:cs="Calibri"/>
          <w:bCs/>
          <w:u w:val="single"/>
        </w:rPr>
        <w:t xml:space="preserve"> no doubt </w:t>
      </w:r>
      <w:r w:rsidRPr="00F86148">
        <w:rPr>
          <w:rFonts w:eastAsia="Calibri" w:cs="Calibri"/>
          <w:bCs/>
          <w:highlight w:val="cyan"/>
          <w:u w:val="single"/>
        </w:rPr>
        <w:t xml:space="preserve">put a severe strain </w:t>
      </w:r>
      <w:r w:rsidRPr="00F86148">
        <w:rPr>
          <w:rFonts w:eastAsia="Calibri" w:cs="Calibri"/>
          <w:bCs/>
          <w:u w:val="single"/>
        </w:rPr>
        <w:t xml:space="preserve">on the limited resources of China's neighbours. </w:t>
      </w:r>
      <w:r w:rsidRPr="00F86148">
        <w:rPr>
          <w:rFonts w:eastAsia="Calibri" w:cs="Calibri"/>
          <w:bCs/>
          <w:highlight w:val="cyan"/>
          <w:u w:val="single"/>
        </w:rPr>
        <w:t xml:space="preserve">A fragmented China could also result in </w:t>
      </w:r>
      <w:r w:rsidRPr="00F86148">
        <w:rPr>
          <w:rFonts w:eastAsia="Calibri" w:cs="Calibri"/>
          <w:bCs/>
          <w:u w:val="single"/>
        </w:rPr>
        <w:t xml:space="preserve">another nightmare scenario </w:t>
      </w:r>
      <w:r w:rsidRPr="00F86148">
        <w:rPr>
          <w:rFonts w:eastAsia="Calibri" w:cs="Calibri"/>
          <w:bCs/>
          <w:highlight w:val="cyan"/>
          <w:u w:val="single"/>
        </w:rPr>
        <w:t xml:space="preserve">- nuclear weapons falling into the hands </w:t>
      </w:r>
      <w:r w:rsidRPr="00F86148">
        <w:rPr>
          <w:rFonts w:eastAsia="Calibri" w:cs="Calibri"/>
          <w:bCs/>
          <w:u w:val="single"/>
        </w:rPr>
        <w:t xml:space="preserve">of irresponsible local provincial leaders or </w:t>
      </w:r>
      <w:r w:rsidRPr="00F86148">
        <w:rPr>
          <w:rFonts w:eastAsia="Calibri" w:cs="Calibri"/>
          <w:bCs/>
          <w:highlight w:val="cyan"/>
          <w:u w:val="single"/>
        </w:rPr>
        <w:t>warlords</w:t>
      </w:r>
      <w:r w:rsidRPr="00F86148">
        <w:rPr>
          <w:rFonts w:eastAsia="Calibri" w:cs="Calibri"/>
        </w:rPr>
        <w:t xml:space="preserve">.'2 From this perspective, </w:t>
      </w:r>
      <w:r w:rsidRPr="00F86148">
        <w:rPr>
          <w:rFonts w:eastAsia="Calibri" w:cs="Calibri"/>
          <w:bCs/>
          <w:highlight w:val="cyan"/>
          <w:u w:val="single"/>
        </w:rPr>
        <w:t xml:space="preserve">a disintegrating China would also pose a threat to </w:t>
      </w:r>
      <w:r w:rsidRPr="00F86148">
        <w:rPr>
          <w:rFonts w:eastAsia="Calibri" w:cs="Calibri"/>
          <w:bCs/>
          <w:u w:val="single"/>
        </w:rPr>
        <w:t xml:space="preserve">its neighbours and </w:t>
      </w:r>
      <w:r w:rsidRPr="00F86148">
        <w:rPr>
          <w:rFonts w:eastAsia="Calibri" w:cs="Calibri"/>
          <w:bCs/>
          <w:highlight w:val="cyan"/>
          <w:u w:val="single"/>
        </w:rPr>
        <w:t>the world</w:t>
      </w:r>
      <w:r w:rsidRPr="00F86148">
        <w:rPr>
          <w:rFonts w:eastAsia="Calibri" w:cs="Calibri"/>
          <w:highlight w:val="cyan"/>
        </w:rPr>
        <w:t>.</w:t>
      </w:r>
    </w:p>
    <w:p w:rsidR="00B70E1D" w:rsidRDefault="00B70E1D" w:rsidP="00B70E1D"/>
    <w:p w:rsidR="00B70E1D" w:rsidRDefault="00B70E1D" w:rsidP="00B70E1D">
      <w:pPr>
        <w:pStyle w:val="Heading2"/>
      </w:pPr>
      <w:r>
        <w:lastRenderedPageBreak/>
        <w:t xml:space="preserve">A2: debt ceiling </w:t>
      </w:r>
    </w:p>
    <w:p w:rsidR="00B70E1D" w:rsidRPr="00DD43AB" w:rsidRDefault="00B70E1D" w:rsidP="00B70E1D">
      <w:pPr>
        <w:keepNext/>
        <w:keepLines/>
        <w:pageBreakBefore/>
        <w:spacing w:before="200"/>
        <w:jc w:val="center"/>
        <w:outlineLvl w:val="2"/>
        <w:rPr>
          <w:rFonts w:ascii="Century Schoolbook" w:eastAsiaTheme="majorEastAsia" w:hAnsi="Century Schoolbook" w:cstheme="majorBidi"/>
          <w:b/>
          <w:bCs/>
          <w:sz w:val="32"/>
          <w:u w:val="single"/>
        </w:rPr>
      </w:pPr>
      <w:r w:rsidRPr="00DD43AB">
        <w:rPr>
          <w:rFonts w:ascii="Century Schoolbook" w:eastAsiaTheme="majorEastAsia" w:hAnsi="Century Schoolbook" w:cstheme="majorBidi"/>
          <w:b/>
          <w:bCs/>
          <w:sz w:val="32"/>
          <w:u w:val="single"/>
        </w:rPr>
        <w:lastRenderedPageBreak/>
        <w:t>2ac</w:t>
      </w:r>
      <w:r>
        <w:rPr>
          <w:rFonts w:ascii="Century Schoolbook" w:eastAsiaTheme="majorEastAsia" w:hAnsi="Century Schoolbook" w:cstheme="majorBidi"/>
          <w:b/>
          <w:bCs/>
          <w:sz w:val="32"/>
          <w:u w:val="single"/>
        </w:rPr>
        <w:t xml:space="preserve"> – link turn </w:t>
      </w:r>
    </w:p>
    <w:p w:rsidR="00B70E1D" w:rsidRPr="00DD43AB" w:rsidRDefault="00B70E1D" w:rsidP="00B70E1D">
      <w:pPr>
        <w:keepNext/>
        <w:keepLines/>
        <w:spacing w:before="200"/>
        <w:outlineLvl w:val="3"/>
        <w:rPr>
          <w:rFonts w:ascii="Arial" w:eastAsiaTheme="majorEastAsia" w:hAnsi="Arial" w:cstheme="majorBidi"/>
          <w:b/>
          <w:bCs/>
          <w:i/>
          <w:iCs/>
          <w:sz w:val="26"/>
        </w:rPr>
      </w:pPr>
      <w:r w:rsidRPr="00DD43AB">
        <w:rPr>
          <w:rFonts w:ascii="Arial" w:eastAsiaTheme="majorEastAsia" w:hAnsi="Arial" w:cstheme="majorBidi"/>
          <w:b/>
          <w:bCs/>
          <w:i/>
          <w:iCs/>
          <w:sz w:val="26"/>
        </w:rPr>
        <w:t>Obama has no PC</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 xml:space="preserve">Reeve, 12/31/12 (Elspeth, TNR reporter and researcher, The Atlantic: </w:t>
      </w:r>
      <w:r w:rsidRPr="00DD43AB">
        <w:rPr>
          <w:rFonts w:ascii="Times" w:eastAsia="Times New Roman" w:hAnsi="Times" w:cs="Times New Roman"/>
          <w:sz w:val="12"/>
          <w:szCs w:val="20"/>
        </w:rPr>
        <w:t xml:space="preserve">¶ </w:t>
      </w:r>
      <w:r w:rsidRPr="00DD43AB">
        <w:rPr>
          <w:rFonts w:ascii="Century Schoolbook" w:hAnsi="Century Schoolbook" w:cs="Times New Roman"/>
          <w:sz w:val="20"/>
        </w:rPr>
        <w:t>“Just How Bad Was Obama's Fiscal Game</w:t>
      </w:r>
      <w:proofErr w:type="gramStart"/>
      <w:r w:rsidRPr="00DD43AB">
        <w:rPr>
          <w:rFonts w:ascii="Century Schoolbook" w:hAnsi="Century Schoolbook" w:cs="Times New Roman"/>
          <w:sz w:val="20"/>
        </w:rPr>
        <w:t>?,</w:t>
      </w:r>
      <w:proofErr w:type="gramEnd"/>
      <w:r w:rsidRPr="00DD43AB">
        <w:rPr>
          <w:rFonts w:ascii="Century Schoolbook" w:hAnsi="Century Schoolbook" w:cs="Times New Roman"/>
          <w:sz w:val="20"/>
        </w:rPr>
        <w:t>” http://www.theatlanticwire.com/politics/2012/12/just-how-bad-was-obamas-fiscal-game/60459/)</w:t>
      </w:r>
    </w:p>
    <w:p w:rsidR="00B70E1D" w:rsidRPr="00DD43AB" w:rsidRDefault="00B70E1D" w:rsidP="00B70E1D">
      <w:pPr>
        <w:rPr>
          <w:rFonts w:ascii="Century Schoolbook" w:eastAsia="Times New Roman" w:hAnsi="Century Schoolbook" w:cs="Times New Roman"/>
          <w:sz w:val="20"/>
        </w:rPr>
      </w:pPr>
    </w:p>
    <w:p w:rsidR="00B70E1D" w:rsidRPr="00DD43AB" w:rsidRDefault="00B70E1D" w:rsidP="00B70E1D">
      <w:pPr>
        <w:rPr>
          <w:rFonts w:ascii="Times New Roman" w:hAnsi="Times New Roman" w:cs="Times New Roman"/>
          <w:b/>
          <w:bCs/>
          <w:u w:val="single"/>
        </w:rPr>
      </w:pPr>
      <w:hyperlink r:id="rId33" w:history="1">
        <w:r w:rsidRPr="00DD43AB">
          <w:rPr>
            <w:rFonts w:ascii="Century Schoolbook" w:hAnsi="Century Schoolbook" w:cs="Times New Roman"/>
            <w:sz w:val="20"/>
          </w:rPr>
          <w:t>New York's Jonathan Chait</w:t>
        </w:r>
      </w:hyperlink>
      <w:r w:rsidRPr="00DD43AB">
        <w:rPr>
          <w:rFonts w:ascii="Century Schoolbook" w:hAnsi="Century Schoolbook" w:cs="Times New Roman"/>
          <w:sz w:val="20"/>
        </w:rPr>
        <w:t xml:space="preserve">. </w:t>
      </w:r>
      <w:r w:rsidRPr="00DD43AB">
        <w:rPr>
          <w:rFonts w:ascii="Times New Roman" w:hAnsi="Times New Roman" w:cs="Times New Roman"/>
          <w:b/>
          <w:bCs/>
          <w:highlight w:val="cyan"/>
          <w:u w:val="single"/>
        </w:rPr>
        <w:t>Obama is revealing</w:t>
      </w:r>
      <w:r w:rsidRPr="00DD43AB">
        <w:rPr>
          <w:rFonts w:ascii="Times New Roman" w:hAnsi="Times New Roman" w:cs="Times New Roman"/>
          <w:b/>
          <w:bCs/>
          <w:u w:val="single"/>
        </w:rPr>
        <w:t xml:space="preserve"> horrifyingly </w:t>
      </w:r>
      <w:r w:rsidRPr="00DD43AB">
        <w:rPr>
          <w:rFonts w:ascii="Times New Roman" w:hAnsi="Times New Roman" w:cs="Times New Roman"/>
          <w:b/>
          <w:bCs/>
          <w:highlight w:val="cyan"/>
          <w:u w:val="single"/>
        </w:rPr>
        <w:t>bad negotiating skills</w:t>
      </w:r>
      <w:r w:rsidRPr="00DD43AB">
        <w:rPr>
          <w:rFonts w:ascii="Century Schoolbook" w:hAnsi="Century Schoolbook" w:cs="Times New Roman"/>
          <w:sz w:val="20"/>
        </w:rPr>
        <w:t xml:space="preserve">, Chait says, </w:t>
      </w:r>
      <w:r w:rsidRPr="00DD43AB">
        <w:rPr>
          <w:rFonts w:ascii="Times New Roman" w:hAnsi="Times New Roman" w:cs="Times New Roman"/>
          <w:b/>
          <w:bCs/>
          <w:highlight w:val="cyan"/>
          <w:u w:val="single"/>
        </w:rPr>
        <w:t>by agreeing to letting the Bush tax cuts expire on income over $450,000</w:t>
      </w:r>
      <w:r w:rsidRPr="00DD43AB">
        <w:rPr>
          <w:rFonts w:ascii="Times New Roman" w:hAnsi="Times New Roman" w:cs="Times New Roman"/>
          <w:b/>
          <w:bCs/>
          <w:u w:val="single"/>
        </w:rPr>
        <w:t xml:space="preserve">, instead of $250,000, </w:t>
      </w:r>
      <w:r w:rsidRPr="00DD43AB">
        <w:rPr>
          <w:rFonts w:ascii="Century Schoolbook" w:hAnsi="Century Schoolbook" w:cs="Times New Roman"/>
          <w:sz w:val="20"/>
        </w:rPr>
        <w:t>which he campaigned on</w:t>
      </w:r>
      <w:proofErr w:type="gramStart"/>
      <w:r w:rsidRPr="00DD43AB">
        <w:rPr>
          <w:rFonts w:ascii="Century Schoolbook" w:hAnsi="Century Schoolbook" w:cs="Times New Roman"/>
          <w:sz w:val="20"/>
        </w:rPr>
        <w:t>.</w:t>
      </w:r>
      <w:r w:rsidRPr="00DD43AB">
        <w:rPr>
          <w:rFonts w:ascii="Century Schoolbook" w:hAnsi="Century Schoolbook" w:cs="Times New Roman"/>
          <w:sz w:val="12"/>
        </w:rPr>
        <w:t>¶</w:t>
      </w:r>
      <w:proofErr w:type="gramEnd"/>
      <w:r w:rsidRPr="00DD43AB">
        <w:rPr>
          <w:rFonts w:ascii="Century Schoolbook" w:hAnsi="Century Schoolbook" w:cs="Times New Roman"/>
          <w:sz w:val="12"/>
        </w:rPr>
        <w:t xml:space="preserve"> </w:t>
      </w:r>
      <w:r w:rsidRPr="00DD43AB">
        <w:rPr>
          <w:rFonts w:ascii="Times New Roman" w:hAnsi="Times New Roman" w:cs="Times New Roman"/>
          <w:b/>
          <w:bCs/>
          <w:u w:val="single"/>
        </w:rPr>
        <w:t>"[T]the tax cuts are the one area where [Obama] enjoys overwhelming leverage over the Republicans</w:t>
      </w:r>
      <w:r w:rsidRPr="00DD43AB">
        <w:rPr>
          <w:rFonts w:ascii="Century Schoolbook" w:hAnsi="Century Schoolbook" w:cs="Times New Roman"/>
          <w:sz w:val="20"/>
        </w:rPr>
        <w:t xml:space="preserve">. Their only threat is to block extension of tax cuts on income under $250,000, a wildly unpopular stance countless Republicans have acknowledged they could not sustain for long without courting an enormous public backlash. </w:t>
      </w:r>
      <w:r w:rsidRPr="00DD43AB">
        <w:rPr>
          <w:rFonts w:ascii="Times New Roman" w:hAnsi="Times New Roman" w:cs="Times New Roman"/>
          <w:b/>
          <w:bCs/>
          <w:u w:val="single"/>
        </w:rPr>
        <w:t>This is the hand where Obama needed to collect all the chips. Instead he is allowing Republicans to whittle down the sum by essentially threatening to shoot themselves in the head</w:t>
      </w:r>
      <w:r w:rsidRPr="00DD43AB">
        <w:rPr>
          <w:rFonts w:ascii="Century Schoolbook" w:hAnsi="Century Schoolbook" w:cs="Times New Roman"/>
          <w:sz w:val="20"/>
        </w:rPr>
        <w:t>."</w:t>
      </w:r>
      <w:r w:rsidRPr="00DD43AB">
        <w:rPr>
          <w:rFonts w:ascii="Century Schoolbook" w:hAnsi="Century Schoolbook" w:cs="Times New Roman"/>
          <w:sz w:val="12"/>
        </w:rPr>
        <w:t xml:space="preserve">¶ </w:t>
      </w:r>
      <w:r w:rsidRPr="00DD43AB">
        <w:rPr>
          <w:rFonts w:ascii="Times New Roman" w:hAnsi="Times New Roman" w:cs="Times New Roman"/>
          <w:b/>
          <w:bCs/>
          <w:u w:val="single"/>
        </w:rPr>
        <w:t>Obama only encouraged Republicans to play chicken with the debt limit in a few months: "Obama may think his conciliatory approach has helped avoid economic chaos. Instead, he is courting it."</w:t>
      </w:r>
      <w:r w:rsidRPr="00DD43AB">
        <w:rPr>
          <w:rFonts w:ascii="Century Schoolbook" w:hAnsi="Century Schoolbook" w:cs="Times New Roman"/>
          <w:sz w:val="20"/>
        </w:rPr>
        <w:t xml:space="preserve"> In a followup post, Chait says new details of the reported compromise make it seem "</w:t>
      </w:r>
      <w:hyperlink r:id="rId34" w:history="1">
        <w:r w:rsidRPr="00DD43AB">
          <w:rPr>
            <w:rFonts w:ascii="Century Schoolbook" w:hAnsi="Century Schoolbook" w:cs="Times New Roman"/>
            <w:sz w:val="20"/>
          </w:rPr>
          <w:t>less bad</w:t>
        </w:r>
      </w:hyperlink>
      <w:r w:rsidRPr="00DD43AB">
        <w:rPr>
          <w:rFonts w:ascii="Century Schoolbook" w:hAnsi="Century Schoolbook" w:cs="Times New Roman"/>
          <w:sz w:val="20"/>
        </w:rPr>
        <w:t>." He says, "What we have now is a spectrum of outcomes that will play itself out over the next few months, ranging from 'okay' to 'terrible.'"</w:t>
      </w:r>
      <w:proofErr w:type="gramStart"/>
      <w:r w:rsidRPr="00DD43AB">
        <w:rPr>
          <w:rFonts w:ascii="Century Schoolbook" w:hAnsi="Century Schoolbook" w:cs="Times New Roman"/>
          <w:sz w:val="12"/>
        </w:rPr>
        <w:t xml:space="preserve">¶ ¶ </w:t>
      </w:r>
      <w:hyperlink r:id="rId35" w:history="1">
        <w:r w:rsidRPr="00DD43AB">
          <w:rPr>
            <w:rFonts w:ascii="Century Schoolbook" w:hAnsi="Century Schoolbook" w:cs="Times New Roman"/>
            <w:sz w:val="20"/>
          </w:rPr>
          <w:t>The New York Times' Paul Krugman</w:t>
        </w:r>
      </w:hyperlink>
      <w:r w:rsidRPr="00DD43AB">
        <w:rPr>
          <w:rFonts w:ascii="Century Schoolbook" w:hAnsi="Century Schoolbook" w:cs="Times New Roman"/>
          <w:sz w:val="20"/>
        </w:rPr>
        <w:t>.</w:t>
      </w:r>
      <w:proofErr w:type="gramEnd"/>
      <w:r w:rsidRPr="00DD43AB">
        <w:rPr>
          <w:rFonts w:ascii="Century Schoolbook" w:hAnsi="Century Schoolbook" w:cs="Times New Roman"/>
          <w:sz w:val="20"/>
        </w:rPr>
        <w:t xml:space="preserve"> </w:t>
      </w:r>
      <w:r w:rsidRPr="00DD43AB">
        <w:rPr>
          <w:rFonts w:ascii="Times New Roman" w:hAnsi="Times New Roman" w:cs="Times New Roman"/>
          <w:b/>
          <w:bCs/>
          <w:u w:val="single"/>
        </w:rPr>
        <w:t>Krugman calls Obama the "Conceder in Chief?"</w:t>
      </w:r>
      <w:r w:rsidRPr="00DD43AB">
        <w:rPr>
          <w:rFonts w:ascii="Century Schoolbook" w:hAnsi="Century Schoolbook" w:cs="Times New Roman"/>
          <w:sz w:val="20"/>
        </w:rPr>
        <w:t xml:space="preserve"> He sees "a bad and upsetting deal but not as terrible as initial rumors had it." There were no cuts to Social Security, Medicare, or Medicaid. But </w:t>
      </w:r>
      <w:r w:rsidRPr="00DD43AB">
        <w:rPr>
          <w:rFonts w:ascii="Times New Roman" w:hAnsi="Times New Roman" w:cs="Times New Roman"/>
          <w:b/>
          <w:bCs/>
          <w:u w:val="single"/>
        </w:rPr>
        <w:t xml:space="preserve">Obama traded $150 billion or so in taxes on the wealthy for unemployment benefits being extended for a year and other spending provisions. The worst part, Krugman says, is that </w:t>
      </w:r>
      <w:r w:rsidRPr="00DD43AB">
        <w:rPr>
          <w:rFonts w:ascii="Times New Roman" w:hAnsi="Times New Roman" w:cs="Times New Roman"/>
          <w:b/>
          <w:bCs/>
          <w:highlight w:val="cyan"/>
          <w:u w:val="single"/>
        </w:rPr>
        <w:t xml:space="preserve">Obama revealed he </w:t>
      </w:r>
      <w:proofErr w:type="gramStart"/>
      <w:r w:rsidRPr="00DD43AB">
        <w:rPr>
          <w:rFonts w:ascii="Times New Roman" w:hAnsi="Times New Roman" w:cs="Times New Roman"/>
          <w:b/>
          <w:bCs/>
          <w:highlight w:val="cyan"/>
          <w:u w:val="single"/>
        </w:rPr>
        <w:t>will</w:t>
      </w:r>
      <w:proofErr w:type="gramEnd"/>
      <w:r w:rsidRPr="00DD43AB">
        <w:rPr>
          <w:rFonts w:ascii="Times New Roman" w:hAnsi="Times New Roman" w:cs="Times New Roman"/>
          <w:b/>
          <w:bCs/>
          <w:highlight w:val="cyan"/>
          <w:u w:val="single"/>
        </w:rPr>
        <w:t xml:space="preserve"> cave on what he wants most.</w:t>
      </w:r>
      <w:r w:rsidRPr="00DD43AB">
        <w:rPr>
          <w:rFonts w:ascii="Times New Roman" w:hAnsi="Times New Roman" w:cs="Times New Roman"/>
          <w:b/>
          <w:bCs/>
          <w:u w:val="single"/>
        </w:rPr>
        <w:t xml:space="preserve"> "[</w:t>
      </w:r>
      <w:proofErr w:type="gramStart"/>
      <w:r w:rsidRPr="00DD43AB">
        <w:rPr>
          <w:rFonts w:ascii="Times New Roman" w:hAnsi="Times New Roman" w:cs="Times New Roman"/>
          <w:b/>
          <w:bCs/>
          <w:highlight w:val="cyan"/>
          <w:u w:val="single"/>
        </w:rPr>
        <w:t>W]henever</w:t>
      </w:r>
      <w:proofErr w:type="gramEnd"/>
      <w:r w:rsidRPr="00DD43AB">
        <w:rPr>
          <w:rFonts w:ascii="Times New Roman" w:hAnsi="Times New Roman" w:cs="Times New Roman"/>
          <w:b/>
          <w:bCs/>
          <w:highlight w:val="cyan"/>
          <w:u w:val="single"/>
        </w:rPr>
        <w:t xml:space="preserve"> the president says that there’s an issue on which he absolutely, positively won’t give ground, you can count on him,</w:t>
      </w:r>
      <w:r w:rsidRPr="00DD43AB">
        <w:rPr>
          <w:rFonts w:ascii="Times New Roman" w:hAnsi="Times New Roman" w:cs="Times New Roman"/>
          <w:b/>
          <w:bCs/>
          <w:u w:val="single"/>
        </w:rPr>
        <w:t xml:space="preserve"> you know, </w:t>
      </w:r>
      <w:r w:rsidRPr="00DD43AB">
        <w:rPr>
          <w:rFonts w:ascii="Times New Roman" w:hAnsi="Times New Roman" w:cs="Times New Roman"/>
          <w:b/>
          <w:bCs/>
          <w:highlight w:val="cyan"/>
          <w:u w:val="single"/>
        </w:rPr>
        <w:t>giving way</w:t>
      </w:r>
      <w:r w:rsidRPr="00DD43AB">
        <w:rPr>
          <w:rFonts w:ascii="Times New Roman" w:hAnsi="Times New Roman" w:cs="Times New Roman"/>
          <w:b/>
          <w:bCs/>
          <w:u w:val="single"/>
        </w:rPr>
        <w:t xml:space="preserve"> — and soon, too."</w:t>
      </w:r>
      <w:proofErr w:type="gramStart"/>
      <w:r w:rsidRPr="00DD43AB">
        <w:rPr>
          <w:rFonts w:ascii="Times New Roman" w:hAnsi="Times New Roman" w:cs="Times New Roman"/>
          <w:b/>
          <w:bCs/>
          <w:u w:val="single"/>
        </w:rPr>
        <w:t>¶</w:t>
      </w:r>
      <w:r w:rsidRPr="00DD43AB">
        <w:rPr>
          <w:rFonts w:ascii="Century Schoolbook" w:hAnsi="Century Schoolbook" w:cs="Times New Roman"/>
          <w:sz w:val="12"/>
        </w:rPr>
        <w:t xml:space="preserve"> ¶ </w:t>
      </w:r>
      <w:r w:rsidRPr="00DD43AB">
        <w:rPr>
          <w:rFonts w:ascii="Century Schoolbook" w:hAnsi="Century Schoolbook" w:cs="Times New Roman"/>
          <w:sz w:val="20"/>
        </w:rPr>
        <w:t xml:space="preserve">Iowa Democrat </w:t>
      </w:r>
      <w:hyperlink r:id="rId36" w:anchor="sha=50197f60b" w:history="1">
        <w:r w:rsidRPr="00DD43AB">
          <w:rPr>
            <w:rFonts w:ascii="Century Schoolbook" w:hAnsi="Century Schoolbook" w:cs="Times New Roman"/>
            <w:sz w:val="20"/>
          </w:rPr>
          <w:t>Tom Harkin</w:t>
        </w:r>
      </w:hyperlink>
      <w:r w:rsidRPr="00DD43AB">
        <w:rPr>
          <w:rFonts w:ascii="Century Schoolbook" w:hAnsi="Century Schoolbook" w:cs="Times New Roman"/>
          <w:sz w:val="20"/>
        </w:rPr>
        <w:t>.</w:t>
      </w:r>
      <w:proofErr w:type="gramEnd"/>
      <w:r w:rsidRPr="00DD43AB">
        <w:rPr>
          <w:rFonts w:ascii="Century Schoolbook" w:hAnsi="Century Schoolbook" w:cs="Times New Roman"/>
          <w:sz w:val="20"/>
        </w:rPr>
        <w:t xml:space="preserve"> Harkin said on the Senate Floor Monday, "As I see this thing developing, as I have said, no deal is better than a bad deal... and this is a very bad deal, the way things are shaping up." </w:t>
      </w:r>
      <w:r w:rsidRPr="00DD43AB">
        <w:rPr>
          <w:rFonts w:ascii="Century Schoolbook" w:hAnsi="Century Schoolbook" w:cs="Times New Roman"/>
          <w:sz w:val="12"/>
        </w:rPr>
        <w:t xml:space="preserve">¶ ¶ </w:t>
      </w:r>
      <w:hyperlink r:id="rId37" w:history="1">
        <w:r w:rsidRPr="00DD43AB">
          <w:rPr>
            <w:rFonts w:ascii="Century Schoolbook" w:hAnsi="Century Schoolbook" w:cs="Times New Roman"/>
            <w:sz w:val="20"/>
          </w:rPr>
          <w:t>The New Republic's Noam Scheiber</w:t>
        </w:r>
      </w:hyperlink>
      <w:r w:rsidRPr="00DD43AB">
        <w:rPr>
          <w:rFonts w:ascii="Century Schoolbook" w:hAnsi="Century Schoolbook" w:cs="Times New Roman"/>
          <w:sz w:val="20"/>
        </w:rPr>
        <w:t>. Schieber says he actually hates the reported compromise</w:t>
      </w:r>
      <w:r w:rsidRPr="00DD43AB">
        <w:rPr>
          <w:rFonts w:ascii="Times New Roman" w:hAnsi="Times New Roman" w:cs="Times New Roman"/>
          <w:b/>
          <w:bCs/>
          <w:u w:val="single"/>
        </w:rPr>
        <w:t xml:space="preserve">. "I think the president made a huge mistake by negotiating over what he’d previously said was non-negotiable," </w:t>
      </w:r>
      <w:r w:rsidRPr="00DD43AB">
        <w:rPr>
          <w:rFonts w:ascii="Century Schoolbook" w:hAnsi="Century Schoolbook" w:cs="Times New Roman"/>
          <w:sz w:val="20"/>
        </w:rPr>
        <w:t>Schieber says, referring to the Bush tax cuts. "</w:t>
      </w:r>
      <w:r w:rsidRPr="00DD43AB">
        <w:rPr>
          <w:rFonts w:ascii="Times New Roman" w:hAnsi="Times New Roman" w:cs="Times New Roman"/>
          <w:b/>
          <w:bCs/>
          <w:highlight w:val="cyan"/>
          <w:u w:val="single"/>
        </w:rPr>
        <w:t>If Obama will cave even when he’s got all the leverage, when won’t he cave? Never, the Republicans will assume."¶</w:t>
      </w:r>
      <w:r w:rsidRPr="00DD43AB">
        <w:rPr>
          <w:rFonts w:ascii="Times New Roman" w:hAnsi="Times New Roman" w:cs="Times New Roman"/>
          <w:b/>
          <w:bCs/>
          <w:u w:val="single"/>
        </w:rPr>
        <w:t xml:space="preserve"> </w:t>
      </w:r>
    </w:p>
    <w:p w:rsidR="00B70E1D" w:rsidRPr="00DD43AB" w:rsidRDefault="00B70E1D" w:rsidP="00B70E1D">
      <w:pPr>
        <w:rPr>
          <w:rFonts w:ascii="Times New Roman" w:hAnsi="Times New Roman" w:cs="Times New Roman"/>
          <w:b/>
          <w:bCs/>
          <w:u w:val="single"/>
        </w:rPr>
      </w:pPr>
    </w:p>
    <w:p w:rsidR="00B70E1D" w:rsidRPr="00DD43AB" w:rsidRDefault="00B70E1D" w:rsidP="00B70E1D">
      <w:pPr>
        <w:keepNext/>
        <w:keepLines/>
        <w:spacing w:before="200"/>
        <w:outlineLvl w:val="3"/>
        <w:rPr>
          <w:rFonts w:ascii="Arial" w:eastAsiaTheme="majorEastAsia" w:hAnsi="Arial" w:cstheme="majorBidi"/>
          <w:b/>
          <w:bCs/>
          <w:i/>
          <w:iCs/>
          <w:sz w:val="26"/>
        </w:rPr>
      </w:pPr>
      <w:r w:rsidRPr="00DD43AB">
        <w:rPr>
          <w:rFonts w:ascii="Arial" w:eastAsiaTheme="majorEastAsia" w:hAnsi="Arial" w:cstheme="majorBidi"/>
          <w:b/>
          <w:bCs/>
          <w:i/>
          <w:iCs/>
          <w:sz w:val="26"/>
        </w:rPr>
        <w:t>Obama’s pushing gun control --- causes massive fights and drains PC</w:t>
      </w:r>
    </w:p>
    <w:p w:rsidR="00B70E1D" w:rsidRPr="00DD43AB" w:rsidRDefault="00B70E1D" w:rsidP="00B70E1D">
      <w:pPr>
        <w:rPr>
          <w:rFonts w:ascii="Century Schoolbook" w:hAnsi="Century Schoolbook" w:cs="Times New Roman"/>
          <w:sz w:val="16"/>
        </w:rPr>
      </w:pPr>
      <w:r w:rsidRPr="00DD43AB">
        <w:rPr>
          <w:rFonts w:ascii="Times New Roman" w:hAnsi="Times New Roman" w:cs="Times New Roman"/>
          <w:b/>
          <w:bCs/>
          <w:sz w:val="26"/>
          <w:highlight w:val="cyan"/>
          <w:u w:val="single"/>
        </w:rPr>
        <w:t>Beckwith 12/31</w:t>
      </w:r>
      <w:r w:rsidRPr="00DD43AB">
        <w:rPr>
          <w:rFonts w:ascii="Century Schoolbook" w:hAnsi="Century Schoolbook" w:cs="Times New Roman"/>
          <w:sz w:val="16"/>
        </w:rPr>
        <w:t xml:space="preserve"> Ryan Teague Beckwith, Digital First Media, 12/31/12, YDR, What will Congress fight about in 2013</w:t>
      </w:r>
      <w:proofErr w:type="gramStart"/>
      <w:r w:rsidRPr="00DD43AB">
        <w:rPr>
          <w:rFonts w:ascii="Century Schoolbook" w:hAnsi="Century Schoolbook" w:cs="Times New Roman"/>
          <w:sz w:val="16"/>
        </w:rPr>
        <w:t>?,</w:t>
      </w:r>
      <w:proofErr w:type="gramEnd"/>
      <w:r w:rsidRPr="00DD43AB">
        <w:rPr>
          <w:rFonts w:ascii="Century Schoolbook" w:hAnsi="Century Schoolbook" w:cs="Times New Roman"/>
          <w:sz w:val="16"/>
        </w:rPr>
        <w:t xml:space="preserve"> </w:t>
      </w:r>
      <w:hyperlink r:id="rId38" w:history="1">
        <w:r w:rsidRPr="00DD43AB">
          <w:rPr>
            <w:rFonts w:ascii="Century Schoolbook" w:hAnsi="Century Schoolbook" w:cs="Times New Roman"/>
            <w:sz w:val="16"/>
          </w:rPr>
          <w:t>http://www.ydr.com/nation-world/ci_22287047/what-will-congress-fight-about-2013</w:t>
        </w:r>
      </w:hyperlink>
      <w:r w:rsidRPr="00DD43AB">
        <w:rPr>
          <w:rFonts w:ascii="Century Schoolbook" w:hAnsi="Century Schoolbook" w:cs="Times New Roman"/>
          <w:sz w:val="16"/>
        </w:rPr>
        <w:t>, jj</w:t>
      </w:r>
    </w:p>
    <w:p w:rsidR="00B70E1D" w:rsidRPr="00DD43AB" w:rsidRDefault="00B70E1D" w:rsidP="00B70E1D">
      <w:pPr>
        <w:rPr>
          <w:rFonts w:ascii="Century Schoolbook" w:hAnsi="Century Schoolbook" w:cs="Times New Roman"/>
          <w:sz w:val="16"/>
        </w:rPr>
      </w:pPr>
    </w:p>
    <w:p w:rsidR="00B70E1D" w:rsidRPr="00DD43AB" w:rsidRDefault="00B70E1D" w:rsidP="00B70E1D">
      <w:pPr>
        <w:rPr>
          <w:rFonts w:ascii="Times New Roman" w:hAnsi="Times New Roman" w:cs="Times New Roman"/>
          <w:b/>
          <w:bCs/>
          <w:u w:val="single"/>
        </w:rPr>
      </w:pPr>
      <w:r w:rsidRPr="00DD43AB">
        <w:rPr>
          <w:rFonts w:ascii="Century Schoolbook" w:hAnsi="Century Schoolbook" w:cs="Times New Roman"/>
          <w:sz w:val="20"/>
        </w:rPr>
        <w:t>What will happen</w:t>
      </w:r>
      <w:r w:rsidRPr="00DD43AB">
        <w:rPr>
          <w:rFonts w:ascii="Times New Roman" w:hAnsi="Times New Roman" w:cs="Times New Roman"/>
          <w:b/>
          <w:bCs/>
          <w:u w:val="single"/>
        </w:rPr>
        <w:t xml:space="preserve">: </w:t>
      </w:r>
      <w:r w:rsidRPr="00DD43AB">
        <w:rPr>
          <w:rFonts w:ascii="Times New Roman" w:hAnsi="Times New Roman" w:cs="Times New Roman"/>
          <w:b/>
          <w:bCs/>
          <w:highlight w:val="cyan"/>
          <w:u w:val="single"/>
        </w:rPr>
        <w:t>Gun control measures will get farther than they have in years</w:t>
      </w:r>
      <w:r w:rsidRPr="00DD43AB">
        <w:rPr>
          <w:rFonts w:ascii="Times New Roman" w:hAnsi="Times New Roman" w:cs="Times New Roman"/>
          <w:b/>
          <w:bCs/>
          <w:u w:val="single"/>
        </w:rPr>
        <w:t xml:space="preserve"> and may even pass the Senate. But </w:t>
      </w:r>
      <w:r w:rsidRPr="00DD43AB">
        <w:rPr>
          <w:rFonts w:ascii="Times New Roman" w:hAnsi="Times New Roman" w:cs="Times New Roman"/>
          <w:b/>
          <w:bCs/>
          <w:highlight w:val="cyan"/>
          <w:u w:val="single"/>
        </w:rPr>
        <w:t>it will be a</w:t>
      </w:r>
      <w:r w:rsidRPr="00DD43AB">
        <w:rPr>
          <w:rFonts w:ascii="Times New Roman" w:hAnsi="Times New Roman" w:cs="Times New Roman"/>
          <w:b/>
          <w:bCs/>
          <w:u w:val="single"/>
        </w:rPr>
        <w:t xml:space="preserve"> much </w:t>
      </w:r>
      <w:r w:rsidRPr="00DD43AB">
        <w:rPr>
          <w:rFonts w:ascii="Times New Roman" w:hAnsi="Times New Roman" w:cs="Times New Roman"/>
          <w:b/>
          <w:bCs/>
          <w:highlight w:val="cyan"/>
          <w:u w:val="single"/>
        </w:rPr>
        <w:t>tougher fight in the House, where a key Republican has</w:t>
      </w:r>
      <w:r w:rsidRPr="00DD43AB">
        <w:rPr>
          <w:rFonts w:ascii="Times New Roman" w:hAnsi="Times New Roman" w:cs="Times New Roman"/>
          <w:b/>
          <w:bCs/>
          <w:u w:val="single"/>
        </w:rPr>
        <w:t xml:space="preserve"> already </w:t>
      </w:r>
      <w:proofErr w:type="gramStart"/>
      <w:r w:rsidRPr="00DD43AB">
        <w:rPr>
          <w:rFonts w:ascii="Times New Roman" w:hAnsi="Times New Roman" w:cs="Times New Roman"/>
          <w:b/>
          <w:bCs/>
          <w:highlight w:val="cyan"/>
          <w:u w:val="single"/>
        </w:rPr>
        <w:t>said</w:t>
      </w:r>
      <w:proofErr w:type="gramEnd"/>
      <w:r w:rsidRPr="00DD43AB">
        <w:rPr>
          <w:rFonts w:ascii="Times New Roman" w:hAnsi="Times New Roman" w:cs="Times New Roman"/>
          <w:b/>
          <w:bCs/>
          <w:highlight w:val="cyan"/>
          <w:u w:val="single"/>
        </w:rPr>
        <w:t xml:space="preserve"> he would not support new gun control</w:t>
      </w:r>
      <w:r w:rsidRPr="00DD43AB">
        <w:rPr>
          <w:rFonts w:ascii="Times New Roman" w:hAnsi="Times New Roman" w:cs="Times New Roman"/>
          <w:b/>
          <w:bCs/>
          <w:u w:val="single"/>
        </w:rPr>
        <w:t xml:space="preserve"> proposals. Past mass shootings have not immediately led to new laws, so </w:t>
      </w:r>
      <w:r w:rsidRPr="00DD43AB">
        <w:rPr>
          <w:rFonts w:ascii="Times New Roman" w:hAnsi="Times New Roman" w:cs="Times New Roman"/>
          <w:b/>
          <w:bCs/>
          <w:highlight w:val="cyan"/>
          <w:u w:val="single"/>
        </w:rPr>
        <w:t>next year is likely the beginning of a drawn-out fight</w:t>
      </w:r>
      <w:r w:rsidRPr="00DD43AB">
        <w:rPr>
          <w:rFonts w:ascii="Times New Roman" w:hAnsi="Times New Roman" w:cs="Times New Roman"/>
          <w:b/>
          <w:bCs/>
          <w:u w:val="single"/>
        </w:rPr>
        <w:t>.</w:t>
      </w:r>
    </w:p>
    <w:p w:rsidR="00B70E1D" w:rsidRPr="00DD43AB" w:rsidRDefault="00B70E1D" w:rsidP="00B70E1D">
      <w:pPr>
        <w:rPr>
          <w:rFonts w:ascii="Century Schoolbook" w:hAnsi="Century Schoolbook" w:cs="Times New Roman"/>
          <w:b/>
          <w:bCs/>
          <w:sz w:val="26"/>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r w:rsidRPr="00DD43AB">
        <w:rPr>
          <w:rFonts w:ascii="Century Schoolbook" w:eastAsiaTheme="majorEastAsia" w:hAnsi="Century Schoolbook" w:cstheme="majorBidi"/>
          <w:b/>
          <w:bCs/>
          <w:iCs/>
          <w:sz w:val="26"/>
        </w:rPr>
        <w:t>A deal is inevitable --- the GOP isn’t serious about fighting on the debt ceiling</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b/>
          <w:bCs/>
          <w:sz w:val="26"/>
        </w:rPr>
        <w:t>Chaddock 1-2</w:t>
      </w:r>
      <w:r w:rsidRPr="00DD43AB">
        <w:rPr>
          <w:rFonts w:ascii="Century Schoolbook" w:hAnsi="Century Schoolbook" w:cs="Times New Roman"/>
          <w:sz w:val="20"/>
        </w:rPr>
        <w:t xml:space="preserve"> Gail Russell Chaddock, Staff writer / January 2, 2013, Christian Science Monitor, 'Fiscal cliff' deal: After rush of relief, debt ceiling clash already looms, </w:t>
      </w:r>
      <w:hyperlink r:id="rId39" w:history="1">
        <w:r w:rsidRPr="00DD43AB">
          <w:rPr>
            <w:rFonts w:ascii="Century Schoolbook" w:hAnsi="Century Schoolbook" w:cs="Times New Roman"/>
            <w:sz w:val="20"/>
          </w:rPr>
          <w:t>http://www.csmonitor.com/USA/Politics/2013/0102/Fiscal-cliff-deal-After-rush-of-relief-debt-ceiling-clash-already-looms/(page)/2</w:t>
        </w:r>
      </w:hyperlink>
      <w:r w:rsidRPr="00DD43AB">
        <w:rPr>
          <w:rFonts w:ascii="Century Schoolbook" w:hAnsi="Century Schoolbook" w:cs="Times New Roman"/>
          <w:sz w:val="20"/>
        </w:rPr>
        <w:t xml:space="preserve">, </w:t>
      </w:r>
      <w:proofErr w:type="gramStart"/>
      <w:r w:rsidRPr="00DD43AB">
        <w:rPr>
          <w:rFonts w:ascii="Century Schoolbook" w:hAnsi="Century Schoolbook" w:cs="Times New Roman"/>
          <w:sz w:val="20"/>
        </w:rPr>
        <w:t>jj</w:t>
      </w:r>
      <w:proofErr w:type="gramEnd"/>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Century Schoolbook" w:hAnsi="Century Schoolbook" w:cs="Times New Roman"/>
          <w:sz w:val="16"/>
        </w:rPr>
      </w:pPr>
      <w:r w:rsidRPr="00DD43AB">
        <w:rPr>
          <w:rFonts w:ascii="Century Schoolbook" w:hAnsi="Century Schoolbook" w:cs="Times New Roman"/>
          <w:b/>
          <w:bCs/>
          <w:sz w:val="20"/>
          <w:highlight w:val="cyan"/>
          <w:u w:val="single"/>
        </w:rPr>
        <w:t>Republicans are divided over</w:t>
      </w:r>
      <w:r w:rsidRPr="00DD43AB">
        <w:rPr>
          <w:rFonts w:ascii="Century Schoolbook" w:hAnsi="Century Schoolbook" w:cs="Times New Roman"/>
          <w:b/>
          <w:bCs/>
          <w:sz w:val="20"/>
          <w:u w:val="single"/>
        </w:rPr>
        <w:t xml:space="preserve"> how aggressively to push </w:t>
      </w:r>
      <w:r w:rsidRPr="00DD43AB">
        <w:rPr>
          <w:rFonts w:ascii="Century Schoolbook" w:hAnsi="Century Schoolbook" w:cs="Times New Roman"/>
          <w:b/>
          <w:bCs/>
          <w:sz w:val="20"/>
          <w:highlight w:val="cyan"/>
          <w:u w:val="single"/>
        </w:rPr>
        <w:t>the debt-ceiling negotiations</w:t>
      </w:r>
      <w:r w:rsidRPr="00DD43AB">
        <w:rPr>
          <w:rFonts w:ascii="Century Schoolbook" w:hAnsi="Century Schoolbook" w:cs="Times New Roman"/>
          <w:b/>
          <w:bCs/>
          <w:sz w:val="20"/>
          <w:u w:val="single"/>
        </w:rPr>
        <w:t xml:space="preserve"> in a new round with the White House</w:t>
      </w:r>
      <w:r w:rsidRPr="00DD43AB">
        <w:rPr>
          <w:rFonts w:ascii="Century Schoolbook" w:hAnsi="Century Schoolbook" w:cs="Times New Roman"/>
          <w:sz w:val="16"/>
        </w:rPr>
        <w:t xml:space="preserve">. Last month, Mr. </w:t>
      </w:r>
      <w:r w:rsidRPr="00DD43AB">
        <w:rPr>
          <w:rFonts w:ascii="Century Schoolbook" w:hAnsi="Century Schoolbook" w:cs="Times New Roman"/>
          <w:b/>
          <w:bCs/>
          <w:sz w:val="20"/>
          <w:highlight w:val="cyan"/>
          <w:u w:val="single"/>
        </w:rPr>
        <w:t>Boehner, who is up for relection</w:t>
      </w:r>
      <w:r w:rsidRPr="00DD43AB">
        <w:rPr>
          <w:rFonts w:ascii="Century Schoolbook" w:hAnsi="Century Schoolbook" w:cs="Times New Roman"/>
          <w:sz w:val="16"/>
        </w:rPr>
        <w:t xml:space="preserve"> as speaker on Jan. 4, </w:t>
      </w:r>
      <w:r w:rsidRPr="00DD43AB">
        <w:rPr>
          <w:rFonts w:ascii="Century Schoolbook" w:hAnsi="Century Schoolbook" w:cs="Times New Roman"/>
          <w:b/>
          <w:bCs/>
          <w:sz w:val="20"/>
          <w:highlight w:val="cyan"/>
          <w:u w:val="single"/>
        </w:rPr>
        <w:t>offered to defer a fight over raising the debt limit for a year, as part of</w:t>
      </w:r>
      <w:r w:rsidRPr="00DD43AB">
        <w:rPr>
          <w:rFonts w:ascii="Century Schoolbook" w:hAnsi="Century Schoolbook" w:cs="Times New Roman"/>
          <w:b/>
          <w:bCs/>
          <w:sz w:val="20"/>
          <w:u w:val="single"/>
        </w:rPr>
        <w:t xml:space="preserve"> negotiations with Obama over </w:t>
      </w:r>
      <w:r w:rsidRPr="00DD43AB">
        <w:rPr>
          <w:rFonts w:ascii="Century Schoolbook" w:hAnsi="Century Schoolbook" w:cs="Times New Roman"/>
          <w:b/>
          <w:bCs/>
          <w:sz w:val="20"/>
          <w:highlight w:val="cyan"/>
          <w:u w:val="single"/>
        </w:rPr>
        <w:t>a “grand bargain</w:t>
      </w:r>
      <w:r w:rsidRPr="00DD43AB">
        <w:rPr>
          <w:rFonts w:ascii="Century Schoolbook" w:hAnsi="Century Schoolbook" w:cs="Times New Roman"/>
          <w:sz w:val="16"/>
          <w:highlight w:val="cyan"/>
        </w:rPr>
        <w:t>.”</w:t>
      </w:r>
      <w:r w:rsidRPr="00DD43AB">
        <w:rPr>
          <w:rFonts w:ascii="Century Schoolbook" w:hAnsi="Century Schoolbook" w:cs="Times New Roman"/>
          <w:sz w:val="16"/>
        </w:rPr>
        <w:t xml:space="preserve"> But he has taken a battering from some conservative activist groups and members of his own caucus for those failed negotiations.</w:t>
      </w:r>
    </w:p>
    <w:p w:rsidR="00B70E1D" w:rsidRPr="00DD43AB" w:rsidRDefault="00B70E1D" w:rsidP="00B70E1D">
      <w:pPr>
        <w:rPr>
          <w:rFonts w:ascii="Century Schoolbook" w:hAnsi="Century Schoolbook" w:cs="Times New Roman"/>
          <w:sz w:val="10"/>
          <w:szCs w:val="10"/>
        </w:rPr>
      </w:pPr>
      <w:r w:rsidRPr="00DD43AB">
        <w:rPr>
          <w:rFonts w:ascii="Century Schoolbook" w:hAnsi="Century Schoolbook" w:cs="Times New Roman"/>
          <w:sz w:val="10"/>
          <w:szCs w:val="10"/>
        </w:rPr>
        <w:t>Conservative groups see the debt ceiling as a point of maximum leverage on spending and are urging Boehner to again insist on "the Boehner rule" and use it as a point of maximum leverage.</w:t>
      </w:r>
    </w:p>
    <w:p w:rsidR="00B70E1D" w:rsidRPr="00DD43AB" w:rsidRDefault="00B70E1D" w:rsidP="00B70E1D">
      <w:pPr>
        <w:rPr>
          <w:rFonts w:ascii="Century Schoolbook" w:hAnsi="Century Schoolbook" w:cs="Times New Roman"/>
          <w:sz w:val="10"/>
          <w:szCs w:val="10"/>
        </w:rPr>
      </w:pPr>
      <w:r w:rsidRPr="00DD43AB">
        <w:rPr>
          <w:rFonts w:ascii="Century Schoolbook" w:hAnsi="Century Schoolbook" w:cs="Times New Roman"/>
          <w:sz w:val="10"/>
          <w:szCs w:val="10"/>
        </w:rPr>
        <w:t>“The mass majority of Americans know the danger we’re putting ourselves in and want less debt,” says Chris Chocola, president of the Club for Growth, best known for funding primary campaigns against GOP incumbents viewed as not conservative enough.</w:t>
      </w:r>
    </w:p>
    <w:p w:rsidR="00B70E1D" w:rsidRPr="00DD43AB" w:rsidRDefault="00B70E1D" w:rsidP="00B70E1D">
      <w:pPr>
        <w:rPr>
          <w:rFonts w:ascii="Century Schoolbook" w:hAnsi="Century Schoolbook" w:cs="Times New Roman"/>
          <w:sz w:val="10"/>
          <w:szCs w:val="10"/>
        </w:rPr>
      </w:pPr>
      <w:r w:rsidRPr="00DD43AB">
        <w:rPr>
          <w:rFonts w:ascii="Century Schoolbook" w:hAnsi="Century Schoolbook" w:cs="Times New Roman"/>
          <w:sz w:val="10"/>
          <w:szCs w:val="10"/>
        </w:rPr>
        <w:t>“It’s up to Republicans to tell this story, and they have more leverage [in debt-ceiling negotiations] than they did in the fiscal cliff debate,” he adds. “If they’re not willing to go there, they have nothing.”</w:t>
      </w:r>
    </w:p>
    <w:p w:rsidR="00B70E1D" w:rsidRPr="00DD43AB" w:rsidRDefault="00B70E1D" w:rsidP="00B70E1D">
      <w:pPr>
        <w:rPr>
          <w:rFonts w:ascii="Century Schoolbook" w:hAnsi="Century Schoolbook" w:cs="Times New Roman"/>
          <w:b/>
          <w:bCs/>
          <w:sz w:val="20"/>
          <w:u w:val="single"/>
        </w:rPr>
      </w:pPr>
      <w:r w:rsidRPr="00DD43AB">
        <w:rPr>
          <w:rFonts w:ascii="Century Schoolbook" w:hAnsi="Century Schoolbook" w:cs="Times New Roman"/>
          <w:sz w:val="16"/>
        </w:rPr>
        <w:t xml:space="preserve">But </w:t>
      </w:r>
      <w:r w:rsidRPr="00DD43AB">
        <w:rPr>
          <w:rFonts w:ascii="Century Schoolbook" w:hAnsi="Century Schoolbook" w:cs="Times New Roman"/>
          <w:b/>
          <w:bCs/>
          <w:sz w:val="20"/>
          <w:u w:val="single"/>
        </w:rPr>
        <w:t>after tough 2012 elections</w:t>
      </w:r>
      <w:r w:rsidRPr="00DD43AB">
        <w:rPr>
          <w:rFonts w:ascii="Century Schoolbook" w:hAnsi="Century Schoolbook" w:cs="Times New Roman"/>
          <w:sz w:val="16"/>
        </w:rPr>
        <w:t xml:space="preserve">, some </w:t>
      </w:r>
      <w:r w:rsidRPr="00DD43AB">
        <w:rPr>
          <w:rFonts w:ascii="Century Schoolbook" w:hAnsi="Century Schoolbook" w:cs="Times New Roman"/>
          <w:b/>
          <w:bCs/>
          <w:sz w:val="20"/>
          <w:highlight w:val="cyan"/>
          <w:u w:val="single"/>
        </w:rPr>
        <w:t>House Republicans are wary of confronting the White House on an issue so potentially damaging to the economy</w:t>
      </w:r>
      <w:r w:rsidRPr="00DD43AB">
        <w:rPr>
          <w:rFonts w:ascii="Century Schoolbook" w:hAnsi="Century Schoolbook" w:cs="Times New Roman"/>
          <w:b/>
          <w:bCs/>
          <w:sz w:val="20"/>
          <w:u w:val="single"/>
        </w:rPr>
        <w:t>.</w:t>
      </w:r>
    </w:p>
    <w:p w:rsidR="00B70E1D" w:rsidRPr="00DD43AB" w:rsidRDefault="00B70E1D" w:rsidP="00B70E1D">
      <w:pPr>
        <w:rPr>
          <w:rFonts w:ascii="Century Schoolbook" w:hAnsi="Century Schoolbook" w:cs="Times New Roman"/>
          <w:b/>
          <w:bCs/>
          <w:sz w:val="20"/>
          <w:u w:val="single"/>
        </w:rPr>
      </w:pPr>
      <w:r w:rsidRPr="00DD43AB">
        <w:rPr>
          <w:rFonts w:ascii="Century Schoolbook" w:hAnsi="Century Schoolbook" w:cs="Times New Roman"/>
          <w:sz w:val="20"/>
        </w:rPr>
        <w:t xml:space="preserve">"A lot of people talk about the debt ceiling, but </w:t>
      </w:r>
      <w:r w:rsidRPr="00DD43AB">
        <w:rPr>
          <w:rFonts w:ascii="Century Schoolbook" w:hAnsi="Century Schoolbook" w:cs="Times New Roman"/>
          <w:b/>
          <w:bCs/>
          <w:sz w:val="20"/>
          <w:u w:val="single"/>
        </w:rPr>
        <w:t>I don’t want to be messing around with the obligations of the federal government,” say</w:t>
      </w:r>
      <w:r w:rsidRPr="00DD43AB">
        <w:rPr>
          <w:rFonts w:ascii="Century Schoolbook" w:hAnsi="Century Schoolbook" w:cs="Times New Roman"/>
          <w:sz w:val="20"/>
        </w:rPr>
        <w:t xml:space="preserve">s Rep. Jim </w:t>
      </w:r>
      <w:r w:rsidRPr="00DD43AB">
        <w:rPr>
          <w:rFonts w:ascii="Century Schoolbook" w:hAnsi="Century Schoolbook" w:cs="Times New Roman"/>
          <w:b/>
          <w:bCs/>
          <w:sz w:val="20"/>
          <w:u w:val="single"/>
        </w:rPr>
        <w:t>Renacci (R) of Ohio, a veteran of the 2010 tea party class. “We can use that for some leverage, but we should be using every opportunity to cut debt.”</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w:t>
      </w:r>
      <w:r w:rsidRPr="00DD43AB">
        <w:rPr>
          <w:rFonts w:ascii="Century Schoolbook" w:hAnsi="Century Schoolbook" w:cs="Times New Roman"/>
          <w:b/>
          <w:bCs/>
          <w:sz w:val="20"/>
          <w:u w:val="single"/>
        </w:rPr>
        <w:t>After two tough races, I did not come here to continue the status quo</w:t>
      </w:r>
      <w:r w:rsidRPr="00DD43AB">
        <w:rPr>
          <w:rFonts w:ascii="Century Schoolbook" w:hAnsi="Century Schoolbook" w:cs="Times New Roman"/>
          <w:sz w:val="20"/>
        </w:rPr>
        <w:t>,” he adds.</w:t>
      </w:r>
    </w:p>
    <w:p w:rsidR="00B70E1D" w:rsidRPr="00DD43AB" w:rsidRDefault="00B70E1D" w:rsidP="00B70E1D">
      <w:pPr>
        <w:rPr>
          <w:rFonts w:ascii="Century Schoolbook" w:hAnsi="Century Schoolbook" w:cs="Times New Roman"/>
          <w:sz w:val="20"/>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r w:rsidRPr="00DD43AB">
        <w:rPr>
          <w:rFonts w:ascii="Century Schoolbook" w:eastAsiaTheme="majorEastAsia" w:hAnsi="Century Schoolbook" w:cstheme="majorBidi"/>
          <w:b/>
          <w:bCs/>
          <w:iCs/>
          <w:sz w:val="26"/>
        </w:rPr>
        <w:t>Obama won’t spend PC</w:t>
      </w:r>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Century Schoolbook" w:hAnsi="Century Schoolbook" w:cs="Times New Roman"/>
          <w:sz w:val="16"/>
        </w:rPr>
      </w:pPr>
      <w:r w:rsidRPr="00DD43AB">
        <w:rPr>
          <w:rFonts w:ascii="Century Schoolbook" w:hAnsi="Century Schoolbook" w:cs="Times New Roman"/>
          <w:sz w:val="16"/>
        </w:rPr>
        <w:t xml:space="preserve">Zeke </w:t>
      </w:r>
      <w:r w:rsidRPr="00DD43AB">
        <w:rPr>
          <w:rFonts w:ascii="Century Schoolbook" w:hAnsi="Century Schoolbook" w:cs="Times New Roman"/>
          <w:b/>
          <w:bCs/>
          <w:sz w:val="26"/>
        </w:rPr>
        <w:t>Miller</w:t>
      </w:r>
      <w:r w:rsidRPr="00DD43AB">
        <w:rPr>
          <w:rFonts w:ascii="Century Schoolbook" w:hAnsi="Century Schoolbook" w:cs="Times New Roman"/>
          <w:sz w:val="16"/>
        </w:rPr>
        <w:t xml:space="preserve">, BuzzFeed Staff, </w:t>
      </w:r>
      <w:proofErr w:type="gramStart"/>
      <w:r w:rsidRPr="00DD43AB">
        <w:rPr>
          <w:rFonts w:ascii="Century Schoolbook" w:hAnsi="Century Schoolbook" w:cs="Times New Roman"/>
          <w:b/>
          <w:bCs/>
          <w:sz w:val="26"/>
        </w:rPr>
        <w:t>1</w:t>
      </w:r>
      <w:proofErr w:type="gramEnd"/>
      <w:r w:rsidRPr="00DD43AB">
        <w:rPr>
          <w:rFonts w:ascii="Century Schoolbook" w:hAnsi="Century Schoolbook" w:cs="Times New Roman"/>
          <w:b/>
          <w:bCs/>
          <w:sz w:val="26"/>
        </w:rPr>
        <w:t>-1</w:t>
      </w:r>
      <w:r w:rsidRPr="00DD43AB">
        <w:rPr>
          <w:rFonts w:ascii="Century Schoolbook" w:hAnsi="Century Schoolbook" w:cs="Times New Roman"/>
          <w:sz w:val="16"/>
        </w:rPr>
        <w:t xml:space="preserve">-13, Obama: I Won't Negotiate Over The Debt Ceiling, </w:t>
      </w:r>
      <w:hyperlink r:id="rId40" w:history="1">
        <w:r w:rsidRPr="00DD43AB">
          <w:rPr>
            <w:rFonts w:ascii="Century Schoolbook" w:hAnsi="Century Schoolbook" w:cs="Times New Roman"/>
            <w:sz w:val="16"/>
          </w:rPr>
          <w:t>http://www.buzzfeed.com/zekejmiller/obama-i-wont-negotiate-over-the-debt-ceiling</w:t>
        </w:r>
      </w:hyperlink>
      <w:r w:rsidRPr="00DD43AB">
        <w:rPr>
          <w:rFonts w:ascii="Century Schoolbook" w:hAnsi="Century Schoolbook" w:cs="Times New Roman"/>
          <w:sz w:val="16"/>
        </w:rPr>
        <w:t>, jj</w:t>
      </w:r>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 xml:space="preserve">WASHINGTON — President Barack </w:t>
      </w:r>
      <w:r w:rsidRPr="00DD43AB">
        <w:rPr>
          <w:rFonts w:ascii="Century Schoolbook" w:hAnsi="Century Schoolbook" w:cs="Times New Roman"/>
          <w:sz w:val="20"/>
          <w:highlight w:val="cyan"/>
        </w:rPr>
        <w:t>Obama reiterated his pledge not to negotiate over the nation's borrowing limit</w:t>
      </w:r>
      <w:r w:rsidRPr="00DD43AB">
        <w:rPr>
          <w:rFonts w:ascii="Century Schoolbook" w:hAnsi="Century Schoolbook" w:cs="Times New Roman"/>
          <w:sz w:val="20"/>
        </w:rPr>
        <w:t xml:space="preserve"> Tuesday night, as he marked the passage of a bill to avert the fiscal cliff.</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Speaking from the White House briefing room 20 minutes after the House of Representatives passed the bill — and minutes before his own return to a vacation in his native Hawaii — Obama offered Republicans brief, tough talk.</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highlight w:val="cyan"/>
        </w:rPr>
        <w:t>"While I will negotiate over many things, I will not have another debate with this Congress over whether they should pay the bills for what they've racked up</w:t>
      </w:r>
      <w:r w:rsidRPr="00DD43AB">
        <w:rPr>
          <w:rFonts w:ascii="Century Schoolbook" w:hAnsi="Century Schoolbook" w:cs="Times New Roman"/>
          <w:sz w:val="20"/>
        </w:rPr>
        <w:t xml:space="preserve">," Obama said. </w:t>
      </w:r>
      <w:proofErr w:type="gramStart"/>
      <w:r w:rsidRPr="00DD43AB">
        <w:rPr>
          <w:rFonts w:ascii="Century Schoolbook" w:hAnsi="Century Schoolbook" w:cs="Times New Roman"/>
          <w:sz w:val="20"/>
        </w:rPr>
        <w:t>"</w:t>
      </w:r>
      <w:r w:rsidRPr="00DD43AB">
        <w:rPr>
          <w:rFonts w:ascii="Century Schoolbook" w:hAnsi="Century Schoolbook" w:cs="Times New Roman"/>
          <w:sz w:val="20"/>
          <w:highlight w:val="cyan"/>
        </w:rPr>
        <w:t>We can't not pay bills that we've already incurred</w:t>
      </w:r>
      <w:r w:rsidRPr="00DD43AB">
        <w:rPr>
          <w:rFonts w:ascii="Century Schoolbook" w:hAnsi="Century Schoolbook" w:cs="Times New Roman"/>
          <w:sz w:val="20"/>
        </w:rPr>
        <w:t>."</w:t>
      </w:r>
      <w:proofErr w:type="gramEnd"/>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Century Schoolbook" w:hAnsi="Century Schoolbook" w:cs="Times New Roman"/>
          <w:sz w:val="20"/>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proofErr w:type="gramStart"/>
      <w:r w:rsidRPr="00DD43AB">
        <w:rPr>
          <w:rFonts w:ascii="Century Schoolbook" w:eastAsiaTheme="majorEastAsia" w:hAnsi="Century Schoolbook" w:cstheme="majorBidi"/>
          <w:b/>
          <w:bCs/>
          <w:iCs/>
          <w:sz w:val="26"/>
        </w:rPr>
        <w:t>(  )</w:t>
      </w:r>
      <w:proofErr w:type="gramEnd"/>
      <w:r w:rsidRPr="00DD43AB">
        <w:rPr>
          <w:rFonts w:ascii="Century Schoolbook" w:eastAsiaTheme="majorEastAsia" w:hAnsi="Century Schoolbook" w:cstheme="majorBidi"/>
          <w:b/>
          <w:bCs/>
          <w:iCs/>
          <w:sz w:val="26"/>
        </w:rPr>
        <w:t xml:space="preserve"> No link uniqueness --- Obama’s already come out in support of fracking</w:t>
      </w:r>
    </w:p>
    <w:p w:rsidR="00B70E1D" w:rsidRPr="00DD43AB" w:rsidRDefault="00B70E1D" w:rsidP="00B70E1D">
      <w:pPr>
        <w:rPr>
          <w:rFonts w:ascii="Century Schoolbook" w:hAnsi="Century Schoolbook" w:cs="Times New Roman"/>
          <w:b/>
          <w:bCs/>
          <w:sz w:val="26"/>
        </w:rPr>
      </w:pPr>
      <w:r w:rsidRPr="00DD43AB">
        <w:rPr>
          <w:rFonts w:ascii="Century Schoolbook" w:hAnsi="Century Schoolbook" w:cs="Times New Roman"/>
          <w:b/>
          <w:bCs/>
          <w:sz w:val="26"/>
        </w:rPr>
        <w:t>Loris ‘12</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 xml:space="preserve">Nicolas, 1-32, Heritage, The Fracking Truth on Government’s Role in Natural Gas Production </w:t>
      </w:r>
      <w:hyperlink r:id="rId41" w:history="1">
        <w:r w:rsidRPr="00DD43AB">
          <w:rPr>
            <w:rFonts w:ascii="Century Schoolbook" w:hAnsi="Century Schoolbook" w:cs="Times New Roman"/>
            <w:sz w:val="20"/>
          </w:rPr>
          <w:t>http://blog.heritage.org/2012/01/31/the-fracking-truth-on-governments-role-in-natural-gas-production/</w:t>
        </w:r>
      </w:hyperlink>
      <w:r w:rsidRPr="00DD43AB">
        <w:rPr>
          <w:rFonts w:ascii="Century Schoolbook" w:hAnsi="Century Schoolbook" w:cs="Times New Roman"/>
          <w:sz w:val="20"/>
        </w:rPr>
        <w:t xml:space="preserve">, </w:t>
      </w:r>
      <w:proofErr w:type="gramStart"/>
      <w:r w:rsidRPr="00DD43AB">
        <w:rPr>
          <w:rFonts w:ascii="Century Schoolbook" w:hAnsi="Century Schoolbook" w:cs="Times New Roman"/>
          <w:sz w:val="20"/>
        </w:rPr>
        <w:t>jj</w:t>
      </w:r>
      <w:proofErr w:type="gramEnd"/>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 xml:space="preserve">President </w:t>
      </w:r>
      <w:r w:rsidRPr="00DD43AB">
        <w:rPr>
          <w:rFonts w:ascii="Times New Roman" w:hAnsi="Times New Roman" w:cs="Times New Roman"/>
          <w:b/>
          <w:bCs/>
          <w:sz w:val="20"/>
          <w:highlight w:val="cyan"/>
          <w:u w:val="single"/>
        </w:rPr>
        <w:t>Obama has been on a kick to promote natural gas production</w:t>
      </w:r>
      <w:r w:rsidRPr="00DD43AB">
        <w:rPr>
          <w:rFonts w:ascii="Century Schoolbook" w:hAnsi="Century Schoolbook" w:cs="Times New Roman"/>
          <w:sz w:val="20"/>
        </w:rPr>
        <w:t xml:space="preserve">. </w:t>
      </w:r>
      <w:r w:rsidRPr="00DD43AB">
        <w:rPr>
          <w:rFonts w:ascii="Times New Roman" w:hAnsi="Times New Roman" w:cs="Times New Roman"/>
          <w:b/>
          <w:bCs/>
          <w:sz w:val="20"/>
          <w:highlight w:val="cyan"/>
          <w:u w:val="single"/>
        </w:rPr>
        <w:t>He said in his State of the Union address,</w:t>
      </w:r>
      <w:r w:rsidRPr="00DD43AB">
        <w:rPr>
          <w:rFonts w:ascii="Times New Roman" w:hAnsi="Times New Roman" w:cs="Times New Roman"/>
          <w:b/>
          <w:bCs/>
          <w:sz w:val="20"/>
          <w:u w:val="single"/>
        </w:rPr>
        <w:t xml:space="preserve"> “And by the way, it was </w:t>
      </w:r>
      <w:r w:rsidRPr="00DD43AB">
        <w:rPr>
          <w:rFonts w:ascii="Times New Roman" w:hAnsi="Times New Roman" w:cs="Times New Roman"/>
          <w:b/>
          <w:bCs/>
          <w:sz w:val="20"/>
          <w:highlight w:val="cyan"/>
          <w:u w:val="single"/>
        </w:rPr>
        <w:t>public research</w:t>
      </w:r>
      <w:r w:rsidRPr="00DD43AB">
        <w:rPr>
          <w:rFonts w:ascii="Times New Roman" w:hAnsi="Times New Roman" w:cs="Times New Roman"/>
          <w:b/>
          <w:bCs/>
          <w:sz w:val="20"/>
          <w:u w:val="single"/>
        </w:rPr>
        <w:t xml:space="preserve"> dollars, over the course of 30 years, that </w:t>
      </w:r>
      <w:r w:rsidRPr="00DD43AB">
        <w:rPr>
          <w:rFonts w:ascii="Times New Roman" w:hAnsi="Times New Roman" w:cs="Times New Roman"/>
          <w:b/>
          <w:bCs/>
          <w:sz w:val="20"/>
          <w:highlight w:val="cyan"/>
          <w:u w:val="single"/>
        </w:rPr>
        <w:t>helped develop</w:t>
      </w:r>
      <w:r w:rsidRPr="00DD43AB">
        <w:rPr>
          <w:rFonts w:ascii="Times New Roman" w:hAnsi="Times New Roman" w:cs="Times New Roman"/>
          <w:b/>
          <w:bCs/>
          <w:sz w:val="20"/>
          <w:u w:val="single"/>
        </w:rPr>
        <w:t xml:space="preserve"> the </w:t>
      </w:r>
      <w:r w:rsidRPr="00DD43AB">
        <w:rPr>
          <w:rFonts w:ascii="Times New Roman" w:hAnsi="Times New Roman" w:cs="Times New Roman"/>
          <w:b/>
          <w:bCs/>
          <w:sz w:val="20"/>
          <w:highlight w:val="cyan"/>
          <w:u w:val="single"/>
        </w:rPr>
        <w:t>tech</w:t>
      </w:r>
      <w:r w:rsidRPr="00DD43AB">
        <w:rPr>
          <w:rFonts w:ascii="Times New Roman" w:hAnsi="Times New Roman" w:cs="Times New Roman"/>
          <w:b/>
          <w:bCs/>
          <w:sz w:val="20"/>
          <w:u w:val="single"/>
        </w:rPr>
        <w:t xml:space="preserve">nologies </w:t>
      </w:r>
      <w:r w:rsidRPr="00DD43AB">
        <w:rPr>
          <w:rFonts w:ascii="Times New Roman" w:hAnsi="Times New Roman" w:cs="Times New Roman"/>
          <w:b/>
          <w:bCs/>
          <w:sz w:val="20"/>
          <w:highlight w:val="cyan"/>
          <w:u w:val="single"/>
        </w:rPr>
        <w:t>to extract</w:t>
      </w:r>
      <w:r w:rsidRPr="00DD43AB">
        <w:rPr>
          <w:rFonts w:ascii="Times New Roman" w:hAnsi="Times New Roman" w:cs="Times New Roman"/>
          <w:b/>
          <w:bCs/>
          <w:sz w:val="20"/>
          <w:u w:val="single"/>
        </w:rPr>
        <w:t xml:space="preserve"> all this natural </w:t>
      </w:r>
      <w:r w:rsidRPr="00DD43AB">
        <w:rPr>
          <w:rFonts w:ascii="Times New Roman" w:hAnsi="Times New Roman" w:cs="Times New Roman"/>
          <w:b/>
          <w:bCs/>
          <w:sz w:val="20"/>
          <w:highlight w:val="cyan"/>
          <w:u w:val="single"/>
        </w:rPr>
        <w:t>gas out of shale</w:t>
      </w:r>
      <w:r w:rsidRPr="00DD43AB">
        <w:rPr>
          <w:rFonts w:ascii="Times New Roman" w:hAnsi="Times New Roman" w:cs="Times New Roman"/>
          <w:b/>
          <w:bCs/>
          <w:sz w:val="20"/>
          <w:u w:val="single"/>
        </w:rPr>
        <w:t xml:space="preserve"> rock—reminding us that government support is critical</w:t>
      </w:r>
      <w:r w:rsidRPr="00DD43AB">
        <w:rPr>
          <w:rFonts w:ascii="Century Schoolbook" w:hAnsi="Century Schoolbook" w:cs="Times New Roman"/>
          <w:sz w:val="20"/>
        </w:rPr>
        <w:t xml:space="preserve"> in helping businesses get new energy ideas off the ground.”</w:t>
      </w:r>
    </w:p>
    <w:p w:rsidR="00B70E1D" w:rsidRPr="00DD43AB" w:rsidRDefault="00B70E1D" w:rsidP="00B70E1D">
      <w:pPr>
        <w:rPr>
          <w:rFonts w:ascii="Century Schoolbook" w:hAnsi="Century Schoolbook" w:cs="Times New Roman"/>
          <w:sz w:val="20"/>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proofErr w:type="gramStart"/>
      <w:r w:rsidRPr="00DD43AB">
        <w:rPr>
          <w:rFonts w:ascii="Century Schoolbook" w:eastAsiaTheme="majorEastAsia" w:hAnsi="Century Schoolbook" w:cstheme="majorBidi"/>
          <w:b/>
          <w:bCs/>
          <w:iCs/>
          <w:sz w:val="26"/>
        </w:rPr>
        <w:t>(  )</w:t>
      </w:r>
      <w:proofErr w:type="gramEnd"/>
      <w:r w:rsidRPr="00DD43AB">
        <w:rPr>
          <w:rFonts w:ascii="Century Schoolbook" w:eastAsiaTheme="majorEastAsia" w:hAnsi="Century Schoolbook" w:cstheme="majorBidi"/>
          <w:b/>
          <w:bCs/>
          <w:iCs/>
          <w:sz w:val="26"/>
        </w:rPr>
        <w:t xml:space="preserve"> Fracking lobby shields Obama’s capital</w:t>
      </w:r>
    </w:p>
    <w:p w:rsidR="00B70E1D" w:rsidRPr="00DD43AB" w:rsidRDefault="00B70E1D" w:rsidP="00B70E1D">
      <w:pPr>
        <w:rPr>
          <w:rFonts w:ascii="Century Schoolbook" w:hAnsi="Century Schoolbook" w:cs="Times New Roman"/>
          <w:b/>
          <w:bCs/>
          <w:sz w:val="26"/>
        </w:rPr>
      </w:pPr>
      <w:r w:rsidRPr="00DD43AB">
        <w:rPr>
          <w:rFonts w:ascii="Century Schoolbook" w:hAnsi="Century Schoolbook" w:cs="Times New Roman"/>
          <w:b/>
          <w:bCs/>
          <w:sz w:val="26"/>
        </w:rPr>
        <w:t>Thill ‘11</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 xml:space="preserve">Scott Thill runs the online mag Morphizm.com. His writing has appeared on Salon, XLR8R, All Music Guide, Wired and others. 12-16-11, Alter Net, The Fracking Industry Has Bought Off Congress: Here Are the Worst Offenders </w:t>
      </w:r>
      <w:hyperlink r:id="rId42" w:history="1">
        <w:r w:rsidRPr="00DD43AB">
          <w:rPr>
            <w:rFonts w:ascii="Century Schoolbook" w:hAnsi="Century Schoolbook" w:cs="Times New Roman"/>
            <w:sz w:val="20"/>
          </w:rPr>
          <w:t>http://www.alternet.org/story/153467/the_fracking_industry_has_bought_off_congress%3A_here_are_the_worst_offenders?paging=off</w:t>
        </w:r>
      </w:hyperlink>
      <w:r w:rsidRPr="00DD43AB">
        <w:rPr>
          <w:rFonts w:ascii="Century Schoolbook" w:hAnsi="Century Schoolbook" w:cs="Times New Roman"/>
          <w:sz w:val="20"/>
        </w:rPr>
        <w:t xml:space="preserve">, </w:t>
      </w:r>
      <w:proofErr w:type="gramStart"/>
      <w:r w:rsidRPr="00DD43AB">
        <w:rPr>
          <w:rFonts w:ascii="Century Schoolbook" w:hAnsi="Century Schoolbook" w:cs="Times New Roman"/>
          <w:sz w:val="20"/>
        </w:rPr>
        <w:t>jj</w:t>
      </w:r>
      <w:proofErr w:type="gramEnd"/>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Century Schoolbook" w:hAnsi="Century Schoolbook" w:cs="Times New Roman"/>
          <w:sz w:val="14"/>
        </w:rPr>
      </w:pPr>
      <w:r w:rsidRPr="00DD43AB">
        <w:rPr>
          <w:rFonts w:ascii="Century Schoolbook" w:hAnsi="Century Schoolbook" w:cs="Times New Roman"/>
          <w:sz w:val="14"/>
        </w:rPr>
        <w:t xml:space="preserve">Environmentalists and other well-adjusted citizens of Earth, I've got some good news and some bad news. The good news is that, thanks to illuminating documentaries like Josh Fox's Gasland and determined pressure from activists in and out of the mainstream, the toxic ravages of hydraulic </w:t>
      </w:r>
      <w:proofErr w:type="gramStart"/>
      <w:r w:rsidRPr="00DD43AB">
        <w:rPr>
          <w:rFonts w:ascii="Century Schoolbook" w:hAnsi="Century Schoolbook" w:cs="Times New Roman"/>
          <w:sz w:val="14"/>
        </w:rPr>
        <w:t>fracturing ,</w:t>
      </w:r>
      <w:proofErr w:type="gramEnd"/>
      <w:r w:rsidRPr="00DD43AB">
        <w:rPr>
          <w:rFonts w:ascii="Century Schoolbook" w:hAnsi="Century Schoolbook" w:cs="Times New Roman"/>
          <w:sz w:val="14"/>
        </w:rPr>
        <w:t xml:space="preserve"> known as fracking, are no longer the shale gas sector's dirty secret. The bad news is that</w:t>
      </w:r>
      <w:r w:rsidRPr="00DD43AB">
        <w:rPr>
          <w:rFonts w:ascii="Century Schoolbook" w:hAnsi="Century Schoolbook" w:cs="Times New Roman"/>
          <w:sz w:val="14"/>
          <w:highlight w:val="cyan"/>
        </w:rPr>
        <w:t xml:space="preserve">, </w:t>
      </w:r>
      <w:r w:rsidRPr="00DD43AB">
        <w:rPr>
          <w:rFonts w:ascii="Times New Roman" w:hAnsi="Times New Roman" w:cs="Times New Roman"/>
          <w:b/>
          <w:bCs/>
          <w:sz w:val="20"/>
          <w:highlight w:val="cyan"/>
          <w:u w:val="single"/>
        </w:rPr>
        <w:t>thanks to</w:t>
      </w:r>
      <w:r w:rsidRPr="00DD43AB">
        <w:rPr>
          <w:rFonts w:ascii="Century Schoolbook" w:hAnsi="Century Schoolbook" w:cs="Times New Roman"/>
          <w:sz w:val="14"/>
        </w:rPr>
        <w:t xml:space="preserve"> the United States' morally bankrupt political system and its Supreme Court's reality-defying ruling on </w:t>
      </w:r>
      <w:r w:rsidRPr="00DD43AB">
        <w:rPr>
          <w:rFonts w:ascii="Times New Roman" w:hAnsi="Times New Roman" w:cs="Times New Roman"/>
          <w:b/>
          <w:bCs/>
          <w:sz w:val="20"/>
          <w:highlight w:val="cyan"/>
          <w:u w:val="single"/>
        </w:rPr>
        <w:t>Citizens United</w:t>
      </w:r>
      <w:r w:rsidRPr="00DD43AB">
        <w:rPr>
          <w:rFonts w:ascii="Century Schoolbook" w:hAnsi="Century Schoolbook" w:cs="Times New Roman"/>
          <w:sz w:val="14"/>
        </w:rPr>
        <w:t xml:space="preserve"> v. Federal Election </w:t>
      </w:r>
      <w:proofErr w:type="gramStart"/>
      <w:r w:rsidRPr="00DD43AB">
        <w:rPr>
          <w:rFonts w:ascii="Century Schoolbook" w:hAnsi="Century Schoolbook" w:cs="Times New Roman"/>
          <w:sz w:val="14"/>
        </w:rPr>
        <w:t>Commission ,</w:t>
      </w:r>
      <w:proofErr w:type="gramEnd"/>
      <w:r w:rsidRPr="00DD43AB">
        <w:rPr>
          <w:rFonts w:ascii="Century Schoolbook" w:hAnsi="Century Schoolbook" w:cs="Times New Roman"/>
          <w:sz w:val="14"/>
        </w:rPr>
        <w:t xml:space="preserve"> </w:t>
      </w:r>
      <w:r w:rsidRPr="00DD43AB">
        <w:rPr>
          <w:rFonts w:ascii="Times New Roman" w:hAnsi="Times New Roman" w:cs="Times New Roman"/>
          <w:b/>
          <w:bCs/>
          <w:sz w:val="20"/>
          <w:highlight w:val="cyan"/>
          <w:u w:val="single"/>
        </w:rPr>
        <w:t>the fracking lobby's power</w:t>
      </w:r>
      <w:r w:rsidRPr="00DD43AB">
        <w:rPr>
          <w:rFonts w:ascii="Times New Roman" w:hAnsi="Times New Roman" w:cs="Times New Roman"/>
          <w:b/>
          <w:bCs/>
          <w:sz w:val="20"/>
          <w:u w:val="single"/>
        </w:rPr>
        <w:t xml:space="preserve"> of the purse </w:t>
      </w:r>
      <w:r w:rsidRPr="00DD43AB">
        <w:rPr>
          <w:rFonts w:ascii="Times New Roman" w:hAnsi="Times New Roman" w:cs="Times New Roman"/>
          <w:b/>
          <w:bCs/>
          <w:sz w:val="20"/>
          <w:highlight w:val="cyan"/>
          <w:u w:val="single"/>
        </w:rPr>
        <w:t>is greater than</w:t>
      </w:r>
      <w:r w:rsidRPr="00DD43AB">
        <w:rPr>
          <w:rFonts w:ascii="Times New Roman" w:hAnsi="Times New Roman" w:cs="Times New Roman"/>
          <w:b/>
          <w:bCs/>
          <w:sz w:val="20"/>
          <w:u w:val="single"/>
        </w:rPr>
        <w:t xml:space="preserve"> it has </w:t>
      </w:r>
      <w:r w:rsidRPr="00DD43AB">
        <w:rPr>
          <w:rFonts w:ascii="Times New Roman" w:hAnsi="Times New Roman" w:cs="Times New Roman"/>
          <w:b/>
          <w:bCs/>
          <w:sz w:val="20"/>
          <w:highlight w:val="cyan"/>
          <w:u w:val="single"/>
        </w:rPr>
        <w:t>ever</w:t>
      </w:r>
      <w:r w:rsidRPr="00DD43AB">
        <w:rPr>
          <w:rFonts w:ascii="Times New Roman" w:hAnsi="Times New Roman" w:cs="Times New Roman"/>
          <w:b/>
          <w:bCs/>
          <w:sz w:val="20"/>
          <w:u w:val="single"/>
        </w:rPr>
        <w:t xml:space="preserve"> been. </w:t>
      </w:r>
      <w:r w:rsidRPr="00DD43AB">
        <w:rPr>
          <w:rFonts w:ascii="Century Schoolbook" w:hAnsi="Century Schoolbook" w:cs="Times New Roman"/>
          <w:sz w:val="14"/>
        </w:rPr>
        <w:t xml:space="preserve">That power was depressingly dissected in Common Cause's recent report, Deep Drilling, Deep Pockets, which explained that </w:t>
      </w:r>
      <w:r w:rsidRPr="00DD43AB">
        <w:rPr>
          <w:rFonts w:ascii="Times New Roman" w:hAnsi="Times New Roman" w:cs="Times New Roman"/>
          <w:b/>
          <w:bCs/>
          <w:sz w:val="20"/>
          <w:highlight w:val="cyan"/>
          <w:u w:val="single"/>
        </w:rPr>
        <w:t>earnings junkies</w:t>
      </w:r>
      <w:r w:rsidRPr="00DD43AB">
        <w:rPr>
          <w:rFonts w:ascii="Times New Roman" w:hAnsi="Times New Roman" w:cs="Times New Roman"/>
          <w:b/>
          <w:bCs/>
          <w:sz w:val="20"/>
          <w:u w:val="single"/>
        </w:rPr>
        <w:t xml:space="preserve"> like Exxon, Koch and more </w:t>
      </w:r>
      <w:r w:rsidRPr="00DD43AB">
        <w:rPr>
          <w:rFonts w:ascii="Times New Roman" w:hAnsi="Times New Roman" w:cs="Times New Roman"/>
          <w:b/>
          <w:bCs/>
          <w:sz w:val="20"/>
          <w:highlight w:val="cyan"/>
          <w:u w:val="single"/>
        </w:rPr>
        <w:t>have paid House and Senate politicians</w:t>
      </w:r>
      <w:r w:rsidRPr="00DD43AB">
        <w:rPr>
          <w:rFonts w:ascii="Times New Roman" w:hAnsi="Times New Roman" w:cs="Times New Roman"/>
          <w:b/>
          <w:bCs/>
          <w:sz w:val="20"/>
          <w:u w:val="single"/>
        </w:rPr>
        <w:t xml:space="preserve"> on select energy and commerce committees nearly </w:t>
      </w:r>
      <w:r w:rsidRPr="00DD43AB">
        <w:rPr>
          <w:rFonts w:ascii="Times New Roman" w:hAnsi="Times New Roman" w:cs="Times New Roman"/>
          <w:b/>
          <w:bCs/>
          <w:sz w:val="20"/>
          <w:highlight w:val="cyan"/>
          <w:u w:val="single"/>
        </w:rPr>
        <w:t>$750 million</w:t>
      </w:r>
      <w:r w:rsidRPr="00DD43AB">
        <w:rPr>
          <w:rFonts w:ascii="Times New Roman" w:hAnsi="Times New Roman" w:cs="Times New Roman"/>
          <w:b/>
          <w:bCs/>
          <w:sz w:val="20"/>
          <w:u w:val="single"/>
        </w:rPr>
        <w:t xml:space="preserve"> </w:t>
      </w:r>
      <w:r w:rsidRPr="00DD43AB">
        <w:rPr>
          <w:rFonts w:ascii="Century Schoolbook" w:hAnsi="Century Schoolbook" w:cs="Times New Roman"/>
          <w:sz w:val="14"/>
        </w:rPr>
        <w:t xml:space="preserve">over the last decade to smother regulatory oversight of the expanding fracking practice, whose complete chemical components still remain a relative mystery. </w:t>
      </w:r>
      <w:r w:rsidRPr="00DD43AB">
        <w:rPr>
          <w:rFonts w:ascii="Times New Roman" w:hAnsi="Times New Roman" w:cs="Times New Roman"/>
          <w:b/>
          <w:bCs/>
          <w:sz w:val="20"/>
          <w:u w:val="single"/>
        </w:rPr>
        <w:t>It was</w:t>
      </w:r>
      <w:r w:rsidRPr="00DD43AB">
        <w:rPr>
          <w:rFonts w:ascii="Century Schoolbook" w:hAnsi="Century Schoolbook" w:cs="Times New Roman"/>
          <w:sz w:val="14"/>
        </w:rPr>
        <w:t xml:space="preserve"> evidently </w:t>
      </w:r>
      <w:r w:rsidRPr="00DD43AB">
        <w:rPr>
          <w:rFonts w:ascii="Times New Roman" w:hAnsi="Times New Roman" w:cs="Times New Roman"/>
          <w:b/>
          <w:bCs/>
          <w:sz w:val="20"/>
          <w:u w:val="single"/>
        </w:rPr>
        <w:t>money well spent</w:t>
      </w:r>
      <w:r w:rsidRPr="00DD43AB">
        <w:rPr>
          <w:rFonts w:ascii="Century Schoolbook" w:hAnsi="Century Schoolbook" w:cs="Times New Roman"/>
          <w:sz w:val="14"/>
        </w:rPr>
        <w:t xml:space="preserve">. During that lobbying stretch, the Environmental Protection Agency scientifically linked fracking with water poisoning in Wyoming, and probably isn't far from siding with the increasing ranks of those who blame fracking for earthquakes from Oklahoma to Ohio to England. And yet beyond manageable fines and stock devaluations, no one from the industry has yet to seriously face the music for groundwater contamination and worse. For that, you can thank the industry's "Halliburton loophole," so named for former Vice-President Dick Cheney's insistence that his former company's fracking be stripped of EPA regulation. Years and billions later, </w:t>
      </w:r>
      <w:r w:rsidRPr="00DD43AB">
        <w:rPr>
          <w:rFonts w:ascii="Times New Roman" w:hAnsi="Times New Roman" w:cs="Times New Roman"/>
          <w:b/>
          <w:bCs/>
          <w:sz w:val="20"/>
          <w:highlight w:val="cyan"/>
          <w:u w:val="single"/>
        </w:rPr>
        <w:t>money</w:t>
      </w:r>
      <w:r w:rsidRPr="00DD43AB">
        <w:rPr>
          <w:rFonts w:ascii="Times New Roman" w:hAnsi="Times New Roman" w:cs="Times New Roman"/>
          <w:b/>
          <w:bCs/>
          <w:sz w:val="20"/>
          <w:u w:val="single"/>
        </w:rPr>
        <w:t xml:space="preserve"> still </w:t>
      </w:r>
      <w:r w:rsidRPr="00DD43AB">
        <w:rPr>
          <w:rFonts w:ascii="Times New Roman" w:hAnsi="Times New Roman" w:cs="Times New Roman"/>
          <w:b/>
          <w:bCs/>
          <w:sz w:val="20"/>
          <w:highlight w:val="cyan"/>
          <w:u w:val="single"/>
        </w:rPr>
        <w:t>talks</w:t>
      </w:r>
      <w:r w:rsidRPr="00DD43AB">
        <w:rPr>
          <w:rFonts w:ascii="Century Schoolbook" w:hAnsi="Century Schoolbook" w:cs="Times New Roman"/>
          <w:sz w:val="14"/>
        </w:rPr>
        <w:t xml:space="preserve"> and safety still walks in our peak oil century tapping, like veins, what fossil fuel deposits we have left, from natural gas to tar sands. </w:t>
      </w:r>
      <w:r w:rsidRPr="00DD43AB">
        <w:rPr>
          <w:rFonts w:ascii="Times New Roman" w:hAnsi="Times New Roman" w:cs="Times New Roman"/>
          <w:b/>
          <w:bCs/>
          <w:sz w:val="20"/>
          <w:u w:val="single"/>
        </w:rPr>
        <w:t xml:space="preserve">And they do so in a decidedly nonpartisan fashion. </w:t>
      </w:r>
      <w:r w:rsidRPr="00DD43AB">
        <w:rPr>
          <w:rFonts w:ascii="Century Schoolbook" w:hAnsi="Century Schoolbook" w:cs="Times New Roman"/>
          <w:sz w:val="14"/>
        </w:rPr>
        <w:t>"</w:t>
      </w:r>
      <w:r w:rsidRPr="00DD43AB">
        <w:rPr>
          <w:rFonts w:ascii="Times New Roman" w:hAnsi="Times New Roman" w:cs="Times New Roman"/>
          <w:b/>
          <w:bCs/>
          <w:sz w:val="20"/>
          <w:u w:val="single"/>
        </w:rPr>
        <w:t>The natural gas industry has spent billions on lobbying and advertising to convince Americans that natural gas is a cleaner, cheaper alternative to oil,"</w:t>
      </w:r>
      <w:r w:rsidRPr="00DD43AB">
        <w:rPr>
          <w:rFonts w:ascii="Century Schoolbook" w:hAnsi="Century Schoolbook" w:cs="Times New Roman"/>
          <w:sz w:val="14"/>
        </w:rPr>
        <w:t xml:space="preserve"> Common Cause regional director James Browning, co-author with Alex Kaplan of Deep Drilling, Deep Pockets, told AlterNet. "</w:t>
      </w:r>
      <w:r w:rsidRPr="00DD43AB">
        <w:rPr>
          <w:rFonts w:ascii="Times New Roman" w:hAnsi="Times New Roman" w:cs="Times New Roman"/>
          <w:b/>
          <w:bCs/>
          <w:sz w:val="20"/>
          <w:highlight w:val="cyan"/>
          <w:u w:val="single"/>
        </w:rPr>
        <w:t>They've</w:t>
      </w:r>
      <w:r w:rsidRPr="00DD43AB">
        <w:rPr>
          <w:rFonts w:ascii="Times New Roman" w:hAnsi="Times New Roman" w:cs="Times New Roman"/>
          <w:b/>
          <w:bCs/>
          <w:sz w:val="20"/>
          <w:u w:val="single"/>
        </w:rPr>
        <w:t xml:space="preserve"> also </w:t>
      </w:r>
      <w:r w:rsidRPr="00DD43AB">
        <w:rPr>
          <w:rFonts w:ascii="Times New Roman" w:hAnsi="Times New Roman" w:cs="Times New Roman"/>
          <w:b/>
          <w:bCs/>
          <w:sz w:val="20"/>
          <w:highlight w:val="cyan"/>
          <w:u w:val="single"/>
        </w:rPr>
        <w:t>tried</w:t>
      </w:r>
      <w:r w:rsidRPr="00DD43AB">
        <w:rPr>
          <w:rFonts w:ascii="Times New Roman" w:hAnsi="Times New Roman" w:cs="Times New Roman"/>
          <w:b/>
          <w:bCs/>
          <w:sz w:val="20"/>
          <w:u w:val="single"/>
        </w:rPr>
        <w:t xml:space="preserve"> to rebut environmental concerns by </w:t>
      </w:r>
      <w:r w:rsidRPr="00DD43AB">
        <w:rPr>
          <w:rFonts w:ascii="Times New Roman" w:hAnsi="Times New Roman" w:cs="Times New Roman"/>
          <w:b/>
          <w:bCs/>
          <w:sz w:val="20"/>
          <w:highlight w:val="cyan"/>
          <w:u w:val="single"/>
        </w:rPr>
        <w:t>pitching</w:t>
      </w:r>
      <w:r w:rsidRPr="00DD43AB">
        <w:rPr>
          <w:rFonts w:ascii="Times New Roman" w:hAnsi="Times New Roman" w:cs="Times New Roman"/>
          <w:b/>
          <w:bCs/>
          <w:sz w:val="20"/>
          <w:u w:val="single"/>
        </w:rPr>
        <w:t xml:space="preserve"> natural </w:t>
      </w:r>
      <w:r w:rsidRPr="00DD43AB">
        <w:rPr>
          <w:rFonts w:ascii="Times New Roman" w:hAnsi="Times New Roman" w:cs="Times New Roman"/>
          <w:b/>
          <w:bCs/>
          <w:sz w:val="20"/>
          <w:highlight w:val="cyan"/>
          <w:u w:val="single"/>
        </w:rPr>
        <w:t>gas as a 'transition fuel'</w:t>
      </w:r>
      <w:r w:rsidRPr="00DD43AB">
        <w:rPr>
          <w:rFonts w:ascii="Century Schoolbook" w:hAnsi="Century Schoolbook" w:cs="Times New Roman"/>
          <w:sz w:val="14"/>
        </w:rPr>
        <w:t xml:space="preserve"> that will help America move from fossil fuels to primarily clean forms of energy by the next century. "But while fracking's exemption from the Safe Drinking Water Act is rightly called the 'Halliburton loophole' and the vast majority of our top 100 recipients of fracking money are Republicans, </w:t>
      </w:r>
      <w:r w:rsidRPr="00DD43AB">
        <w:rPr>
          <w:rFonts w:ascii="Times New Roman" w:hAnsi="Times New Roman" w:cs="Times New Roman"/>
          <w:b/>
          <w:bCs/>
          <w:sz w:val="20"/>
          <w:highlight w:val="cyan"/>
          <w:u w:val="single"/>
        </w:rPr>
        <w:t>it's important to note the</w:t>
      </w:r>
      <w:r w:rsidRPr="00DD43AB">
        <w:rPr>
          <w:rFonts w:ascii="Times New Roman" w:hAnsi="Times New Roman" w:cs="Times New Roman"/>
          <w:b/>
          <w:bCs/>
          <w:sz w:val="20"/>
          <w:u w:val="single"/>
        </w:rPr>
        <w:t xml:space="preserve"> extent of the </w:t>
      </w:r>
      <w:r w:rsidRPr="00DD43AB">
        <w:rPr>
          <w:rFonts w:ascii="Times New Roman" w:hAnsi="Times New Roman" w:cs="Times New Roman"/>
          <w:b/>
          <w:bCs/>
          <w:sz w:val="20"/>
          <w:highlight w:val="cyan"/>
          <w:u w:val="single"/>
        </w:rPr>
        <w:t>industry's influence among Democrats</w:t>
      </w:r>
      <w:r w:rsidRPr="00DD43AB">
        <w:rPr>
          <w:rFonts w:ascii="Times New Roman" w:hAnsi="Times New Roman" w:cs="Times New Roman"/>
          <w:b/>
          <w:bCs/>
          <w:sz w:val="20"/>
          <w:u w:val="single"/>
        </w:rPr>
        <w:t>,"</w:t>
      </w:r>
      <w:r w:rsidRPr="00DD43AB">
        <w:rPr>
          <w:rFonts w:ascii="Century Schoolbook" w:hAnsi="Century Schoolbook" w:cs="Times New Roman"/>
          <w:sz w:val="14"/>
        </w:rPr>
        <w:t xml:space="preserve"> he added. "In Pennsylvania, the only state without a severance tax on natural gas extraction, previous Democratic governor Ed Rendell only made an issue of imposing a tax during his last year in office, too late to make it a reality. President </w:t>
      </w:r>
      <w:r w:rsidRPr="00DD43AB">
        <w:rPr>
          <w:rFonts w:ascii="Times New Roman" w:hAnsi="Times New Roman" w:cs="Times New Roman"/>
          <w:b/>
          <w:bCs/>
          <w:sz w:val="20"/>
          <w:highlight w:val="cyan"/>
          <w:u w:val="single"/>
        </w:rPr>
        <w:t>Obama is very pro-fracking</w:t>
      </w:r>
      <w:r w:rsidRPr="00DD43AB">
        <w:rPr>
          <w:rFonts w:ascii="Times New Roman" w:hAnsi="Times New Roman" w:cs="Times New Roman"/>
          <w:b/>
          <w:bCs/>
          <w:sz w:val="20"/>
          <w:u w:val="single"/>
        </w:rPr>
        <w:t xml:space="preserve"> and it's important to note that </w:t>
      </w:r>
      <w:r w:rsidRPr="00DD43AB">
        <w:rPr>
          <w:rFonts w:ascii="Times New Roman" w:hAnsi="Times New Roman" w:cs="Times New Roman"/>
          <w:b/>
          <w:bCs/>
          <w:sz w:val="20"/>
          <w:highlight w:val="cyan"/>
          <w:u w:val="single"/>
        </w:rPr>
        <w:t>the FRAC Act languished in the</w:t>
      </w:r>
      <w:r w:rsidRPr="00DD43AB">
        <w:rPr>
          <w:rFonts w:ascii="Times New Roman" w:hAnsi="Times New Roman" w:cs="Times New Roman"/>
          <w:b/>
          <w:bCs/>
          <w:sz w:val="20"/>
          <w:u w:val="single"/>
        </w:rPr>
        <w:t xml:space="preserve"> </w:t>
      </w:r>
      <w:r w:rsidRPr="00DD43AB">
        <w:rPr>
          <w:rFonts w:ascii="Times New Roman" w:hAnsi="Times New Roman" w:cs="Times New Roman"/>
          <w:b/>
          <w:bCs/>
          <w:sz w:val="20"/>
          <w:highlight w:val="cyan"/>
          <w:u w:val="single"/>
        </w:rPr>
        <w:t>Democratic</w:t>
      </w:r>
      <w:r w:rsidRPr="00DD43AB">
        <w:rPr>
          <w:rFonts w:ascii="Times New Roman" w:hAnsi="Times New Roman" w:cs="Times New Roman"/>
          <w:b/>
          <w:bCs/>
          <w:sz w:val="20"/>
          <w:u w:val="single"/>
        </w:rPr>
        <w:t xml:space="preserve"> 111th </w:t>
      </w:r>
      <w:r w:rsidRPr="00DD43AB">
        <w:rPr>
          <w:rFonts w:ascii="Times New Roman" w:hAnsi="Times New Roman" w:cs="Times New Roman"/>
          <w:b/>
          <w:bCs/>
          <w:sz w:val="20"/>
          <w:highlight w:val="cyan"/>
          <w:u w:val="single"/>
        </w:rPr>
        <w:t>Congress."</w:t>
      </w:r>
      <w:r w:rsidRPr="00DD43AB">
        <w:rPr>
          <w:rFonts w:ascii="Century Schoolbook" w:hAnsi="Century Schoolbook" w:cs="Times New Roman"/>
          <w:sz w:val="14"/>
        </w:rPr>
        <w:t xml:space="preserve"> Currently, the FRAC Act, which would repeal fracking's exemption from the Safe Water Drinking Act, also languishes in the 112th Congress, where it is still taking its first legislative steps while sponsored by Colorado's Democratic congresswoman Diana DeGette. DeGette and Delaware Republican Michael N. Castle coauthored the 2005 Stem Cell Research Enhancement Act, an opportunity that provided former president George W. Bush with his first veto. Yet it is respective Bush Republicans like Joe Barton ($514,945) and John Cornyn ($417,556) who crown Common Cause's top 100 congressional hoarders of campaign cash from the fracking industry. As Browning explained, they're followed in fourth by Louisiana Democrat Mary Landrieu ($328,300), who's accompanied by House Democrats Dan Boren ($328,300), Jim Matheson ($223,79), and even Gene Green ($186,300). More importantly, and </w:t>
      </w:r>
      <w:r w:rsidRPr="00DD43AB">
        <w:rPr>
          <w:rFonts w:ascii="Times New Roman" w:hAnsi="Times New Roman" w:cs="Times New Roman"/>
          <w:b/>
          <w:bCs/>
          <w:sz w:val="20"/>
          <w:highlight w:val="cyan"/>
          <w:u w:val="single"/>
        </w:rPr>
        <w:t>across party lines, the fracking industry has lavished millions</w:t>
      </w:r>
      <w:r w:rsidRPr="00DD43AB">
        <w:rPr>
          <w:rFonts w:ascii="Times New Roman" w:hAnsi="Times New Roman" w:cs="Times New Roman"/>
          <w:b/>
          <w:bCs/>
          <w:sz w:val="20"/>
          <w:u w:val="single"/>
        </w:rPr>
        <w:t xml:space="preserve"> on crucial members of the House Committee on Energy and Commerce and Senate Committee on Environment and Public Works</w:t>
      </w:r>
      <w:r w:rsidRPr="00DD43AB">
        <w:rPr>
          <w:rFonts w:ascii="Century Schoolbook" w:hAnsi="Century Schoolbook" w:cs="Times New Roman"/>
          <w:sz w:val="14"/>
        </w:rPr>
        <w:t xml:space="preserve">. Yet it was only DeGette who continued to beat the lonely regulation drum after the EPA's report on Wyoming. </w:t>
      </w:r>
    </w:p>
    <w:p w:rsidR="00B70E1D" w:rsidRPr="00DD43AB" w:rsidRDefault="00B70E1D" w:rsidP="00B70E1D">
      <w:pPr>
        <w:rPr>
          <w:rFonts w:ascii="Century Schoolbook" w:hAnsi="Century Schoolbook" w:cs="Times New Roman"/>
          <w:sz w:val="20"/>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proofErr w:type="gramStart"/>
      <w:r w:rsidRPr="00DD43AB">
        <w:rPr>
          <w:rFonts w:ascii="Century Schoolbook" w:eastAsiaTheme="majorEastAsia" w:hAnsi="Century Schoolbook" w:cstheme="majorBidi"/>
          <w:b/>
          <w:bCs/>
          <w:iCs/>
          <w:sz w:val="26"/>
        </w:rPr>
        <w:t>(  )</w:t>
      </w:r>
      <w:proofErr w:type="gramEnd"/>
      <w:r w:rsidRPr="00DD43AB">
        <w:rPr>
          <w:rFonts w:ascii="Century Schoolbook" w:eastAsiaTheme="majorEastAsia" w:hAnsi="Century Schoolbook" w:cstheme="majorBidi"/>
          <w:b/>
          <w:bCs/>
          <w:iCs/>
          <w:sz w:val="26"/>
        </w:rPr>
        <w:t xml:space="preserve"> Plan’s popular with the GOP and spun as job creation</w:t>
      </w:r>
    </w:p>
    <w:p w:rsidR="00B70E1D" w:rsidRPr="00DD43AB" w:rsidRDefault="00B70E1D" w:rsidP="00B70E1D">
      <w:pPr>
        <w:rPr>
          <w:rFonts w:ascii="Century Schoolbook" w:hAnsi="Century Schoolbook" w:cs="Times New Roman"/>
          <w:b/>
          <w:bCs/>
          <w:sz w:val="26"/>
        </w:rPr>
      </w:pPr>
      <w:r w:rsidRPr="00DD43AB">
        <w:rPr>
          <w:rFonts w:ascii="Century Schoolbook" w:hAnsi="Century Schoolbook" w:cs="Times New Roman"/>
          <w:b/>
          <w:bCs/>
          <w:sz w:val="26"/>
        </w:rPr>
        <w:t>Bluey ‘12</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Rob Bluey is a journalist and blogger who leads The Heritage Foundation's investigative reporting unit.</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 xml:space="preserve">6-21-12, Heritage, North Dakota’s Oil Boom in Pictures </w:t>
      </w:r>
      <w:hyperlink r:id="rId43" w:history="1">
        <w:r w:rsidRPr="00DD43AB">
          <w:rPr>
            <w:rFonts w:ascii="Century Schoolbook" w:hAnsi="Century Schoolbook" w:cs="Times New Roman"/>
            <w:sz w:val="20"/>
          </w:rPr>
          <w:t>http://blog.heritage.org/2012/06/21/north-dakotas-oil-boom-in-pictures/</w:t>
        </w:r>
      </w:hyperlink>
      <w:r w:rsidRPr="00DD43AB">
        <w:rPr>
          <w:rFonts w:ascii="Century Schoolbook" w:hAnsi="Century Schoolbook" w:cs="Times New Roman"/>
          <w:sz w:val="20"/>
        </w:rPr>
        <w:t xml:space="preserve">, </w:t>
      </w:r>
      <w:proofErr w:type="gramStart"/>
      <w:r w:rsidRPr="00DD43AB">
        <w:rPr>
          <w:rFonts w:ascii="Century Schoolbook" w:hAnsi="Century Schoolbook" w:cs="Times New Roman"/>
          <w:sz w:val="20"/>
        </w:rPr>
        <w:t>jj</w:t>
      </w:r>
      <w:proofErr w:type="gramEnd"/>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Century Schoolbook" w:hAnsi="Century Schoolbook" w:cs="Times New Roman"/>
          <w:sz w:val="16"/>
        </w:rPr>
      </w:pPr>
      <w:r w:rsidRPr="00DD43AB">
        <w:rPr>
          <w:rFonts w:ascii="Times New Roman" w:hAnsi="Times New Roman" w:cs="Times New Roman"/>
          <w:b/>
          <w:bCs/>
          <w:sz w:val="20"/>
          <w:highlight w:val="cyan"/>
          <w:u w:val="single"/>
        </w:rPr>
        <w:t>The combination of</w:t>
      </w:r>
      <w:r w:rsidRPr="00DD43AB">
        <w:rPr>
          <w:rFonts w:ascii="Times New Roman" w:hAnsi="Times New Roman" w:cs="Times New Roman"/>
          <w:b/>
          <w:bCs/>
          <w:sz w:val="20"/>
          <w:u w:val="single"/>
        </w:rPr>
        <w:t xml:space="preserve"> </w:t>
      </w:r>
      <w:r w:rsidRPr="00DD43AB">
        <w:rPr>
          <w:rFonts w:ascii="Times New Roman" w:hAnsi="Times New Roman" w:cs="Times New Roman"/>
          <w:b/>
          <w:bCs/>
          <w:sz w:val="20"/>
          <w:highlight w:val="cyan"/>
          <w:u w:val="single"/>
        </w:rPr>
        <w:t>energy</w:t>
      </w:r>
      <w:r w:rsidRPr="00DD43AB">
        <w:rPr>
          <w:rFonts w:ascii="Times New Roman" w:hAnsi="Times New Roman" w:cs="Times New Roman"/>
          <w:b/>
          <w:bCs/>
          <w:sz w:val="20"/>
          <w:u w:val="single"/>
        </w:rPr>
        <w:t xml:space="preserve"> production </w:t>
      </w:r>
      <w:r w:rsidRPr="00DD43AB">
        <w:rPr>
          <w:rFonts w:ascii="Times New Roman" w:hAnsi="Times New Roman" w:cs="Times New Roman"/>
          <w:b/>
          <w:bCs/>
          <w:sz w:val="20"/>
          <w:highlight w:val="cyan"/>
          <w:u w:val="single"/>
        </w:rPr>
        <w:t>and job creation is potent force</w:t>
      </w:r>
      <w:r w:rsidRPr="00DD43AB">
        <w:rPr>
          <w:rFonts w:ascii="Century Schoolbook" w:hAnsi="Century Schoolbook" w:cs="Times New Roman"/>
          <w:sz w:val="16"/>
        </w:rPr>
        <w:t xml:space="preserve">. </w:t>
      </w:r>
      <w:r w:rsidRPr="00DD43AB">
        <w:rPr>
          <w:rFonts w:ascii="Times New Roman" w:hAnsi="Times New Roman" w:cs="Times New Roman"/>
          <w:b/>
          <w:bCs/>
          <w:sz w:val="20"/>
          <w:highlight w:val="cyan"/>
          <w:u w:val="single"/>
        </w:rPr>
        <w:t>It’s one reason a bipart</w:t>
      </w:r>
      <w:r w:rsidRPr="00DD43AB">
        <w:rPr>
          <w:rFonts w:ascii="Times New Roman" w:hAnsi="Times New Roman" w:cs="Times New Roman"/>
          <w:b/>
          <w:bCs/>
          <w:sz w:val="20"/>
          <w:u w:val="single"/>
        </w:rPr>
        <w:t xml:space="preserve">isan </w:t>
      </w:r>
      <w:r w:rsidRPr="00DD43AB">
        <w:rPr>
          <w:rFonts w:ascii="Times New Roman" w:hAnsi="Times New Roman" w:cs="Times New Roman"/>
          <w:b/>
          <w:bCs/>
          <w:sz w:val="20"/>
          <w:highlight w:val="cyan"/>
          <w:u w:val="single"/>
        </w:rPr>
        <w:t>majority in the</w:t>
      </w:r>
      <w:r w:rsidRPr="00DD43AB">
        <w:rPr>
          <w:rFonts w:ascii="Times New Roman" w:hAnsi="Times New Roman" w:cs="Times New Roman"/>
          <w:b/>
          <w:bCs/>
          <w:sz w:val="20"/>
          <w:u w:val="single"/>
        </w:rPr>
        <w:t xml:space="preserve"> U.S. </w:t>
      </w:r>
      <w:r w:rsidRPr="00DD43AB">
        <w:rPr>
          <w:rFonts w:ascii="Times New Roman" w:hAnsi="Times New Roman" w:cs="Times New Roman"/>
          <w:b/>
          <w:bCs/>
          <w:sz w:val="20"/>
          <w:highlight w:val="cyan"/>
          <w:u w:val="single"/>
        </w:rPr>
        <w:t>House</w:t>
      </w:r>
      <w:r w:rsidRPr="00DD43AB">
        <w:rPr>
          <w:rFonts w:ascii="Century Schoolbook" w:hAnsi="Century Schoolbook" w:cs="Times New Roman"/>
          <w:sz w:val="16"/>
        </w:rPr>
        <w:t xml:space="preserve"> today </w:t>
      </w:r>
      <w:r w:rsidRPr="00DD43AB">
        <w:rPr>
          <w:rFonts w:ascii="Times New Roman" w:hAnsi="Times New Roman" w:cs="Times New Roman"/>
          <w:b/>
          <w:bCs/>
          <w:sz w:val="20"/>
          <w:highlight w:val="cyan"/>
          <w:u w:val="single"/>
        </w:rPr>
        <w:t xml:space="preserve">approved </w:t>
      </w:r>
      <w:r w:rsidRPr="00DD43AB">
        <w:rPr>
          <w:rFonts w:ascii="Times New Roman" w:hAnsi="Times New Roman" w:cs="Times New Roman"/>
          <w:b/>
          <w:bCs/>
          <w:sz w:val="20"/>
          <w:u w:val="single"/>
        </w:rPr>
        <w:t>the Domestic Energy and Jobs Act</w:t>
      </w:r>
      <w:r w:rsidRPr="00DD43AB">
        <w:rPr>
          <w:rFonts w:ascii="Century Schoolbook" w:hAnsi="Century Schoolbook" w:cs="Times New Roman"/>
          <w:sz w:val="16"/>
          <w:highlight w:val="cyan"/>
        </w:rPr>
        <w:t>,</w:t>
      </w:r>
      <w:r w:rsidRPr="00DD43AB">
        <w:rPr>
          <w:rFonts w:ascii="Century Schoolbook" w:hAnsi="Century Schoolbook" w:cs="Times New Roman"/>
          <w:sz w:val="16"/>
        </w:rPr>
        <w:t xml:space="preserve"> </w:t>
      </w:r>
      <w:r w:rsidRPr="00DD43AB">
        <w:rPr>
          <w:rFonts w:ascii="Times New Roman" w:hAnsi="Times New Roman" w:cs="Times New Roman"/>
          <w:b/>
          <w:bCs/>
          <w:sz w:val="20"/>
          <w:highlight w:val="cyan"/>
          <w:u w:val="single"/>
        </w:rPr>
        <w:t>legislation that would increase</w:t>
      </w:r>
      <w:r w:rsidRPr="00DD43AB">
        <w:rPr>
          <w:rFonts w:ascii="Times New Roman" w:hAnsi="Times New Roman" w:cs="Times New Roman"/>
          <w:b/>
          <w:bCs/>
          <w:sz w:val="20"/>
          <w:u w:val="single"/>
        </w:rPr>
        <w:t xml:space="preserve"> access to </w:t>
      </w:r>
      <w:r w:rsidRPr="00DD43AB">
        <w:rPr>
          <w:rFonts w:ascii="Times New Roman" w:hAnsi="Times New Roman" w:cs="Times New Roman"/>
          <w:b/>
          <w:bCs/>
          <w:sz w:val="20"/>
          <w:highlight w:val="cyan"/>
          <w:u w:val="single"/>
        </w:rPr>
        <w:t>America’s resources</w:t>
      </w:r>
      <w:r w:rsidRPr="00DD43AB">
        <w:rPr>
          <w:rFonts w:ascii="Times New Roman" w:hAnsi="Times New Roman" w:cs="Times New Roman"/>
          <w:b/>
          <w:bCs/>
          <w:sz w:val="20"/>
          <w:u w:val="single"/>
        </w:rPr>
        <w:t xml:space="preserve"> and spur job creation</w:t>
      </w:r>
      <w:r w:rsidRPr="00DD43AB">
        <w:rPr>
          <w:rFonts w:ascii="Century Schoolbook" w:hAnsi="Century Schoolbook" w:cs="Times New Roman"/>
          <w:sz w:val="16"/>
        </w:rPr>
        <w:t xml:space="preserve">. </w:t>
      </w:r>
      <w:r w:rsidRPr="00DD43AB">
        <w:rPr>
          <w:rFonts w:ascii="Times New Roman" w:hAnsi="Times New Roman" w:cs="Times New Roman"/>
          <w:b/>
          <w:bCs/>
          <w:sz w:val="20"/>
          <w:highlight w:val="cyan"/>
          <w:u w:val="single"/>
        </w:rPr>
        <w:t>With</w:t>
      </w:r>
      <w:r w:rsidRPr="00DD43AB">
        <w:rPr>
          <w:rFonts w:ascii="Times New Roman" w:hAnsi="Times New Roman" w:cs="Times New Roman"/>
          <w:b/>
          <w:bCs/>
          <w:sz w:val="20"/>
          <w:u w:val="single"/>
        </w:rPr>
        <w:t xml:space="preserve"> the national </w:t>
      </w:r>
      <w:r w:rsidRPr="00DD43AB">
        <w:rPr>
          <w:rFonts w:ascii="Times New Roman" w:hAnsi="Times New Roman" w:cs="Times New Roman"/>
          <w:b/>
          <w:bCs/>
          <w:sz w:val="20"/>
          <w:highlight w:val="cyan"/>
          <w:u w:val="single"/>
        </w:rPr>
        <w:t>unemployment rate</w:t>
      </w:r>
      <w:r w:rsidRPr="00DD43AB">
        <w:rPr>
          <w:rFonts w:ascii="Times New Roman" w:hAnsi="Times New Roman" w:cs="Times New Roman"/>
          <w:b/>
          <w:bCs/>
          <w:sz w:val="20"/>
          <w:u w:val="single"/>
        </w:rPr>
        <w:t xml:space="preserve"> still stuck </w:t>
      </w:r>
      <w:r w:rsidRPr="00DD43AB">
        <w:rPr>
          <w:rFonts w:ascii="Times New Roman" w:hAnsi="Times New Roman" w:cs="Times New Roman"/>
          <w:b/>
          <w:bCs/>
          <w:sz w:val="20"/>
          <w:highlight w:val="cyan"/>
          <w:u w:val="single"/>
        </w:rPr>
        <w:t>above 8 percent</w:t>
      </w:r>
      <w:r w:rsidRPr="00DD43AB">
        <w:rPr>
          <w:rFonts w:ascii="Times New Roman" w:hAnsi="Times New Roman" w:cs="Times New Roman"/>
          <w:b/>
          <w:bCs/>
          <w:sz w:val="20"/>
          <w:u w:val="single"/>
        </w:rPr>
        <w:t xml:space="preserve">, congressional </w:t>
      </w:r>
      <w:r w:rsidRPr="00DD43AB">
        <w:rPr>
          <w:rFonts w:ascii="Times New Roman" w:hAnsi="Times New Roman" w:cs="Times New Roman"/>
          <w:b/>
          <w:bCs/>
          <w:sz w:val="20"/>
          <w:highlight w:val="cyan"/>
          <w:u w:val="single"/>
        </w:rPr>
        <w:t>Republicans hit the road</w:t>
      </w:r>
      <w:r w:rsidRPr="00DD43AB">
        <w:rPr>
          <w:rFonts w:ascii="Century Schoolbook" w:hAnsi="Century Schoolbook" w:cs="Times New Roman"/>
          <w:sz w:val="16"/>
        </w:rPr>
        <w:t xml:space="preserve"> in May </w:t>
      </w:r>
      <w:r w:rsidRPr="00DD43AB">
        <w:rPr>
          <w:rFonts w:ascii="Times New Roman" w:hAnsi="Times New Roman" w:cs="Times New Roman"/>
          <w:b/>
          <w:bCs/>
          <w:sz w:val="20"/>
          <w:highlight w:val="cyan"/>
          <w:u w:val="single"/>
        </w:rPr>
        <w:t>to highlight how energy</w:t>
      </w:r>
      <w:r w:rsidRPr="00DD43AB">
        <w:rPr>
          <w:rFonts w:ascii="Times New Roman" w:hAnsi="Times New Roman" w:cs="Times New Roman"/>
          <w:b/>
          <w:bCs/>
          <w:sz w:val="20"/>
          <w:u w:val="single"/>
        </w:rPr>
        <w:t xml:space="preserve"> initiatives </w:t>
      </w:r>
      <w:r w:rsidRPr="00DD43AB">
        <w:rPr>
          <w:rFonts w:ascii="Times New Roman" w:hAnsi="Times New Roman" w:cs="Times New Roman"/>
          <w:b/>
          <w:bCs/>
          <w:sz w:val="20"/>
          <w:highlight w:val="cyan"/>
          <w:u w:val="single"/>
        </w:rPr>
        <w:t>could cure America’s economic</w:t>
      </w:r>
      <w:r w:rsidRPr="00DD43AB">
        <w:rPr>
          <w:rFonts w:ascii="Century Schoolbook" w:hAnsi="Century Schoolbook" w:cs="Times New Roman"/>
          <w:sz w:val="16"/>
          <w:highlight w:val="cyan"/>
        </w:rPr>
        <w:t xml:space="preserve"> </w:t>
      </w:r>
      <w:r w:rsidRPr="00DD43AB">
        <w:rPr>
          <w:rFonts w:ascii="Times New Roman" w:hAnsi="Times New Roman" w:cs="Times New Roman"/>
          <w:b/>
          <w:bCs/>
          <w:sz w:val="20"/>
          <w:highlight w:val="cyan"/>
          <w:u w:val="single"/>
        </w:rPr>
        <w:t>woes</w:t>
      </w:r>
      <w:r w:rsidRPr="00DD43AB">
        <w:rPr>
          <w:rFonts w:ascii="Century Schoolbook" w:hAnsi="Century Schoolbook" w:cs="Times New Roman"/>
          <w:sz w:val="16"/>
        </w:rPr>
        <w:t>. One of the stops was in North Dakota — a state that Heritage and the Institute for Energy Research recently visited.</w:t>
      </w:r>
    </w:p>
    <w:p w:rsidR="00B70E1D" w:rsidRPr="00DD43AB" w:rsidRDefault="00B70E1D" w:rsidP="00B70E1D">
      <w:pPr>
        <w:rPr>
          <w:rFonts w:ascii="Century Schoolbook" w:hAnsi="Century Schoolbook" w:cs="Times New Roman"/>
          <w:sz w:val="20"/>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r w:rsidRPr="00DD43AB">
        <w:rPr>
          <w:rFonts w:ascii="Century Schoolbook" w:eastAsiaTheme="majorEastAsia" w:hAnsi="Century Schoolbook" w:cstheme="majorBidi"/>
          <w:b/>
          <w:bCs/>
          <w:iCs/>
          <w:sz w:val="26"/>
        </w:rPr>
        <w:t>House GOP key to agenda</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b/>
          <w:bCs/>
          <w:sz w:val="26"/>
        </w:rPr>
        <w:t>INT 11-9</w:t>
      </w:r>
      <w:r w:rsidRPr="00DD43AB">
        <w:rPr>
          <w:rFonts w:ascii="Century Schoolbook" w:hAnsi="Century Schoolbook" w:cs="Times New Roman"/>
          <w:sz w:val="20"/>
        </w:rPr>
        <w:t xml:space="preserve"> (Inland News Today, </w:t>
      </w:r>
      <w:hyperlink r:id="rId44" w:history="1">
        <w:r w:rsidRPr="00DD43AB">
          <w:rPr>
            <w:rFonts w:ascii="Century Schoolbook" w:hAnsi="Century Schoolbook" w:cs="Times New Roman"/>
            <w:sz w:val="20"/>
          </w:rPr>
          <w:t>http://www.inlandnewstoday.com/story.php?s=26450</w:t>
        </w:r>
      </w:hyperlink>
      <w:r w:rsidRPr="00DD43AB">
        <w:rPr>
          <w:rFonts w:ascii="Century Schoolbook" w:hAnsi="Century Schoolbook" w:cs="Times New Roman"/>
          <w:sz w:val="20"/>
        </w:rPr>
        <w:t>, jj)</w:t>
      </w:r>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Times New Roman" w:hAnsi="Times New Roman" w:cs="Times New Roman"/>
          <w:b/>
          <w:bCs/>
          <w:sz w:val="20"/>
          <w:u w:val="single"/>
        </w:rPr>
      </w:pPr>
      <w:r w:rsidRPr="00DD43AB">
        <w:rPr>
          <w:rFonts w:ascii="Century Schoolbook" w:hAnsi="Century Schoolbook" w:cs="Times New Roman"/>
          <w:sz w:val="16"/>
        </w:rPr>
        <w:t xml:space="preserve">Mr </w:t>
      </w:r>
      <w:r w:rsidRPr="00DD43AB">
        <w:rPr>
          <w:rFonts w:ascii="Times New Roman" w:hAnsi="Times New Roman" w:cs="Times New Roman"/>
          <w:b/>
          <w:bCs/>
          <w:sz w:val="20"/>
          <w:highlight w:val="cyan"/>
          <w:u w:val="single"/>
        </w:rPr>
        <w:t>Obama's prospects for his second term will hinge on his relationship with</w:t>
      </w:r>
      <w:r w:rsidRPr="00DD43AB">
        <w:rPr>
          <w:rFonts w:ascii="Century Schoolbook" w:hAnsi="Century Schoolbook" w:cs="Times New Roman"/>
          <w:sz w:val="16"/>
        </w:rPr>
        <w:t xml:space="preserve"> Mr </w:t>
      </w:r>
      <w:r w:rsidRPr="00DD43AB">
        <w:rPr>
          <w:rFonts w:ascii="Times New Roman" w:hAnsi="Times New Roman" w:cs="Times New Roman"/>
          <w:b/>
          <w:bCs/>
          <w:sz w:val="20"/>
          <w:highlight w:val="cyan"/>
          <w:u w:val="single"/>
        </w:rPr>
        <w:t>Boehner and congressional Republicans</w:t>
      </w:r>
      <w:r w:rsidRPr="00DD43AB">
        <w:rPr>
          <w:rFonts w:ascii="Century Schoolbook" w:hAnsi="Century Schoolbook" w:cs="Times New Roman"/>
          <w:sz w:val="16"/>
        </w:rPr>
        <w:t xml:space="preserve">. Vice-President Joe Biden told reporters aboard Air Force Two that there was much work to be done. "We're </w:t>
      </w:r>
      <w:r w:rsidRPr="00DD43AB">
        <w:rPr>
          <w:rFonts w:ascii="Century Schoolbook" w:hAnsi="Century Schoolbook" w:cs="Times New Roman"/>
          <w:sz w:val="16"/>
        </w:rPr>
        <w:lastRenderedPageBreak/>
        <w:t xml:space="preserve">really anxious to get moving on, first of all, dealing with the first things first, this </w:t>
      </w:r>
      <w:r w:rsidRPr="00DD43AB">
        <w:rPr>
          <w:rFonts w:ascii="Times New Roman" w:hAnsi="Times New Roman" w:cs="Times New Roman"/>
          <w:b/>
          <w:bCs/>
          <w:sz w:val="20"/>
          <w:highlight w:val="cyan"/>
          <w:u w:val="single"/>
        </w:rPr>
        <w:t>fiscal cliff</w:t>
      </w:r>
      <w:r w:rsidRPr="00DD43AB">
        <w:rPr>
          <w:rFonts w:ascii="Century Schoolbook" w:hAnsi="Century Schoolbook" w:cs="Times New Roman"/>
          <w:sz w:val="16"/>
          <w:highlight w:val="cyan"/>
        </w:rPr>
        <w:t>.</w:t>
      </w:r>
      <w:r w:rsidRPr="00DD43AB">
        <w:rPr>
          <w:rFonts w:ascii="Century Schoolbook" w:hAnsi="Century Schoolbook" w:cs="Times New Roman"/>
          <w:sz w:val="16"/>
        </w:rPr>
        <w:t xml:space="preserve"> I think we can do it," Mr Biden said. But he added that </w:t>
      </w:r>
      <w:r w:rsidRPr="00DD43AB">
        <w:rPr>
          <w:rFonts w:ascii="Times New Roman" w:hAnsi="Times New Roman" w:cs="Times New Roman"/>
          <w:b/>
          <w:bCs/>
          <w:sz w:val="20"/>
          <w:highlight w:val="cyan"/>
          <w:u w:val="single"/>
        </w:rPr>
        <w:t>negotiations would depend on co-op</w:t>
      </w:r>
      <w:r w:rsidRPr="00DD43AB">
        <w:rPr>
          <w:rFonts w:ascii="Times New Roman" w:hAnsi="Times New Roman" w:cs="Times New Roman"/>
          <w:b/>
          <w:bCs/>
          <w:sz w:val="20"/>
          <w:u w:val="single"/>
        </w:rPr>
        <w:t xml:space="preserve">eration </w:t>
      </w:r>
      <w:r w:rsidRPr="00DD43AB">
        <w:rPr>
          <w:rFonts w:ascii="Times New Roman" w:hAnsi="Times New Roman" w:cs="Times New Roman"/>
          <w:b/>
          <w:bCs/>
          <w:sz w:val="20"/>
          <w:highlight w:val="cyan"/>
          <w:u w:val="single"/>
        </w:rPr>
        <w:t>from</w:t>
      </w:r>
      <w:r w:rsidRPr="00DD43AB">
        <w:rPr>
          <w:rFonts w:ascii="Times New Roman" w:hAnsi="Times New Roman" w:cs="Times New Roman"/>
          <w:b/>
          <w:bCs/>
          <w:sz w:val="20"/>
          <w:u w:val="single"/>
        </w:rPr>
        <w:t xml:space="preserve"> their </w:t>
      </w:r>
      <w:r w:rsidRPr="00DD43AB">
        <w:rPr>
          <w:rFonts w:ascii="Times New Roman" w:hAnsi="Times New Roman" w:cs="Times New Roman"/>
          <w:b/>
          <w:bCs/>
          <w:sz w:val="20"/>
          <w:highlight w:val="cyan"/>
          <w:u w:val="single"/>
        </w:rPr>
        <w:t>Republican colleagues.</w:t>
      </w:r>
      <w:r w:rsidRPr="00DD43AB">
        <w:rPr>
          <w:rFonts w:ascii="Times New Roman" w:hAnsi="Times New Roman" w:cs="Times New Roman"/>
          <w:b/>
          <w:bCs/>
          <w:sz w:val="20"/>
          <w:u w:val="single"/>
        </w:rPr>
        <w:t xml:space="preserve"> </w:t>
      </w:r>
    </w:p>
    <w:p w:rsidR="00B70E1D" w:rsidRPr="00DD43AB" w:rsidRDefault="00B70E1D" w:rsidP="00B70E1D">
      <w:pPr>
        <w:rPr>
          <w:rFonts w:ascii="Century Schoolbook" w:hAnsi="Century Schoolbook" w:cs="Times New Roman"/>
          <w:sz w:val="20"/>
        </w:rPr>
      </w:pPr>
    </w:p>
    <w:p w:rsidR="00B70E1D" w:rsidRPr="00DD43AB" w:rsidRDefault="00B70E1D" w:rsidP="00B70E1D">
      <w:pPr>
        <w:keepNext/>
        <w:keepLines/>
        <w:spacing w:before="200"/>
        <w:outlineLvl w:val="3"/>
        <w:rPr>
          <w:rFonts w:ascii="Arial" w:eastAsia="Times New Roman" w:hAnsi="Arial"/>
          <w:b/>
          <w:bCs/>
          <w:i/>
          <w:iCs/>
          <w:sz w:val="26"/>
        </w:rPr>
      </w:pPr>
      <w:proofErr w:type="gramStart"/>
      <w:r w:rsidRPr="00DD43AB">
        <w:rPr>
          <w:rFonts w:ascii="Arial" w:eastAsia="Times New Roman" w:hAnsi="Arial"/>
          <w:b/>
          <w:bCs/>
          <w:i/>
          <w:iCs/>
          <w:sz w:val="26"/>
        </w:rPr>
        <w:t>(  )</w:t>
      </w:r>
      <w:proofErr w:type="gramEnd"/>
      <w:r w:rsidRPr="00DD43AB">
        <w:rPr>
          <w:rFonts w:ascii="Arial" w:eastAsia="Times New Roman" w:hAnsi="Arial"/>
          <w:b/>
          <w:bCs/>
          <w:i/>
          <w:iCs/>
          <w:sz w:val="26"/>
        </w:rPr>
        <w:t xml:space="preserve"> Current political climate makes plan a win</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 xml:space="preserve">Laurance </w:t>
      </w:r>
      <w:r w:rsidRPr="00DD43AB">
        <w:rPr>
          <w:rFonts w:ascii="Century Schoolbook" w:hAnsi="Century Schoolbook" w:cs="Times New Roman"/>
          <w:b/>
          <w:bCs/>
          <w:sz w:val="26"/>
          <w:highlight w:val="cyan"/>
        </w:rPr>
        <w:t>Geri &amp;</w:t>
      </w:r>
      <w:r w:rsidRPr="00DD43AB">
        <w:rPr>
          <w:rFonts w:ascii="Century Schoolbook" w:hAnsi="Century Schoolbook" w:cs="Times New Roman"/>
          <w:sz w:val="20"/>
        </w:rPr>
        <w:t xml:space="preserve"> David </w:t>
      </w:r>
      <w:r w:rsidRPr="00DD43AB">
        <w:rPr>
          <w:rFonts w:ascii="Times New Roman" w:hAnsi="Times New Roman" w:cs="Times New Roman"/>
          <w:b/>
          <w:bCs/>
          <w:sz w:val="24"/>
          <w:highlight w:val="cyan"/>
          <w:u w:val="single"/>
        </w:rPr>
        <w:t>McNabb</w:t>
      </w:r>
      <w:r w:rsidRPr="00DD43AB">
        <w:rPr>
          <w:rFonts w:ascii="Century Schoolbook" w:hAnsi="Century Schoolbook" w:cs="Times New Roman"/>
          <w:sz w:val="20"/>
        </w:rPr>
        <w:t xml:space="preserve"> 20</w:t>
      </w:r>
      <w:r w:rsidRPr="00DD43AB">
        <w:rPr>
          <w:rFonts w:ascii="Times New Roman" w:hAnsi="Times New Roman" w:cs="Times New Roman"/>
          <w:b/>
          <w:bCs/>
          <w:sz w:val="24"/>
          <w:highlight w:val="cyan"/>
          <w:u w:val="single"/>
        </w:rPr>
        <w:t>11</w:t>
      </w:r>
      <w:r w:rsidRPr="00DD43AB">
        <w:rPr>
          <w:rFonts w:ascii="Century Schoolbook" w:hAnsi="Century Schoolbook" w:cs="Times New Roman"/>
          <w:sz w:val="20"/>
        </w:rPr>
        <w:t>, Laurance (Larry) Geri is a member of the faculty of The Evergreen State College, where he teaches in the Masters Program in Public Administration; David E. McNabb is business administration professor emeritus at Pacific Lutheran University and currently a member of the adjunct faculty of Olympic College; Energy Policy in the U.S.: Politics, Challenges, and Prospects for Change, electronic copy of book, KEL)</w:t>
      </w:r>
    </w:p>
    <w:p w:rsidR="00B70E1D" w:rsidRPr="00DD43AB" w:rsidRDefault="00B70E1D" w:rsidP="00B70E1D">
      <w:pPr>
        <w:rPr>
          <w:rFonts w:ascii="Century Schoolbook" w:hAnsi="Century Schoolbook" w:cs="Times New Roman"/>
          <w:sz w:val="20"/>
        </w:rPr>
      </w:pPr>
    </w:p>
    <w:p w:rsidR="00B70E1D" w:rsidRPr="00DD43AB" w:rsidRDefault="00B70E1D" w:rsidP="00B70E1D">
      <w:pPr>
        <w:rPr>
          <w:rFonts w:ascii="Times New Roman" w:hAnsi="Times New Roman" w:cs="Times New Roman"/>
          <w:b/>
          <w:bCs/>
          <w:u w:val="single"/>
        </w:rPr>
      </w:pPr>
      <w:r w:rsidRPr="00DD43AB">
        <w:rPr>
          <w:rFonts w:ascii="Century Schoolbook" w:hAnsi="Century Schoolbook" w:cs="Times New Roman"/>
          <w:sz w:val="16"/>
        </w:rPr>
        <w:t xml:space="preserve">A new approach to energy politics was evident in President </w:t>
      </w:r>
      <w:r w:rsidRPr="00DD43AB">
        <w:rPr>
          <w:rFonts w:ascii="Times New Roman" w:hAnsi="Times New Roman" w:cs="Times New Roman"/>
          <w:b/>
          <w:bCs/>
          <w:u w:val="single"/>
        </w:rPr>
        <w:t>Obama’s 2011 State of the Union</w:t>
      </w:r>
      <w:r w:rsidRPr="00DD43AB">
        <w:rPr>
          <w:rFonts w:ascii="Times New Roman" w:hAnsi="Times New Roman" w:cs="Times New Roman"/>
          <w:bCs/>
          <w:sz w:val="12"/>
        </w:rPr>
        <w:t>¶</w:t>
      </w:r>
      <w:r w:rsidRPr="00DD43AB">
        <w:rPr>
          <w:rFonts w:ascii="Times New Roman" w:hAnsi="Times New Roman" w:cs="Times New Roman"/>
          <w:b/>
          <w:bCs/>
          <w:u w:val="single"/>
        </w:rPr>
        <w:t xml:space="preserve"> address</w:t>
      </w:r>
      <w:r w:rsidRPr="00DD43AB">
        <w:rPr>
          <w:rFonts w:ascii="Century Schoolbook" w:hAnsi="Century Schoolbook" w:cs="Times New Roman"/>
          <w:sz w:val="16"/>
        </w:rPr>
        <w:t xml:space="preserve">, in which he </w:t>
      </w:r>
      <w:r w:rsidRPr="00DD43AB">
        <w:rPr>
          <w:rFonts w:ascii="Times New Roman" w:hAnsi="Times New Roman" w:cs="Times New Roman"/>
          <w:b/>
          <w:bCs/>
          <w:u w:val="single"/>
        </w:rPr>
        <w:t>set a national goal of producing 80 percent of U.S. electricity from “clean</w:t>
      </w:r>
      <w:r w:rsidRPr="00DD43AB">
        <w:rPr>
          <w:rFonts w:ascii="Century Schoolbook" w:hAnsi="Century Schoolbook" w:cs="Times New Roman"/>
          <w:sz w:val="16"/>
        </w:rPr>
        <w:t>”</w:t>
      </w:r>
      <w:r w:rsidRPr="00DD43AB">
        <w:rPr>
          <w:rFonts w:ascii="Century Schoolbook" w:hAnsi="Century Schoolbook" w:cs="Times New Roman"/>
          <w:sz w:val="12"/>
        </w:rPr>
        <w:t>¶</w:t>
      </w:r>
      <w:r w:rsidRPr="00DD43AB">
        <w:rPr>
          <w:rFonts w:ascii="Century Schoolbook" w:hAnsi="Century Schoolbook" w:cs="Times New Roman"/>
          <w:sz w:val="16"/>
        </w:rPr>
        <w:t xml:space="preserve"> </w:t>
      </w:r>
      <w:r w:rsidRPr="00DD43AB">
        <w:rPr>
          <w:rFonts w:ascii="Times New Roman" w:hAnsi="Times New Roman" w:cs="Times New Roman"/>
          <w:b/>
          <w:bCs/>
          <w:u w:val="single"/>
        </w:rPr>
        <w:t>sources by 2035</w:t>
      </w:r>
      <w:r w:rsidRPr="00DD43AB">
        <w:rPr>
          <w:rFonts w:ascii="Century Schoolbook" w:hAnsi="Century Schoolbook" w:cs="Times New Roman"/>
          <w:sz w:val="16"/>
        </w:rPr>
        <w:t xml:space="preserve"> (Obama 2011). “</w:t>
      </w:r>
      <w:r w:rsidRPr="00DD43AB">
        <w:rPr>
          <w:rFonts w:ascii="Times New Roman" w:hAnsi="Times New Roman" w:cs="Times New Roman"/>
          <w:b/>
          <w:bCs/>
          <w:u w:val="single"/>
        </w:rPr>
        <w:t>Clean” was defined as</w:t>
      </w:r>
      <w:r w:rsidRPr="00DD43AB">
        <w:rPr>
          <w:rFonts w:ascii="Century Schoolbook" w:hAnsi="Century Schoolbook" w:cs="Times New Roman"/>
          <w:sz w:val="16"/>
        </w:rPr>
        <w:t xml:space="preserve"> renewables, nuclear, clean coal and </w:t>
      </w:r>
      <w:r w:rsidRPr="00DD43AB">
        <w:rPr>
          <w:rFonts w:ascii="Times New Roman" w:hAnsi="Times New Roman" w:cs="Times New Roman"/>
          <w:b/>
          <w:bCs/>
          <w:highlight w:val="cyan"/>
          <w:u w:val="single"/>
        </w:rPr>
        <w:t>natural</w:t>
      </w:r>
      <w:r w:rsidRPr="00DD43AB">
        <w:rPr>
          <w:rFonts w:ascii="Century Schoolbook" w:hAnsi="Century Schoolbook" w:cs="Times New Roman"/>
          <w:sz w:val="12"/>
          <w:highlight w:val="cyan"/>
        </w:rPr>
        <w:t>¶</w:t>
      </w:r>
      <w:r w:rsidRPr="00DD43AB">
        <w:rPr>
          <w:rFonts w:ascii="Century Schoolbook" w:hAnsi="Century Schoolbook" w:cs="Times New Roman"/>
          <w:sz w:val="16"/>
          <w:highlight w:val="cyan"/>
        </w:rPr>
        <w:t xml:space="preserve"> </w:t>
      </w:r>
      <w:r w:rsidRPr="00DD43AB">
        <w:rPr>
          <w:rFonts w:ascii="Times New Roman" w:hAnsi="Times New Roman" w:cs="Times New Roman"/>
          <w:b/>
          <w:bCs/>
          <w:highlight w:val="cyan"/>
          <w:u w:val="single"/>
        </w:rPr>
        <w:t>gas</w:t>
      </w:r>
      <w:r w:rsidRPr="00DD43AB">
        <w:rPr>
          <w:rFonts w:ascii="Century Schoolbook" w:hAnsi="Century Schoolbook" w:cs="Times New Roman"/>
          <w:sz w:val="16"/>
        </w:rPr>
        <w:t xml:space="preserve">. Although </w:t>
      </w:r>
      <w:r w:rsidRPr="00DD43AB">
        <w:rPr>
          <w:rFonts w:ascii="Times New Roman" w:hAnsi="Times New Roman" w:cs="Times New Roman"/>
          <w:b/>
          <w:bCs/>
          <w:u w:val="single"/>
        </w:rPr>
        <w:t xml:space="preserve">this </w:t>
      </w:r>
      <w:r w:rsidRPr="00DD43AB">
        <w:rPr>
          <w:rFonts w:ascii="Century Schoolbook" w:hAnsi="Century Schoolbook" w:cs="Times New Roman"/>
          <w:sz w:val="16"/>
        </w:rPr>
        <w:t xml:space="preserve">stretches the </w:t>
      </w:r>
      <w:r w:rsidRPr="00DD43AB">
        <w:rPr>
          <w:rFonts w:ascii="Times New Roman" w:hAnsi="Times New Roman" w:cs="Times New Roman"/>
          <w:b/>
          <w:bCs/>
          <w:u w:val="single"/>
        </w:rPr>
        <w:t>definition</w:t>
      </w:r>
      <w:r w:rsidRPr="00DD43AB">
        <w:rPr>
          <w:rFonts w:ascii="Century Schoolbook" w:hAnsi="Century Schoolbook" w:cs="Times New Roman"/>
          <w:sz w:val="16"/>
        </w:rPr>
        <w:t xml:space="preserve"> of “clean” beyond recognition, it </w:t>
      </w:r>
      <w:r w:rsidRPr="00DD43AB">
        <w:rPr>
          <w:rFonts w:ascii="Times New Roman" w:hAnsi="Times New Roman" w:cs="Times New Roman"/>
          <w:b/>
          <w:bCs/>
          <w:highlight w:val="cyan"/>
          <w:u w:val="single"/>
        </w:rPr>
        <w:t>might</w:t>
      </w:r>
      <w:r w:rsidRPr="00DD43AB">
        <w:rPr>
          <w:rFonts w:ascii="Times New Roman" w:hAnsi="Times New Roman" w:cs="Times New Roman"/>
          <w:b/>
          <w:bCs/>
          <w:u w:val="single"/>
        </w:rPr>
        <w:t xml:space="preserve"> be broad</w:t>
      </w:r>
      <w:r w:rsidRPr="00DD43AB">
        <w:rPr>
          <w:rFonts w:ascii="Century Schoolbook" w:hAnsi="Century Schoolbook" w:cs="Times New Roman"/>
          <w:sz w:val="12"/>
        </w:rPr>
        <w:t>¶</w:t>
      </w:r>
      <w:r w:rsidRPr="00DD43AB">
        <w:rPr>
          <w:rFonts w:ascii="Century Schoolbook" w:hAnsi="Century Schoolbook" w:cs="Times New Roman"/>
          <w:sz w:val="16"/>
        </w:rPr>
        <w:t xml:space="preserve"> </w:t>
      </w:r>
      <w:r w:rsidRPr="00DD43AB">
        <w:rPr>
          <w:rFonts w:ascii="Times New Roman" w:hAnsi="Times New Roman" w:cs="Times New Roman"/>
          <w:b/>
          <w:bCs/>
          <w:u w:val="single"/>
        </w:rPr>
        <w:t xml:space="preserve">enough to </w:t>
      </w:r>
      <w:r w:rsidRPr="00DD43AB">
        <w:rPr>
          <w:rFonts w:ascii="Times New Roman" w:hAnsi="Times New Roman" w:cs="Times New Roman"/>
          <w:b/>
          <w:bCs/>
          <w:highlight w:val="cyan"/>
          <w:u w:val="single"/>
        </w:rPr>
        <w:t>attract bipart</w:t>
      </w:r>
      <w:r w:rsidRPr="00DD43AB">
        <w:rPr>
          <w:rFonts w:ascii="Times New Roman" w:hAnsi="Times New Roman" w:cs="Times New Roman"/>
          <w:b/>
          <w:bCs/>
          <w:u w:val="single"/>
        </w:rPr>
        <w:t xml:space="preserve">isan </w:t>
      </w:r>
      <w:r w:rsidRPr="00DD43AB">
        <w:rPr>
          <w:rFonts w:ascii="Times New Roman" w:hAnsi="Times New Roman" w:cs="Times New Roman"/>
          <w:b/>
          <w:bCs/>
          <w:highlight w:val="cyan"/>
          <w:u w:val="single"/>
        </w:rPr>
        <w:t>support</w:t>
      </w:r>
      <w:r w:rsidRPr="00DD43AB">
        <w:rPr>
          <w:rFonts w:ascii="Century Schoolbook" w:hAnsi="Century Schoolbook" w:cs="Times New Roman"/>
          <w:sz w:val="16"/>
        </w:rPr>
        <w:t xml:space="preserve"> for a bill supporting R&amp;D and incentives for such production</w:t>
      </w:r>
      <w:r w:rsidRPr="00DD43AB">
        <w:rPr>
          <w:rFonts w:ascii="Century Schoolbook" w:hAnsi="Century Schoolbook" w:cs="Times New Roman"/>
          <w:sz w:val="12"/>
        </w:rPr>
        <w:t>¶</w:t>
      </w:r>
      <w:r w:rsidRPr="00DD43AB">
        <w:rPr>
          <w:rFonts w:ascii="Century Schoolbook" w:hAnsi="Century Schoolbook" w:cs="Times New Roman"/>
          <w:sz w:val="16"/>
        </w:rPr>
        <w:t xml:space="preserve"> that will also generate green jobs. Biofuels and support for electric vehicles could be included in</w:t>
      </w:r>
      <w:r w:rsidRPr="00DD43AB">
        <w:rPr>
          <w:rFonts w:ascii="Century Schoolbook" w:hAnsi="Century Schoolbook" w:cs="Times New Roman"/>
          <w:sz w:val="12"/>
        </w:rPr>
        <w:t>¶</w:t>
      </w:r>
      <w:r w:rsidRPr="00DD43AB">
        <w:rPr>
          <w:rFonts w:ascii="Century Schoolbook" w:hAnsi="Century Schoolbook" w:cs="Times New Roman"/>
          <w:sz w:val="16"/>
        </w:rPr>
        <w:t xml:space="preserve"> this policy proposal, as </w:t>
      </w:r>
      <w:r w:rsidRPr="00DD43AB">
        <w:rPr>
          <w:rFonts w:ascii="Times New Roman" w:hAnsi="Times New Roman" w:cs="Times New Roman"/>
          <w:b/>
          <w:bCs/>
          <w:highlight w:val="cyan"/>
          <w:u w:val="single"/>
        </w:rPr>
        <w:t>actions to lower U.S. reliance on imported oil and generate jobs may be a</w:t>
      </w:r>
      <w:r w:rsidRPr="00DD43AB">
        <w:rPr>
          <w:rFonts w:ascii="Century Schoolbook" w:hAnsi="Century Schoolbook" w:cs="Times New Roman"/>
          <w:sz w:val="12"/>
        </w:rPr>
        <w:t>¶</w:t>
      </w:r>
      <w:r w:rsidRPr="00DD43AB">
        <w:rPr>
          <w:rFonts w:ascii="Century Schoolbook" w:hAnsi="Century Schoolbook" w:cs="Times New Roman"/>
          <w:sz w:val="16"/>
        </w:rPr>
        <w:t xml:space="preserve"> </w:t>
      </w:r>
      <w:r w:rsidRPr="00DD43AB">
        <w:rPr>
          <w:rFonts w:cs="Times New Roman"/>
          <w:b/>
          <w:iCs/>
          <w:sz w:val="20"/>
          <w:highlight w:val="cyan"/>
          <w:u w:val="single"/>
          <w:bdr w:val="single" w:sz="18" w:space="0" w:color="auto"/>
        </w:rPr>
        <w:t>winning formula</w:t>
      </w:r>
      <w:r w:rsidRPr="00DD43AB">
        <w:rPr>
          <w:rFonts w:ascii="Times New Roman" w:hAnsi="Times New Roman" w:cs="Times New Roman"/>
          <w:b/>
          <w:bCs/>
          <w:highlight w:val="cyan"/>
          <w:u w:val="single"/>
        </w:rPr>
        <w:t xml:space="preserve"> at a time of slow growth and high geopolitical tension.</w:t>
      </w:r>
    </w:p>
    <w:p w:rsidR="00B70E1D" w:rsidRPr="00DD43AB" w:rsidRDefault="00B70E1D" w:rsidP="00B70E1D">
      <w:pPr>
        <w:rPr>
          <w:rFonts w:ascii="Times New Roman" w:hAnsi="Times New Roman" w:cs="Times New Roman"/>
          <w:b/>
          <w:bCs/>
          <w:u w:val="single"/>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r w:rsidRPr="00DD43AB">
        <w:rPr>
          <w:rFonts w:ascii="Century Schoolbook" w:eastAsiaTheme="majorEastAsia" w:hAnsi="Century Schoolbook" w:cstheme="majorBidi"/>
          <w:b/>
          <w:bCs/>
          <w:iCs/>
          <w:sz w:val="26"/>
        </w:rPr>
        <w:t xml:space="preserve"> </w:t>
      </w:r>
      <w:proofErr w:type="gramStart"/>
      <w:r w:rsidRPr="00DD43AB">
        <w:rPr>
          <w:rFonts w:ascii="Century Schoolbook" w:eastAsiaTheme="majorEastAsia" w:hAnsi="Century Schoolbook" w:cstheme="majorBidi"/>
          <w:b/>
          <w:bCs/>
          <w:iCs/>
          <w:sz w:val="26"/>
        </w:rPr>
        <w:t>(  )</w:t>
      </w:r>
      <w:proofErr w:type="gramEnd"/>
      <w:r w:rsidRPr="00DD43AB">
        <w:rPr>
          <w:rFonts w:ascii="Century Schoolbook" w:eastAsiaTheme="majorEastAsia" w:hAnsi="Century Schoolbook" w:cstheme="majorBidi"/>
          <w:b/>
          <w:bCs/>
          <w:iCs/>
          <w:sz w:val="26"/>
        </w:rPr>
        <w:t xml:space="preserve"> Winners win</w:t>
      </w:r>
    </w:p>
    <w:p w:rsidR="00B70E1D" w:rsidRPr="00DD43AB" w:rsidRDefault="00B70E1D" w:rsidP="00B70E1D">
      <w:pPr>
        <w:rPr>
          <w:rFonts w:ascii="Times New Roman" w:eastAsia="Times New Roman" w:hAnsi="Times New Roman" w:cs="Times New Roman"/>
          <w:sz w:val="18"/>
          <w:szCs w:val="18"/>
        </w:rPr>
      </w:pPr>
      <w:r w:rsidRPr="00DD43AB">
        <w:rPr>
          <w:rFonts w:ascii="Times New Roman" w:eastAsia="Times New Roman" w:hAnsi="Times New Roman" w:cs="Times New Roman"/>
          <w:b/>
          <w:bCs/>
          <w:sz w:val="24"/>
          <w:u w:val="single"/>
        </w:rPr>
        <w:t>Singer, ’09</w:t>
      </w:r>
      <w:r w:rsidRPr="00DD43AB">
        <w:rPr>
          <w:rFonts w:ascii="Times New Roman" w:eastAsia="Times New Roman" w:hAnsi="Times New Roman" w:cs="Times New Roman"/>
          <w:sz w:val="24"/>
        </w:rPr>
        <w:t xml:space="preserve"> </w:t>
      </w:r>
      <w:r w:rsidRPr="00DD43AB">
        <w:rPr>
          <w:rFonts w:ascii="Times New Roman" w:eastAsia="Times New Roman" w:hAnsi="Times New Roman" w:cs="Times New Roman"/>
          <w:sz w:val="18"/>
          <w:szCs w:val="18"/>
        </w:rPr>
        <w:t>(Jonathan, My Direct Democracy editor, “By Expending Capital, Obama Grows His Capital”, 3-3-9, http://www.mydd.com/story/2009/3/3/191825/0428, accessed 7-8-9, AFB)</w:t>
      </w:r>
    </w:p>
    <w:p w:rsidR="00B70E1D" w:rsidRPr="00DD43AB" w:rsidRDefault="00B70E1D" w:rsidP="00B70E1D">
      <w:pPr>
        <w:rPr>
          <w:rFonts w:ascii="Times New Roman" w:eastAsia="Times New Roman" w:hAnsi="Times New Roman" w:cs="Times New Roman"/>
          <w:sz w:val="18"/>
          <w:szCs w:val="18"/>
        </w:rPr>
      </w:pPr>
    </w:p>
    <w:p w:rsidR="00B70E1D" w:rsidRPr="00DD43AB" w:rsidRDefault="00B70E1D" w:rsidP="00B70E1D">
      <w:pPr>
        <w:rPr>
          <w:rFonts w:ascii="Times New Roman" w:eastAsia="Times New Roman" w:hAnsi="Times New Roman" w:cs="Times New Roman"/>
          <w:sz w:val="18"/>
        </w:rPr>
      </w:pPr>
      <w:r w:rsidRPr="00DD43AB">
        <w:rPr>
          <w:rFonts w:ascii="Times New Roman" w:eastAsia="Times New Roman" w:hAnsi="Times New Roman" w:cs="Times New Roman"/>
          <w:sz w:val="18"/>
        </w:rPr>
        <w:t xml:space="preserve">"What is amazing here is how much political capital Obama has spent in the first six weeks," said </w:t>
      </w:r>
      <w:r w:rsidRPr="00DD43AB">
        <w:rPr>
          <w:rFonts w:ascii="Times New Roman" w:eastAsia="Times New Roman" w:hAnsi="Times New Roman" w:cs="Times New Roman"/>
          <w:sz w:val="24"/>
          <w:u w:val="single"/>
        </w:rPr>
        <w:t>Democratic pollster</w:t>
      </w:r>
      <w:r w:rsidRPr="00DD43AB">
        <w:rPr>
          <w:rFonts w:ascii="Times New Roman" w:eastAsia="Times New Roman" w:hAnsi="Times New Roman" w:cs="Times New Roman"/>
          <w:sz w:val="18"/>
        </w:rPr>
        <w:t xml:space="preserve"> Peter D. Hart, who conducted this survey with Republican pollster Bill McInturff. "And against that, he stands at the end of this six weeks with as much or more capital in the bank." Peter </w:t>
      </w:r>
      <w:r w:rsidRPr="00DD43AB">
        <w:rPr>
          <w:rFonts w:ascii="Times New Roman" w:eastAsia="Times New Roman" w:hAnsi="Times New Roman" w:cs="Times New Roman"/>
          <w:sz w:val="24"/>
          <w:u w:val="single"/>
        </w:rPr>
        <w:t xml:space="preserve">Hart gets at a key point. Some believe that political capital is finite, that it can be used up. To an extent that's true. But it's important to note, too, that </w:t>
      </w:r>
      <w:r w:rsidRPr="00DD43AB">
        <w:rPr>
          <w:rFonts w:ascii="Times New Roman" w:eastAsia="Times New Roman" w:hAnsi="Times New Roman" w:cs="Times New Roman"/>
          <w:sz w:val="24"/>
          <w:highlight w:val="cyan"/>
          <w:u w:val="single"/>
        </w:rPr>
        <w:t>political capital can be regenerated</w:t>
      </w:r>
      <w:r w:rsidRPr="00DD43AB">
        <w:rPr>
          <w:rFonts w:ascii="Times New Roman" w:eastAsia="Times New Roman" w:hAnsi="Times New Roman" w:cs="Times New Roman"/>
          <w:sz w:val="18"/>
        </w:rPr>
        <w:t xml:space="preserve"> -- and, </w:t>
      </w:r>
      <w:r w:rsidRPr="00DD43AB">
        <w:rPr>
          <w:rFonts w:ascii="Times New Roman" w:eastAsia="Times New Roman" w:hAnsi="Times New Roman" w:cs="Times New Roman"/>
          <w:sz w:val="24"/>
          <w:u w:val="single"/>
        </w:rPr>
        <w:t>specifically</w:t>
      </w:r>
      <w:r w:rsidRPr="00DD43AB">
        <w:rPr>
          <w:rFonts w:ascii="Times New Roman" w:eastAsia="Times New Roman" w:hAnsi="Times New Roman" w:cs="Times New Roman"/>
          <w:sz w:val="18"/>
        </w:rPr>
        <w:t xml:space="preserve">, that </w:t>
      </w:r>
      <w:r w:rsidRPr="00DD43AB">
        <w:rPr>
          <w:rFonts w:ascii="Times New Roman" w:eastAsia="Times New Roman" w:hAnsi="Times New Roman" w:cs="Times New Roman"/>
          <w:sz w:val="24"/>
          <w:highlight w:val="cyan"/>
          <w:u w:val="single"/>
        </w:rPr>
        <w:t xml:space="preserve">when a President expends </w:t>
      </w:r>
      <w:r w:rsidRPr="00DD43AB">
        <w:rPr>
          <w:rFonts w:ascii="Times New Roman" w:eastAsia="Times New Roman" w:hAnsi="Times New Roman" w:cs="Times New Roman"/>
          <w:sz w:val="24"/>
          <w:u w:val="single"/>
        </w:rPr>
        <w:t xml:space="preserve">a great deal of </w:t>
      </w:r>
      <w:r w:rsidRPr="00DD43AB">
        <w:rPr>
          <w:rFonts w:ascii="Times New Roman" w:eastAsia="Times New Roman" w:hAnsi="Times New Roman" w:cs="Times New Roman"/>
          <w:sz w:val="24"/>
          <w:highlight w:val="cyan"/>
          <w:u w:val="single"/>
        </w:rPr>
        <w:t>capital on a measure that was difficult to enact and then succeeds, he can build up more capital</w:t>
      </w:r>
      <w:r w:rsidRPr="00DD43AB">
        <w:rPr>
          <w:rFonts w:ascii="Times New Roman" w:eastAsia="Times New Roman" w:hAnsi="Times New Roman" w:cs="Times New Roman"/>
          <w:sz w:val="24"/>
          <w:u w:val="single"/>
        </w:rPr>
        <w:t>.</w:t>
      </w:r>
      <w:r w:rsidRPr="00DD43AB">
        <w:rPr>
          <w:rFonts w:ascii="Times New Roman" w:eastAsia="Times New Roman" w:hAnsi="Times New Roman" w:cs="Times New Roman"/>
          <w:sz w:val="18"/>
        </w:rPr>
        <w:t xml:space="preserve"> Indeed, that appears to be what is happening with Barack </w:t>
      </w:r>
      <w:r w:rsidRPr="00DD43AB">
        <w:rPr>
          <w:rFonts w:ascii="Times New Roman" w:eastAsia="Times New Roman" w:hAnsi="Times New Roman" w:cs="Times New Roman"/>
          <w:sz w:val="24"/>
          <w:highlight w:val="cyan"/>
          <w:u w:val="single"/>
        </w:rPr>
        <w:t xml:space="preserve">Obama, </w:t>
      </w:r>
      <w:r w:rsidRPr="00DD43AB">
        <w:rPr>
          <w:rFonts w:ascii="Times New Roman" w:eastAsia="Times New Roman" w:hAnsi="Times New Roman" w:cs="Times New Roman"/>
          <w:sz w:val="24"/>
          <w:u w:val="single"/>
        </w:rPr>
        <w:t xml:space="preserve">who went to the mat to pass the stimulus package out of the gate, </w:t>
      </w:r>
      <w:r w:rsidRPr="00DD43AB">
        <w:rPr>
          <w:rFonts w:ascii="Times New Roman" w:eastAsia="Times New Roman" w:hAnsi="Times New Roman" w:cs="Times New Roman"/>
          <w:sz w:val="24"/>
          <w:highlight w:val="cyan"/>
          <w:u w:val="single"/>
        </w:rPr>
        <w:t xml:space="preserve">got it passed despite </w:t>
      </w:r>
      <w:r w:rsidRPr="00DD43AB">
        <w:rPr>
          <w:rFonts w:ascii="Times New Roman" w:eastAsia="Times New Roman" w:hAnsi="Times New Roman" w:cs="Times New Roman"/>
          <w:sz w:val="24"/>
          <w:u w:val="single"/>
        </w:rPr>
        <w:t>near-</w:t>
      </w:r>
      <w:r w:rsidRPr="00DD43AB">
        <w:rPr>
          <w:rFonts w:ascii="Times New Roman" w:eastAsia="Times New Roman" w:hAnsi="Times New Roman" w:cs="Times New Roman"/>
          <w:sz w:val="24"/>
          <w:highlight w:val="cyan"/>
          <w:u w:val="single"/>
        </w:rPr>
        <w:t xml:space="preserve">unanimous opposition of </w:t>
      </w:r>
      <w:r w:rsidRPr="00DD43AB">
        <w:rPr>
          <w:rFonts w:ascii="Times New Roman" w:eastAsia="Times New Roman" w:hAnsi="Times New Roman" w:cs="Times New Roman"/>
          <w:sz w:val="24"/>
          <w:u w:val="single"/>
        </w:rPr>
        <w:t xml:space="preserve">the </w:t>
      </w:r>
      <w:r w:rsidRPr="00DD43AB">
        <w:rPr>
          <w:rFonts w:ascii="Times New Roman" w:eastAsia="Times New Roman" w:hAnsi="Times New Roman" w:cs="Times New Roman"/>
          <w:sz w:val="24"/>
          <w:highlight w:val="cyan"/>
          <w:u w:val="single"/>
        </w:rPr>
        <w:t>Republicans</w:t>
      </w:r>
      <w:r w:rsidRPr="00DD43AB">
        <w:rPr>
          <w:rFonts w:ascii="Times New Roman" w:eastAsia="Times New Roman" w:hAnsi="Times New Roman" w:cs="Times New Roman"/>
          <w:sz w:val="18"/>
        </w:rPr>
        <w:t xml:space="preserve"> on Capitol Hill, </w:t>
      </w:r>
      <w:r w:rsidRPr="00DD43AB">
        <w:rPr>
          <w:rFonts w:ascii="Times New Roman" w:eastAsia="Times New Roman" w:hAnsi="Times New Roman" w:cs="Times New Roman"/>
          <w:sz w:val="24"/>
          <w:highlight w:val="cyan"/>
          <w:u w:val="single"/>
        </w:rPr>
        <w:t>and is being rewarded</w:t>
      </w:r>
      <w:r w:rsidRPr="00DD43AB">
        <w:rPr>
          <w:rFonts w:ascii="Times New Roman" w:eastAsia="Times New Roman" w:hAnsi="Times New Roman" w:cs="Times New Roman"/>
          <w:sz w:val="24"/>
          <w:u w:val="single"/>
        </w:rPr>
        <w:t xml:space="preserve"> by the American public as a result.</w:t>
      </w:r>
    </w:p>
    <w:p w:rsidR="00B70E1D" w:rsidRPr="00DD43AB" w:rsidRDefault="00B70E1D" w:rsidP="00B70E1D">
      <w:pPr>
        <w:rPr>
          <w:rFonts w:ascii="Century Schoolbook" w:eastAsia="Calibri" w:hAnsi="Century Schoolbook" w:cs="Times New Roman"/>
          <w:sz w:val="20"/>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proofErr w:type="gramStart"/>
      <w:r w:rsidRPr="00DD43AB">
        <w:rPr>
          <w:rFonts w:ascii="Century Schoolbook" w:eastAsiaTheme="majorEastAsia" w:hAnsi="Century Schoolbook" w:cstheme="majorBidi"/>
          <w:b/>
          <w:bCs/>
          <w:iCs/>
          <w:sz w:val="26"/>
        </w:rPr>
        <w:t>(  )</w:t>
      </w:r>
      <w:proofErr w:type="gramEnd"/>
      <w:r w:rsidRPr="00DD43AB">
        <w:rPr>
          <w:rFonts w:ascii="Century Schoolbook" w:eastAsiaTheme="majorEastAsia" w:hAnsi="Century Schoolbook" w:cstheme="majorBidi"/>
          <w:b/>
          <w:bCs/>
          <w:iCs/>
          <w:sz w:val="26"/>
        </w:rPr>
        <w:t xml:space="preserve"> Issues are compartmentalized – no reason the plan will change peoples’ votes on a separate bill. And, PC irrelevant to the agenda</w:t>
      </w:r>
    </w:p>
    <w:p w:rsidR="00B70E1D" w:rsidRPr="00DD43AB" w:rsidRDefault="00B70E1D" w:rsidP="00B70E1D">
      <w:pPr>
        <w:rPr>
          <w:rFonts w:ascii="Century Schoolbook" w:eastAsia="Calibri" w:hAnsi="Century Schoolbook" w:cs="Times New Roman"/>
          <w:sz w:val="20"/>
        </w:rPr>
      </w:pPr>
      <w:r w:rsidRPr="00DD43AB">
        <w:rPr>
          <w:rFonts w:ascii="Times New Roman" w:eastAsia="Calibri" w:hAnsi="Times New Roman" w:cs="Times New Roman"/>
          <w:b/>
          <w:bCs/>
          <w:sz w:val="24"/>
          <w:u w:val="single"/>
        </w:rPr>
        <w:t>Silver, 1/26/11</w:t>
      </w:r>
      <w:r w:rsidRPr="00DD43AB">
        <w:rPr>
          <w:rFonts w:ascii="Century Schoolbook" w:eastAsia="Calibri" w:hAnsi="Century Schoolbook" w:cs="Times New Roman"/>
          <w:sz w:val="20"/>
        </w:rPr>
        <w:t xml:space="preserve"> – political statistician and all-around baller (Nate. “Obama’s paradox of choice.” http://fivethirtyeight.blogs.nytimes.com/2011/01/26/obamas-paradox-of-choice/)</w:t>
      </w:r>
    </w:p>
    <w:p w:rsidR="00B70E1D" w:rsidRPr="00DD43AB" w:rsidRDefault="00B70E1D" w:rsidP="00B70E1D">
      <w:pPr>
        <w:rPr>
          <w:rFonts w:ascii="Times" w:eastAsia="Calibri" w:hAnsi="Times" w:cs="Times New Roman"/>
          <w:szCs w:val="20"/>
        </w:rPr>
      </w:pPr>
    </w:p>
    <w:p w:rsidR="00B70E1D" w:rsidRPr="00DD43AB" w:rsidRDefault="00B70E1D" w:rsidP="00B70E1D">
      <w:pPr>
        <w:ind w:right="288"/>
        <w:rPr>
          <w:rFonts w:ascii="Century Schoolbook" w:eastAsia="Calibri" w:hAnsi="Century Schoolbook" w:cs="Calibri"/>
          <w:sz w:val="20"/>
          <w:szCs w:val="20"/>
        </w:rPr>
      </w:pPr>
      <w:r w:rsidRPr="00DD43AB">
        <w:rPr>
          <w:rFonts w:ascii="Century Schoolbook" w:eastAsia="Calibri" w:hAnsi="Century Schoolbook" w:cs="Calibri"/>
          <w:sz w:val="20"/>
          <w:szCs w:val="20"/>
        </w:rPr>
        <w:t xml:space="preserve">Now, however, the stakes are probably much lower for him. </w:t>
      </w:r>
      <w:r w:rsidRPr="00DD43AB">
        <w:rPr>
          <w:rFonts w:ascii="Century Schoolbook" w:eastAsia="Calibri" w:hAnsi="Century Schoolbook" w:cs="Calibri"/>
          <w:sz w:val="20"/>
          <w:szCs w:val="20"/>
          <w:highlight w:val="cyan"/>
          <w:u w:val="single"/>
        </w:rPr>
        <w:t>With Democrats no longer in control of the House</w:t>
      </w:r>
      <w:r w:rsidRPr="00DD43AB">
        <w:rPr>
          <w:rFonts w:ascii="Century Schoolbook" w:eastAsia="Calibri" w:hAnsi="Century Schoolbook" w:cs="Calibri"/>
          <w:sz w:val="20"/>
          <w:szCs w:val="20"/>
        </w:rPr>
        <w:t xml:space="preserve"> of Representatives, Mr. </w:t>
      </w:r>
      <w:r w:rsidRPr="00DD43AB">
        <w:rPr>
          <w:rFonts w:ascii="Century Schoolbook" w:eastAsia="Calibri" w:hAnsi="Century Schoolbook" w:cs="Calibri"/>
          <w:sz w:val="20"/>
          <w:szCs w:val="20"/>
          <w:highlight w:val="cyan"/>
          <w:u w:val="single"/>
        </w:rPr>
        <w:t xml:space="preserve">Obama will not be able to pass </w:t>
      </w:r>
      <w:r w:rsidRPr="00DD43AB">
        <w:rPr>
          <w:rFonts w:ascii="Century Schoolbook" w:eastAsia="Calibri" w:hAnsi="Century Schoolbook" w:cs="Calibri"/>
          <w:sz w:val="20"/>
          <w:szCs w:val="20"/>
          <w:u w:val="single"/>
        </w:rPr>
        <w:t xml:space="preserve">any major Democratic </w:t>
      </w:r>
      <w:r w:rsidRPr="00DD43AB">
        <w:rPr>
          <w:rFonts w:ascii="Century Schoolbook" w:eastAsia="Calibri" w:hAnsi="Century Schoolbook" w:cs="Calibri"/>
          <w:sz w:val="20"/>
          <w:szCs w:val="20"/>
          <w:highlight w:val="cyan"/>
          <w:u w:val="single"/>
        </w:rPr>
        <w:t>policy initiatives</w:t>
      </w:r>
      <w:r w:rsidRPr="00DD43AB">
        <w:rPr>
          <w:rFonts w:ascii="Century Schoolbook" w:eastAsia="Calibri" w:hAnsi="Century Schoolbook" w:cs="Calibri"/>
          <w:sz w:val="20"/>
          <w:szCs w:val="20"/>
          <w:u w:val="single"/>
        </w:rPr>
        <w:t xml:space="preserve"> now, </w:t>
      </w:r>
      <w:r w:rsidRPr="00DD43AB">
        <w:rPr>
          <w:rFonts w:ascii="Century Schoolbook" w:eastAsia="Calibri" w:hAnsi="Century Schoolbook" w:cs="Calibri"/>
          <w:sz w:val="20"/>
          <w:szCs w:val="20"/>
          <w:highlight w:val="cyan"/>
          <w:u w:val="single"/>
        </w:rPr>
        <w:t xml:space="preserve">no matter how much political capital he might </w:t>
      </w:r>
      <w:r w:rsidRPr="00DD43AB">
        <w:rPr>
          <w:rFonts w:ascii="Century Schoolbook" w:eastAsia="Calibri" w:hAnsi="Century Schoolbook" w:cs="Calibri"/>
          <w:sz w:val="20"/>
          <w:szCs w:val="20"/>
          <w:u w:val="single"/>
        </w:rPr>
        <w:t>be willing to</w:t>
      </w:r>
      <w:r w:rsidRPr="00DD43AB">
        <w:rPr>
          <w:rFonts w:ascii="Century Schoolbook" w:eastAsia="Calibri" w:hAnsi="Century Schoolbook" w:cs="Calibri"/>
          <w:sz w:val="20"/>
          <w:szCs w:val="20"/>
          <w:highlight w:val="cyan"/>
          <w:u w:val="single"/>
        </w:rPr>
        <w:t xml:space="preserve"> stake </w:t>
      </w:r>
      <w:r w:rsidRPr="00DD43AB">
        <w:rPr>
          <w:rFonts w:ascii="Century Schoolbook" w:eastAsia="Calibri" w:hAnsi="Century Schoolbook" w:cs="Calibri"/>
          <w:sz w:val="20"/>
          <w:szCs w:val="20"/>
          <w:u w:val="single"/>
        </w:rPr>
        <w:t>on them</w:t>
      </w:r>
      <w:r w:rsidRPr="00DD43AB">
        <w:rPr>
          <w:rFonts w:ascii="Century Schoolbook" w:eastAsia="Calibri" w:hAnsi="Century Schoolbook" w:cs="Calibri"/>
          <w:sz w:val="20"/>
          <w:szCs w:val="20"/>
        </w:rPr>
        <w:t xml:space="preserve">. Meanwhile, the Republicans control only the House, not the Senate. In contrast to Bill Clinton — who faced opposition control of both houses of Congress after his first midterm election — Mr. Obama may never have to use his veto pen. This is not to suggest, exactly, that Mr. </w:t>
      </w:r>
      <w:r w:rsidRPr="00DD43AB">
        <w:rPr>
          <w:rFonts w:ascii="Century Schoolbook" w:eastAsia="Calibri" w:hAnsi="Century Schoolbook" w:cs="Calibri"/>
          <w:sz w:val="20"/>
          <w:szCs w:val="20"/>
          <w:highlight w:val="cyan"/>
          <w:u w:val="single"/>
        </w:rPr>
        <w:t>Obam</w:t>
      </w:r>
      <w:r w:rsidRPr="00DD43AB">
        <w:rPr>
          <w:rFonts w:ascii="Century Schoolbook" w:eastAsia="Calibri" w:hAnsi="Century Schoolbook" w:cs="Calibri"/>
          <w:sz w:val="20"/>
          <w:szCs w:val="20"/>
          <w:highlight w:val="cyan"/>
        </w:rPr>
        <w:t>a’</w:t>
      </w:r>
      <w:r w:rsidRPr="00DD43AB">
        <w:rPr>
          <w:rFonts w:ascii="Century Schoolbook" w:eastAsia="Calibri" w:hAnsi="Century Schoolbook" w:cs="Calibri"/>
          <w:sz w:val="20"/>
          <w:szCs w:val="20"/>
        </w:rPr>
        <w:t xml:space="preserve">s job has become easy (the president’s job never is). But surely it has become easier </w:t>
      </w:r>
      <w:proofErr w:type="gramStart"/>
      <w:r w:rsidRPr="00DD43AB">
        <w:rPr>
          <w:rFonts w:ascii="Century Schoolbook" w:eastAsia="Calibri" w:hAnsi="Century Schoolbook" w:cs="Calibri"/>
          <w:sz w:val="20"/>
          <w:szCs w:val="20"/>
        </w:rPr>
        <w:t>in one regard</w:t>
      </w:r>
      <w:proofErr w:type="gramEnd"/>
      <w:r w:rsidRPr="00DD43AB">
        <w:rPr>
          <w:rFonts w:ascii="Century Schoolbook" w:eastAsia="Calibri" w:hAnsi="Century Schoolbook" w:cs="Calibri"/>
          <w:sz w:val="20"/>
          <w:szCs w:val="20"/>
        </w:rPr>
        <w:t xml:space="preserve">: he </w:t>
      </w:r>
      <w:r w:rsidRPr="00DD43AB">
        <w:rPr>
          <w:rFonts w:ascii="Century Schoolbook" w:eastAsia="Calibri" w:hAnsi="Century Schoolbook" w:cs="Calibri"/>
          <w:sz w:val="20"/>
          <w:szCs w:val="20"/>
          <w:highlight w:val="cyan"/>
          <w:u w:val="single"/>
        </w:rPr>
        <w:t>has far fewer choices to make</w:t>
      </w:r>
      <w:r w:rsidRPr="00DD43AB">
        <w:rPr>
          <w:rFonts w:ascii="Century Schoolbook" w:eastAsia="Calibri" w:hAnsi="Century Schoolbook" w:cs="Calibri"/>
          <w:sz w:val="20"/>
          <w:szCs w:val="20"/>
        </w:rPr>
        <w:t>.</w:t>
      </w:r>
    </w:p>
    <w:p w:rsidR="00B70E1D" w:rsidRPr="00DD43AB" w:rsidRDefault="00B70E1D" w:rsidP="00B70E1D">
      <w:pPr>
        <w:ind w:right="288"/>
        <w:rPr>
          <w:rFonts w:ascii="Century Schoolbook" w:eastAsia="Calibri" w:hAnsi="Century Schoolbook" w:cs="Calibri"/>
          <w:sz w:val="20"/>
          <w:szCs w:val="20"/>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r w:rsidRPr="00DD43AB">
        <w:rPr>
          <w:rFonts w:ascii="Century Schoolbook" w:eastAsiaTheme="majorEastAsia" w:hAnsi="Century Schoolbook" w:cstheme="majorBidi"/>
          <w:b/>
          <w:bCs/>
          <w:iCs/>
          <w:sz w:val="26"/>
        </w:rPr>
        <w:lastRenderedPageBreak/>
        <w:t>Plan is popular and spun as deficit reduction</w:t>
      </w:r>
    </w:p>
    <w:p w:rsidR="00B70E1D" w:rsidRPr="00DD43AB" w:rsidRDefault="00B70E1D" w:rsidP="00B70E1D">
      <w:pPr>
        <w:rPr>
          <w:rFonts w:ascii="Century Schoolbook" w:hAnsi="Century Schoolbook" w:cs="Times New Roman"/>
          <w:sz w:val="16"/>
        </w:rPr>
      </w:pPr>
      <w:r w:rsidRPr="00DD43AB">
        <w:rPr>
          <w:rFonts w:ascii="Century Schoolbook" w:hAnsi="Century Schoolbook" w:cs="Times New Roman"/>
          <w:b/>
          <w:bCs/>
          <w:sz w:val="26"/>
        </w:rPr>
        <w:t>Wolfgang 11/22</w:t>
      </w:r>
      <w:r w:rsidRPr="00DD43AB">
        <w:rPr>
          <w:rFonts w:ascii="Century Schoolbook" w:hAnsi="Century Schoolbook" w:cs="Times New Roman"/>
          <w:sz w:val="16"/>
        </w:rPr>
        <w:t xml:space="preserve">/12 Ben Wolfgang is a national reporter for The Washington Times. Before coming to the Times, he spent four years as a political reporter in Pennsylvania. His focus is on education and science policy. 11-22-12, The Washington Times, Fracking industry keeps eye on Obama, </w:t>
      </w:r>
      <w:hyperlink r:id="rId45" w:history="1">
        <w:r w:rsidRPr="00DD43AB">
          <w:rPr>
            <w:rFonts w:ascii="Century Schoolbook" w:hAnsi="Century Schoolbook" w:cs="Times New Roman"/>
            <w:sz w:val="16"/>
          </w:rPr>
          <w:t>http://www.washingtontimes.com/news/2012/nov/22/fracking-industry-keeps-eye-on-obama/?page=2&amp;utm_medium=RSS&amp;utm_source=RSS_Feed</w:t>
        </w:r>
      </w:hyperlink>
      <w:r w:rsidRPr="00DD43AB">
        <w:rPr>
          <w:rFonts w:ascii="Century Schoolbook" w:hAnsi="Century Schoolbook" w:cs="Times New Roman"/>
          <w:sz w:val="16"/>
        </w:rPr>
        <w:t xml:space="preserve">, </w:t>
      </w:r>
      <w:proofErr w:type="gramStart"/>
      <w:r w:rsidRPr="00DD43AB">
        <w:rPr>
          <w:rFonts w:ascii="Century Schoolbook" w:hAnsi="Century Schoolbook" w:cs="Times New Roman"/>
          <w:sz w:val="16"/>
        </w:rPr>
        <w:t>jj</w:t>
      </w:r>
      <w:proofErr w:type="gramEnd"/>
    </w:p>
    <w:p w:rsidR="00B70E1D" w:rsidRPr="00DD43AB" w:rsidRDefault="00B70E1D" w:rsidP="00B70E1D">
      <w:pPr>
        <w:rPr>
          <w:rFonts w:ascii="Century Schoolbook" w:hAnsi="Century Schoolbook" w:cs="Times New Roman"/>
          <w:sz w:val="16"/>
        </w:rPr>
      </w:pPr>
    </w:p>
    <w:p w:rsidR="00B70E1D" w:rsidRPr="00DD43AB" w:rsidRDefault="00B70E1D" w:rsidP="00B70E1D">
      <w:pPr>
        <w:rPr>
          <w:rFonts w:ascii="Century Schoolbook" w:hAnsi="Century Schoolbook" w:cs="Times New Roman"/>
          <w:b/>
          <w:bCs/>
          <w:sz w:val="20"/>
          <w:u w:val="single"/>
        </w:rPr>
      </w:pPr>
      <w:r w:rsidRPr="00DD43AB">
        <w:rPr>
          <w:rFonts w:ascii="Century Schoolbook" w:hAnsi="Century Schoolbook" w:cs="Times New Roman"/>
          <w:sz w:val="16"/>
        </w:rPr>
        <w:t xml:space="preserve">But </w:t>
      </w:r>
      <w:r w:rsidRPr="00DD43AB">
        <w:rPr>
          <w:rFonts w:ascii="Century Schoolbook" w:hAnsi="Century Schoolbook" w:cs="Times New Roman"/>
          <w:b/>
          <w:bCs/>
          <w:sz w:val="20"/>
          <w:u w:val="single"/>
        </w:rPr>
        <w:t>e</w:t>
      </w:r>
      <w:r w:rsidRPr="00DD43AB">
        <w:rPr>
          <w:rFonts w:ascii="Century Schoolbook" w:hAnsi="Century Schoolbook" w:cs="Times New Roman"/>
          <w:b/>
          <w:bCs/>
          <w:sz w:val="20"/>
          <w:highlight w:val="cyan"/>
          <w:u w:val="single"/>
        </w:rPr>
        <w:t>conomics</w:t>
      </w:r>
      <w:r w:rsidRPr="00DD43AB">
        <w:rPr>
          <w:rFonts w:ascii="Century Schoolbook" w:hAnsi="Century Schoolbook" w:cs="Times New Roman"/>
          <w:b/>
          <w:bCs/>
          <w:sz w:val="20"/>
          <w:u w:val="single"/>
        </w:rPr>
        <w:t xml:space="preserve"> may </w:t>
      </w:r>
      <w:r w:rsidRPr="00DD43AB">
        <w:rPr>
          <w:rFonts w:ascii="Century Schoolbook" w:hAnsi="Century Schoolbook" w:cs="Times New Roman"/>
          <w:b/>
          <w:bCs/>
          <w:sz w:val="20"/>
          <w:highlight w:val="cyan"/>
          <w:u w:val="single"/>
        </w:rPr>
        <w:t>outweigh environmental arguments</w:t>
      </w:r>
      <w:r w:rsidRPr="00DD43AB">
        <w:rPr>
          <w:rFonts w:ascii="Century Schoolbook" w:hAnsi="Century Schoolbook" w:cs="Times New Roman"/>
          <w:sz w:val="16"/>
          <w:highlight w:val="cyan"/>
        </w:rPr>
        <w:t xml:space="preserve">. </w:t>
      </w:r>
      <w:r w:rsidRPr="00DD43AB">
        <w:rPr>
          <w:rFonts w:ascii="Century Schoolbook" w:hAnsi="Century Schoolbook" w:cs="Times New Roman"/>
          <w:b/>
          <w:bCs/>
          <w:sz w:val="20"/>
          <w:highlight w:val="cyan"/>
          <w:u w:val="single"/>
        </w:rPr>
        <w:t>Energy leaders</w:t>
      </w:r>
      <w:r w:rsidRPr="00DD43AB">
        <w:rPr>
          <w:rFonts w:ascii="Century Schoolbook" w:hAnsi="Century Schoolbook" w:cs="Times New Roman"/>
          <w:sz w:val="16"/>
        </w:rPr>
        <w:t xml:space="preserve"> now, more than ever, </w:t>
      </w:r>
      <w:r w:rsidRPr="00DD43AB">
        <w:rPr>
          <w:rFonts w:ascii="Century Schoolbook" w:hAnsi="Century Schoolbook" w:cs="Times New Roman"/>
          <w:b/>
          <w:bCs/>
          <w:sz w:val="20"/>
          <w:highlight w:val="cyan"/>
          <w:u w:val="single"/>
        </w:rPr>
        <w:t>are portraying</w:t>
      </w:r>
      <w:r w:rsidRPr="00DD43AB">
        <w:rPr>
          <w:rFonts w:ascii="Century Schoolbook" w:hAnsi="Century Schoolbook" w:cs="Times New Roman"/>
          <w:sz w:val="16"/>
        </w:rPr>
        <w:t xml:space="preserve"> oil and </w:t>
      </w:r>
      <w:r w:rsidRPr="00DD43AB">
        <w:rPr>
          <w:rFonts w:ascii="Century Schoolbook" w:hAnsi="Century Schoolbook" w:cs="Times New Roman"/>
          <w:b/>
          <w:bCs/>
          <w:sz w:val="20"/>
          <w:highlight w:val="cyan"/>
          <w:u w:val="single"/>
        </w:rPr>
        <w:t>gas production as a key way of generating tax revenue, spurring job creation and saving the nation from</w:t>
      </w:r>
      <w:r w:rsidRPr="00DD43AB">
        <w:rPr>
          <w:rFonts w:ascii="Century Schoolbook" w:hAnsi="Century Schoolbook" w:cs="Times New Roman"/>
          <w:b/>
          <w:bCs/>
          <w:sz w:val="20"/>
          <w:u w:val="single"/>
        </w:rPr>
        <w:t xml:space="preserve"> going off the looming “</w:t>
      </w:r>
      <w:r w:rsidRPr="00DD43AB">
        <w:rPr>
          <w:rFonts w:ascii="Century Schoolbook" w:hAnsi="Century Schoolbook" w:cs="Times New Roman"/>
          <w:b/>
          <w:bCs/>
          <w:sz w:val="20"/>
          <w:highlight w:val="cyan"/>
          <w:u w:val="single"/>
        </w:rPr>
        <w:t>fiscal cliff</w:t>
      </w:r>
      <w:r w:rsidRPr="00DD43AB">
        <w:rPr>
          <w:rFonts w:ascii="Century Schoolbook" w:hAnsi="Century Schoolbook" w:cs="Times New Roman"/>
          <w:b/>
          <w:bCs/>
          <w:sz w:val="20"/>
          <w:u w:val="single"/>
        </w:rPr>
        <w:t>.”</w:t>
      </w:r>
    </w:p>
    <w:p w:rsidR="00B70E1D" w:rsidRPr="00DD43AB" w:rsidRDefault="00B70E1D" w:rsidP="00B70E1D">
      <w:pPr>
        <w:rPr>
          <w:rFonts w:ascii="Century Schoolbook" w:hAnsi="Century Schoolbook" w:cs="Times New Roman"/>
          <w:sz w:val="16"/>
        </w:rPr>
      </w:pPr>
      <w:r w:rsidRPr="00DD43AB">
        <w:rPr>
          <w:rFonts w:ascii="Century Schoolbook" w:hAnsi="Century Schoolbook" w:cs="Times New Roman"/>
          <w:sz w:val="16"/>
        </w:rPr>
        <w:t>“</w:t>
      </w:r>
      <w:r w:rsidRPr="00DD43AB">
        <w:rPr>
          <w:rFonts w:ascii="Century Schoolbook" w:hAnsi="Century Schoolbook" w:cs="Times New Roman"/>
          <w:b/>
          <w:bCs/>
          <w:sz w:val="20"/>
          <w:u w:val="single"/>
        </w:rPr>
        <w:t>It’s going to take tax reform</w:t>
      </w:r>
      <w:r w:rsidRPr="00DD43AB">
        <w:rPr>
          <w:rFonts w:ascii="Century Schoolbook" w:hAnsi="Century Schoolbook" w:cs="Times New Roman"/>
          <w:sz w:val="16"/>
        </w:rPr>
        <w:t xml:space="preserve">, </w:t>
      </w:r>
      <w:r w:rsidRPr="00DD43AB">
        <w:rPr>
          <w:rFonts w:ascii="Century Schoolbook" w:hAnsi="Century Schoolbook" w:cs="Times New Roman"/>
          <w:b/>
          <w:bCs/>
          <w:sz w:val="20"/>
          <w:u w:val="single"/>
        </w:rPr>
        <w:t>but we can’t tax our way out of this</w:t>
      </w:r>
      <w:r w:rsidRPr="00DD43AB">
        <w:rPr>
          <w:rFonts w:ascii="Century Schoolbook" w:hAnsi="Century Schoolbook" w:cs="Times New Roman"/>
          <w:sz w:val="16"/>
        </w:rPr>
        <w:t xml:space="preserve">. It’s going to take entitlement reform, but we can’t save our way out of this. And we’re not going to be able to grow out of this. </w:t>
      </w:r>
      <w:r w:rsidRPr="00DD43AB">
        <w:rPr>
          <w:rFonts w:ascii="Century Schoolbook" w:hAnsi="Century Schoolbook" w:cs="Times New Roman"/>
          <w:b/>
          <w:bCs/>
          <w:sz w:val="20"/>
          <w:highlight w:val="cyan"/>
          <w:u w:val="single"/>
        </w:rPr>
        <w:t>We need another [way] to make this achievable, and we believe that’s energy</w:t>
      </w:r>
      <w:r w:rsidRPr="00DD43AB">
        <w:rPr>
          <w:rFonts w:ascii="Century Schoolbook" w:hAnsi="Century Schoolbook" w:cs="Times New Roman"/>
          <w:sz w:val="16"/>
        </w:rPr>
        <w:t>,” said Karen A. Harbert, president and CEO of the U.S. Chamber of Commerce's Institute for 21st Century Energy. “</w:t>
      </w:r>
      <w:r w:rsidRPr="00DD43AB">
        <w:rPr>
          <w:rFonts w:ascii="Century Schoolbook" w:hAnsi="Century Schoolbook" w:cs="Times New Roman"/>
          <w:b/>
          <w:bCs/>
          <w:sz w:val="20"/>
          <w:highlight w:val="cyan"/>
          <w:u w:val="single"/>
        </w:rPr>
        <w:t>Every dolla</w:t>
      </w:r>
      <w:r w:rsidRPr="00DD43AB">
        <w:rPr>
          <w:rFonts w:ascii="Century Schoolbook" w:hAnsi="Century Schoolbook" w:cs="Times New Roman"/>
          <w:b/>
          <w:bCs/>
          <w:sz w:val="20"/>
          <w:u w:val="single"/>
        </w:rPr>
        <w:t xml:space="preserve">r that </w:t>
      </w:r>
      <w:r w:rsidRPr="00DD43AB">
        <w:rPr>
          <w:rFonts w:ascii="Century Schoolbook" w:hAnsi="Century Schoolbook" w:cs="Times New Roman"/>
          <w:b/>
          <w:bCs/>
          <w:sz w:val="20"/>
          <w:highlight w:val="cyan"/>
          <w:u w:val="single"/>
        </w:rPr>
        <w:t>we generate from energy is a dollar that we don’t have to take out of the Defense Department</w:t>
      </w:r>
      <w:r w:rsidRPr="00DD43AB">
        <w:rPr>
          <w:rFonts w:ascii="Century Schoolbook" w:hAnsi="Century Schoolbook" w:cs="Times New Roman"/>
          <w:b/>
          <w:bCs/>
          <w:sz w:val="20"/>
          <w:u w:val="single"/>
        </w:rPr>
        <w:t xml:space="preserve">, the </w:t>
      </w:r>
      <w:r w:rsidRPr="00DD43AB">
        <w:rPr>
          <w:rFonts w:ascii="Century Schoolbook" w:hAnsi="Century Schoolbook" w:cs="Times New Roman"/>
          <w:b/>
          <w:bCs/>
          <w:sz w:val="20"/>
          <w:highlight w:val="cyan"/>
          <w:u w:val="single"/>
        </w:rPr>
        <w:t>entitlement</w:t>
      </w:r>
      <w:r w:rsidRPr="00DD43AB">
        <w:rPr>
          <w:rFonts w:ascii="Century Schoolbook" w:hAnsi="Century Schoolbook" w:cs="Times New Roman"/>
          <w:b/>
          <w:bCs/>
          <w:sz w:val="20"/>
          <w:u w:val="single"/>
        </w:rPr>
        <w:t xml:space="preserve"> area, </w:t>
      </w:r>
      <w:r w:rsidRPr="00DD43AB">
        <w:rPr>
          <w:rFonts w:ascii="Century Schoolbook" w:hAnsi="Century Schoolbook" w:cs="Times New Roman"/>
          <w:b/>
          <w:bCs/>
          <w:sz w:val="20"/>
          <w:highlight w:val="cyan"/>
          <w:u w:val="single"/>
        </w:rPr>
        <w:t>or increase taxes</w:t>
      </w:r>
      <w:r w:rsidRPr="00DD43AB">
        <w:rPr>
          <w:rFonts w:ascii="Century Schoolbook" w:hAnsi="Century Schoolbook" w:cs="Times New Roman"/>
          <w:sz w:val="16"/>
        </w:rPr>
        <w:t>.”</w:t>
      </w:r>
    </w:p>
    <w:p w:rsidR="00B70E1D" w:rsidRPr="00DD43AB" w:rsidRDefault="00B70E1D" w:rsidP="00B70E1D">
      <w:pPr>
        <w:rPr>
          <w:rFonts w:ascii="Century Schoolbook" w:hAnsi="Century Schoolbook" w:cs="Times New Roman"/>
          <w:sz w:val="20"/>
        </w:rPr>
      </w:pPr>
    </w:p>
    <w:p w:rsidR="00B70E1D" w:rsidRPr="00DD43AB" w:rsidRDefault="00B70E1D" w:rsidP="00B70E1D">
      <w:pPr>
        <w:keepNext/>
        <w:keepLines/>
        <w:spacing w:before="200"/>
        <w:outlineLvl w:val="3"/>
        <w:rPr>
          <w:rFonts w:ascii="Century Schoolbook" w:eastAsiaTheme="majorEastAsia" w:hAnsi="Century Schoolbook" w:cstheme="majorBidi"/>
          <w:b/>
          <w:bCs/>
          <w:iCs/>
          <w:sz w:val="26"/>
        </w:rPr>
      </w:pPr>
      <w:r w:rsidRPr="00DD43AB">
        <w:rPr>
          <w:rFonts w:ascii="Century Schoolbook" w:eastAsiaTheme="majorEastAsia" w:hAnsi="Century Schoolbook" w:cstheme="majorBidi"/>
          <w:b/>
          <w:bCs/>
          <w:iCs/>
          <w:sz w:val="26"/>
        </w:rPr>
        <w:t>No impact &amp; a deal is inevitable</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b/>
          <w:bCs/>
          <w:sz w:val="26"/>
        </w:rPr>
        <w:t>Cramer 1-2</w:t>
      </w:r>
      <w:r w:rsidRPr="00DD43AB">
        <w:rPr>
          <w:rFonts w:ascii="Century Schoolbook" w:hAnsi="Century Schoolbook" w:cs="Times New Roman"/>
          <w:sz w:val="20"/>
        </w:rPr>
        <w:t xml:space="preserve"> Jim Cramer, Cramer is host of CNBC's "Mad Money," and co-anchor of the 9 a.m. ET hour of CNBC's "Squawk on the Street." 2 Jan 2013, CNBC, 2 Jan 2013, Cramer: Don’t Fret Over Debt Ceiling, </w:t>
      </w:r>
      <w:hyperlink r:id="rId46" w:history="1">
        <w:r w:rsidRPr="00DD43AB">
          <w:rPr>
            <w:rFonts w:ascii="Century Schoolbook" w:hAnsi="Century Schoolbook" w:cs="Times New Roman"/>
            <w:sz w:val="20"/>
          </w:rPr>
          <w:t>http://www.cnbc.com/id/100349915</w:t>
        </w:r>
      </w:hyperlink>
      <w:r w:rsidRPr="00DD43AB">
        <w:rPr>
          <w:rFonts w:ascii="Century Schoolbook" w:hAnsi="Century Schoolbook" w:cs="Times New Roman"/>
          <w:sz w:val="20"/>
        </w:rPr>
        <w:t xml:space="preserve">, </w:t>
      </w:r>
      <w:proofErr w:type="gramStart"/>
      <w:r w:rsidRPr="00DD43AB">
        <w:rPr>
          <w:rFonts w:ascii="Century Schoolbook" w:hAnsi="Century Schoolbook" w:cs="Times New Roman"/>
          <w:sz w:val="20"/>
        </w:rPr>
        <w:t>jj</w:t>
      </w:r>
      <w:proofErr w:type="gramEnd"/>
    </w:p>
    <w:p w:rsidR="00B70E1D" w:rsidRPr="00DD43AB" w:rsidRDefault="00B70E1D" w:rsidP="00B70E1D">
      <w:pPr>
        <w:rPr>
          <w:rFonts w:ascii="Century Schoolbook" w:hAnsi="Century Schoolbook" w:cs="Times New Roman"/>
          <w:b/>
          <w:bCs/>
          <w:sz w:val="20"/>
          <w:u w:val="single"/>
        </w:rPr>
      </w:pP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"I feel like I'm surrounded by people who are already fretting about the next big bad thing, this time it's the expected fight over how to address the debt ceiling," said Cramer.</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The Mad Money host, however, refuses to get bogged down in Washington's petty squabbling.</w:t>
      </w:r>
    </w:p>
    <w:p w:rsidR="00B70E1D" w:rsidRPr="00DD43AB" w:rsidRDefault="00B70E1D" w:rsidP="00B70E1D">
      <w:pPr>
        <w:rPr>
          <w:rFonts w:ascii="Century Schoolbook" w:hAnsi="Century Schoolbook" w:cs="Times New Roman"/>
          <w:sz w:val="20"/>
        </w:rPr>
      </w:pPr>
      <w:r w:rsidRPr="00DD43AB">
        <w:rPr>
          <w:rFonts w:ascii="Century Schoolbook" w:hAnsi="Century Schoolbook" w:cs="Times New Roman"/>
          <w:sz w:val="20"/>
        </w:rPr>
        <w:t>Here's why:</w:t>
      </w:r>
    </w:p>
    <w:p w:rsidR="00B70E1D" w:rsidRPr="00DD43AB" w:rsidRDefault="00B70E1D" w:rsidP="00B70E1D">
      <w:pPr>
        <w:rPr>
          <w:rFonts w:ascii="Century Schoolbook" w:hAnsi="Century Schoolbook" w:cs="Times New Roman"/>
          <w:sz w:val="20"/>
        </w:rPr>
      </w:pPr>
      <w:proofErr w:type="gramStart"/>
      <w:r w:rsidRPr="00DD43AB">
        <w:rPr>
          <w:rFonts w:ascii="Century Schoolbook" w:hAnsi="Century Schoolbook" w:cs="Times New Roman"/>
          <w:sz w:val="20"/>
        </w:rPr>
        <w:t xml:space="preserve">1. </w:t>
      </w:r>
      <w:r w:rsidRPr="00DD43AB">
        <w:rPr>
          <w:rFonts w:ascii="Century Schoolbook" w:hAnsi="Century Schoolbook" w:cs="Times New Roman"/>
          <w:b/>
          <w:bCs/>
          <w:sz w:val="20"/>
          <w:highlight w:val="cyan"/>
          <w:u w:val="single"/>
        </w:rPr>
        <w:t>Typically sharp sell-offs are generated by unexpected catalysts</w:t>
      </w:r>
      <w:proofErr w:type="gramEnd"/>
      <w:r w:rsidRPr="00DD43AB">
        <w:rPr>
          <w:rFonts w:ascii="Century Schoolbook" w:hAnsi="Century Schoolbook" w:cs="Times New Roman"/>
          <w:sz w:val="20"/>
        </w:rPr>
        <w:t>.</w:t>
      </w:r>
    </w:p>
    <w:p w:rsidR="00B70E1D" w:rsidRPr="00DD43AB" w:rsidRDefault="00B70E1D" w:rsidP="00B70E1D">
      <w:pPr>
        <w:rPr>
          <w:rFonts w:ascii="Century Schoolbook" w:hAnsi="Century Schoolbook" w:cs="Times New Roman"/>
          <w:b/>
          <w:bCs/>
          <w:sz w:val="20"/>
          <w:u w:val="single"/>
        </w:rPr>
      </w:pPr>
      <w:r w:rsidRPr="00DD43AB">
        <w:rPr>
          <w:rFonts w:ascii="Century Schoolbook" w:hAnsi="Century Schoolbook" w:cs="Times New Roman"/>
          <w:sz w:val="20"/>
        </w:rPr>
        <w:t xml:space="preserve">"I know there are plenty of other people who can and will worry about the debt ceiling, so I don't have to do it," he said. In other words, Cramer thinks it's far more prudent to worry about </w:t>
      </w:r>
      <w:proofErr w:type="gramStart"/>
      <w:r w:rsidRPr="00DD43AB">
        <w:rPr>
          <w:rFonts w:ascii="Century Schoolbook" w:hAnsi="Century Schoolbook" w:cs="Times New Roman"/>
          <w:sz w:val="20"/>
        </w:rPr>
        <w:t>the things that very few people are worried about – that's</w:t>
      </w:r>
      <w:proofErr w:type="gramEnd"/>
      <w:r w:rsidRPr="00DD43AB">
        <w:rPr>
          <w:rFonts w:ascii="Century Schoolbook" w:hAnsi="Century Schoolbook" w:cs="Times New Roman"/>
          <w:sz w:val="20"/>
        </w:rPr>
        <w:t xml:space="preserve"> what typically sends the market into a tailspin. </w:t>
      </w:r>
      <w:r w:rsidRPr="00DD43AB">
        <w:rPr>
          <w:rFonts w:ascii="Century Schoolbook" w:hAnsi="Century Schoolbook" w:cs="Times New Roman"/>
          <w:b/>
          <w:bCs/>
          <w:sz w:val="20"/>
          <w:u w:val="single"/>
        </w:rPr>
        <w:t>"</w:t>
      </w:r>
      <w:r w:rsidRPr="00DD43AB">
        <w:rPr>
          <w:rFonts w:ascii="Century Schoolbook" w:hAnsi="Century Schoolbook" w:cs="Times New Roman"/>
          <w:b/>
          <w:bCs/>
          <w:sz w:val="20"/>
          <w:highlight w:val="cyan"/>
          <w:u w:val="single"/>
        </w:rPr>
        <w:t>When everyone is fretting over a problem in advance, that problem has a tendency to be resolved."</w:t>
      </w:r>
    </w:p>
    <w:p w:rsidR="00B70E1D" w:rsidRPr="00DD43AB" w:rsidRDefault="00B70E1D" w:rsidP="00B70E1D">
      <w:pPr>
        <w:rPr>
          <w:rFonts w:ascii="Century Schoolbook" w:hAnsi="Century Schoolbook" w:cs="Times New Roman"/>
          <w:b/>
          <w:bCs/>
          <w:sz w:val="20"/>
          <w:u w:val="single"/>
        </w:rPr>
      </w:pPr>
      <w:r w:rsidRPr="00DD43AB">
        <w:rPr>
          <w:rFonts w:ascii="Century Schoolbook" w:hAnsi="Century Schoolbook" w:cs="Times New Roman"/>
          <w:b/>
          <w:bCs/>
          <w:sz w:val="20"/>
          <w:u w:val="single"/>
        </w:rPr>
        <w:t xml:space="preserve">2. </w:t>
      </w:r>
      <w:r w:rsidRPr="00DD43AB">
        <w:rPr>
          <w:rFonts w:ascii="Century Schoolbook" w:hAnsi="Century Schoolbook" w:cs="Times New Roman"/>
          <w:b/>
          <w:bCs/>
          <w:sz w:val="20"/>
          <w:highlight w:val="cyan"/>
          <w:u w:val="single"/>
        </w:rPr>
        <w:t>The worst is</w:t>
      </w:r>
      <w:r w:rsidRPr="00DD43AB">
        <w:rPr>
          <w:rFonts w:ascii="Century Schoolbook" w:hAnsi="Century Schoolbook" w:cs="Times New Roman"/>
          <w:b/>
          <w:bCs/>
          <w:sz w:val="20"/>
          <w:u w:val="single"/>
        </w:rPr>
        <w:t xml:space="preserve"> probably </w:t>
      </w:r>
      <w:r w:rsidRPr="00DD43AB">
        <w:rPr>
          <w:rFonts w:ascii="Century Schoolbook" w:hAnsi="Century Schoolbook" w:cs="Times New Roman"/>
          <w:b/>
          <w:bCs/>
          <w:sz w:val="20"/>
          <w:highlight w:val="cyan"/>
          <w:u w:val="single"/>
        </w:rPr>
        <w:t>behind us.</w:t>
      </w:r>
      <w:r w:rsidRPr="00DD43AB">
        <w:rPr>
          <w:rFonts w:ascii="Century Schoolbook" w:hAnsi="Century Schoolbook" w:cs="Times New Roman"/>
          <w:b/>
          <w:bCs/>
          <w:sz w:val="20"/>
          <w:u w:val="single"/>
        </w:rPr>
        <w:t xml:space="preserve"> </w:t>
      </w:r>
    </w:p>
    <w:p w:rsidR="00B70E1D" w:rsidRPr="00DD43AB" w:rsidRDefault="00B70E1D" w:rsidP="00B70E1D">
      <w:pPr>
        <w:rPr>
          <w:rFonts w:ascii="Century Schoolbook" w:hAnsi="Century Schoolbook" w:cs="Times New Roman"/>
          <w:b/>
          <w:bCs/>
          <w:sz w:val="20"/>
          <w:u w:val="single"/>
        </w:rPr>
      </w:pPr>
      <w:r w:rsidRPr="00DD43AB">
        <w:rPr>
          <w:rFonts w:ascii="Century Schoolbook" w:hAnsi="Century Schoolbook" w:cs="Times New Roman"/>
          <w:sz w:val="16"/>
        </w:rPr>
        <w:t xml:space="preserve">"I was far more concerned about where individual tax rates would end up than I am about the coming battle over spending," he said. "And I suspect </w:t>
      </w:r>
      <w:r w:rsidRPr="00DD43AB">
        <w:rPr>
          <w:rFonts w:ascii="Century Schoolbook" w:hAnsi="Century Schoolbook" w:cs="Times New Roman"/>
          <w:b/>
          <w:bCs/>
          <w:sz w:val="20"/>
          <w:highlight w:val="cyan"/>
          <w:u w:val="single"/>
        </w:rPr>
        <w:t>the President might invoke the 14th amendment to ignore the debt ceiling limit and argue that the Federal government's bills must be paid</w:t>
      </w:r>
      <w:r w:rsidRPr="00DD43AB">
        <w:rPr>
          <w:rFonts w:ascii="Century Schoolbook" w:hAnsi="Century Schoolbook" w:cs="Times New Roman"/>
          <w:b/>
          <w:bCs/>
          <w:sz w:val="20"/>
          <w:u w:val="single"/>
        </w:rPr>
        <w:t xml:space="preserve">. </w:t>
      </w:r>
      <w:r w:rsidRPr="00DD43AB">
        <w:rPr>
          <w:rFonts w:ascii="Century Schoolbook" w:hAnsi="Century Schoolbook" w:cs="Times New Roman"/>
          <w:b/>
          <w:bCs/>
          <w:sz w:val="20"/>
          <w:highlight w:val="cyan"/>
          <w:u w:val="single"/>
        </w:rPr>
        <w:t>There's a strong constitutional argument in favor of this stance</w:t>
      </w:r>
      <w:r w:rsidRPr="00DD43AB">
        <w:rPr>
          <w:rFonts w:ascii="Century Schoolbook" w:hAnsi="Century Schoolbook" w:cs="Times New Roman"/>
          <w:b/>
          <w:bCs/>
          <w:sz w:val="20"/>
          <w:u w:val="single"/>
        </w:rPr>
        <w:t>, even as I want to see spending reined in very badly."</w:t>
      </w:r>
    </w:p>
    <w:p w:rsidR="00B70E1D" w:rsidRPr="00DD43AB" w:rsidRDefault="00B70E1D" w:rsidP="00B70E1D">
      <w:pPr>
        <w:rPr>
          <w:rFonts w:ascii="Century Schoolbook" w:hAnsi="Century Schoolbook" w:cs="Times New Roman"/>
          <w:b/>
          <w:bCs/>
          <w:sz w:val="20"/>
          <w:u w:val="single"/>
        </w:rPr>
      </w:pPr>
      <w:r w:rsidRPr="00DD43AB">
        <w:rPr>
          <w:rFonts w:ascii="Century Schoolbook" w:hAnsi="Century Schoolbook" w:cs="Times New Roman"/>
          <w:b/>
          <w:bCs/>
          <w:sz w:val="20"/>
          <w:highlight w:val="cyan"/>
          <w:u w:val="single"/>
        </w:rPr>
        <w:t>3. Politicians won't gamble with their careers.</w:t>
      </w:r>
    </w:p>
    <w:p w:rsidR="00B70E1D" w:rsidRPr="00DD43AB" w:rsidRDefault="00B70E1D" w:rsidP="00B70E1D">
      <w:pPr>
        <w:rPr>
          <w:rFonts w:ascii="Century Schoolbook" w:hAnsi="Century Schoolbook" w:cs="Times New Roman"/>
          <w:b/>
          <w:bCs/>
          <w:sz w:val="20"/>
          <w:u w:val="single"/>
        </w:rPr>
      </w:pPr>
      <w:r w:rsidRPr="00DD43AB">
        <w:rPr>
          <w:rFonts w:ascii="Century Schoolbook" w:hAnsi="Century Schoolbook" w:cs="Times New Roman"/>
          <w:b/>
          <w:bCs/>
          <w:sz w:val="20"/>
          <w:u w:val="single"/>
        </w:rPr>
        <w:t xml:space="preserve">Perhaps </w:t>
      </w:r>
      <w:r w:rsidRPr="00DD43AB">
        <w:rPr>
          <w:rFonts w:ascii="Century Schoolbook" w:hAnsi="Century Schoolbook" w:cs="Times New Roman"/>
          <w:b/>
          <w:bCs/>
          <w:sz w:val="20"/>
          <w:highlight w:val="cyan"/>
          <w:u w:val="single"/>
        </w:rPr>
        <w:t>this</w:t>
      </w:r>
      <w:r w:rsidRPr="00DD43AB">
        <w:rPr>
          <w:rFonts w:ascii="Century Schoolbook" w:hAnsi="Century Schoolbook" w:cs="Times New Roman"/>
          <w:b/>
          <w:bCs/>
          <w:sz w:val="20"/>
          <w:u w:val="single"/>
        </w:rPr>
        <w:t xml:space="preserve"> takeaway </w:t>
      </w:r>
      <w:r w:rsidRPr="00DD43AB">
        <w:rPr>
          <w:rFonts w:ascii="Century Schoolbook" w:hAnsi="Century Schoolbook" w:cs="Times New Roman"/>
          <w:b/>
          <w:bCs/>
          <w:sz w:val="20"/>
          <w:highlight w:val="cyan"/>
          <w:u w:val="single"/>
        </w:rPr>
        <w:t>is most important</w:t>
      </w:r>
      <w:r w:rsidRPr="00DD43AB">
        <w:rPr>
          <w:rFonts w:ascii="Century Schoolbook" w:hAnsi="Century Schoolbook" w:cs="Times New Roman"/>
          <w:b/>
          <w:bCs/>
          <w:sz w:val="20"/>
          <w:u w:val="single"/>
        </w:rPr>
        <w:t xml:space="preserve">. Ultimately </w:t>
      </w:r>
      <w:r w:rsidRPr="00DD43AB">
        <w:rPr>
          <w:rFonts w:ascii="Century Schoolbook" w:hAnsi="Century Schoolbook" w:cs="Times New Roman"/>
          <w:b/>
          <w:bCs/>
          <w:sz w:val="20"/>
          <w:highlight w:val="cyan"/>
          <w:u w:val="single"/>
        </w:rPr>
        <w:t>the fiscal cliff issue was resolved, albeit at the 11th hour, but it was resolved.</w:t>
      </w:r>
    </w:p>
    <w:p w:rsidR="00B70E1D" w:rsidRPr="00F86148" w:rsidRDefault="00B70E1D" w:rsidP="00B70E1D">
      <w:pPr>
        <w:keepNext/>
        <w:keepLines/>
        <w:spacing w:before="200"/>
        <w:outlineLvl w:val="3"/>
        <w:rPr>
          <w:rFonts w:ascii="Arial" w:eastAsiaTheme="majorEastAsia" w:hAnsi="Arial" w:cstheme="majorBidi"/>
          <w:b/>
          <w:bCs/>
          <w:i/>
          <w:iCs/>
          <w:sz w:val="26"/>
        </w:rPr>
      </w:pPr>
      <w:r w:rsidRPr="00F86148">
        <w:rPr>
          <w:rFonts w:ascii="Arial" w:eastAsiaTheme="majorEastAsia" w:hAnsi="Arial" w:cstheme="majorBidi"/>
          <w:b/>
          <w:bCs/>
          <w:i/>
          <w:iCs/>
          <w:sz w:val="26"/>
        </w:rPr>
        <w:t>Demise of the dollar overstated-weak European economies, Chinese wouldn’t let it happen, and Japan will stabilize</w:t>
      </w:r>
    </w:p>
    <w:p w:rsidR="00B70E1D" w:rsidRPr="00F86148" w:rsidRDefault="00B70E1D" w:rsidP="00B70E1D">
      <w:pPr>
        <w:rPr>
          <w:rFonts w:ascii="Times New Roman" w:eastAsia="Times New Roman" w:hAnsi="Times New Roman" w:cs="Times New Roman"/>
          <w:kern w:val="32"/>
          <w:sz w:val="20"/>
          <w:szCs w:val="20"/>
        </w:rPr>
      </w:pPr>
      <w:r w:rsidRPr="00F86148">
        <w:rPr>
          <w:rFonts w:ascii="Times New Roman" w:eastAsia="Calibri" w:hAnsi="Times New Roman" w:cs="Times New Roman"/>
          <w:b/>
          <w:bCs/>
          <w:sz w:val="24"/>
          <w:u w:val="single"/>
        </w:rPr>
        <w:t>Hugh 10</w:t>
      </w:r>
      <w:r w:rsidRPr="00F86148">
        <w:rPr>
          <w:rFonts w:ascii="Times New Roman" w:eastAsia="Times New Roman" w:hAnsi="Times New Roman" w:cs="Times New Roman"/>
          <w:b/>
          <w:kern w:val="32"/>
          <w:sz w:val="24"/>
          <w:szCs w:val="20"/>
        </w:rPr>
        <w:t xml:space="preserve"> -</w:t>
      </w:r>
      <w:r w:rsidRPr="00F86148">
        <w:rPr>
          <w:rFonts w:ascii="Times New Roman" w:eastAsia="Times New Roman" w:hAnsi="Times New Roman" w:cs="Times New Roman"/>
          <w:kern w:val="32"/>
          <w:sz w:val="20"/>
          <w:szCs w:val="20"/>
        </w:rPr>
        <w:t xml:space="preserve">Macroeconomist who specializes in growth and productivity theory (“Interview with Edward Hugh:  The Dollar’s Demise is Vastly Overstated,” Blog Invest, 4/30/10, </w:t>
      </w:r>
      <w:r w:rsidRPr="00F86148">
        <w:rPr>
          <w:rFonts w:ascii="Times New Roman" w:eastAsia="Times New Roman" w:hAnsi="Times New Roman" w:cs="Times New Roman"/>
          <w:color w:val="000000"/>
          <w:kern w:val="32"/>
          <w:sz w:val="20"/>
          <w:szCs w:val="20"/>
        </w:rPr>
        <w:t>http://trick-bloggerinvest.blogspot.com/2010/04/interview-with-edward-hugh-dollars.html</w:t>
      </w:r>
      <w:r w:rsidRPr="00F86148">
        <w:rPr>
          <w:rFonts w:ascii="Times New Roman" w:eastAsia="Times New Roman" w:hAnsi="Times New Roman" w:cs="Times New Roman"/>
          <w:kern w:val="32"/>
          <w:sz w:val="20"/>
          <w:szCs w:val="20"/>
        </w:rPr>
        <w:t>)</w:t>
      </w:r>
    </w:p>
    <w:p w:rsidR="00B70E1D" w:rsidRPr="00F86148" w:rsidRDefault="00B70E1D" w:rsidP="00B70E1D">
      <w:pPr>
        <w:rPr>
          <w:rFonts w:ascii="Times New Roman" w:eastAsia="Times New Roman" w:hAnsi="Times New Roman" w:cs="Times New Roman"/>
          <w:b/>
          <w:kern w:val="32"/>
          <w:sz w:val="20"/>
          <w:szCs w:val="20"/>
        </w:rPr>
      </w:pPr>
    </w:p>
    <w:p w:rsidR="00B70E1D" w:rsidRPr="00F86148" w:rsidRDefault="00B70E1D" w:rsidP="00B70E1D">
      <w:pPr>
        <w:rPr>
          <w:rFonts w:ascii="Times New Roman" w:eastAsia="Times New Roman" w:hAnsi="Times New Roman" w:cs="Times New Roman"/>
          <w:kern w:val="32"/>
          <w:sz w:val="14"/>
          <w:szCs w:val="20"/>
        </w:rPr>
      </w:pPr>
      <w:r w:rsidRPr="00F86148">
        <w:rPr>
          <w:rFonts w:ascii="Times New Roman" w:eastAsia="Times New Roman" w:hAnsi="Times New Roman" w:cs="Times New Roman"/>
          <w:bCs/>
          <w:kern w:val="32"/>
          <w:sz w:val="14"/>
          <w:szCs w:val="20"/>
        </w:rPr>
        <w:t>Forex Blog:</w:t>
      </w:r>
      <w:r w:rsidRPr="00F86148">
        <w:rPr>
          <w:rFonts w:ascii="Times New Roman" w:eastAsia="Times New Roman" w:hAnsi="Times New Roman" w:cs="Times New Roman"/>
          <w:kern w:val="32"/>
          <w:sz w:val="14"/>
          <w:szCs w:val="20"/>
        </w:rPr>
        <w:t xml:space="preserve"> You wrote a recent post outlining the US Dollar carry trade, and how you believe that the Dollar’s decline is cyclical/temporary rather than structural/permanent. Can you elaborate on this idea? Do you think it’s possible that the fervor with which investors have sold off the Dollar suggests that it could be a little of both? Well, first of all, there is more than one thing happening here, so I would definitely agree from the outset, there are both cyclical and structural elements in play. </w:t>
      </w:r>
      <w:r w:rsidRPr="00F86148">
        <w:rPr>
          <w:rFonts w:ascii="Times New Roman" w:eastAsia="Times New Roman" w:hAnsi="Times New Roman" w:cs="Times New Roman"/>
          <w:kern w:val="32"/>
          <w:sz w:val="20"/>
          <w:szCs w:val="20"/>
          <w:u w:val="single"/>
        </w:rPr>
        <w:t>Structurally, the architecture of Bretton Woods II is creaking round the edges, and in the lon</w:t>
      </w:r>
      <w:r w:rsidRPr="00F86148">
        <w:rPr>
          <w:rFonts w:ascii="Times New Roman" w:eastAsia="Times New Roman" w:hAnsi="Times New Roman" w:cs="Times New Roman"/>
          <w:kern w:val="32"/>
          <w:sz w:val="14"/>
          <w:szCs w:val="20"/>
        </w:rPr>
        <w:t xml:space="preserve">ger run we are looking at a relative decline in the dollar, </w:t>
      </w:r>
      <w:r w:rsidRPr="00F86148">
        <w:rPr>
          <w:rFonts w:ascii="Times New Roman" w:eastAsia="Times New Roman" w:hAnsi="Times New Roman" w:cs="Times New Roman"/>
          <w:kern w:val="32"/>
          <w:sz w:val="20"/>
          <w:szCs w:val="20"/>
          <w:u w:val="single"/>
        </w:rPr>
        <w:t xml:space="preserve">but </w:t>
      </w:r>
      <w:r w:rsidRPr="00F86148">
        <w:rPr>
          <w:rFonts w:ascii="Times New Roman" w:eastAsia="Times New Roman" w:hAnsi="Times New Roman" w:cs="Times New Roman"/>
          <w:kern w:val="32"/>
          <w:sz w:val="14"/>
          <w:szCs w:val="20"/>
        </w:rPr>
        <w:t xml:space="preserve">as Keynes reminded us, in the long run we are all dead, while as I noted in the Afoe post, </w:t>
      </w:r>
      <w:r w:rsidRPr="00F86148">
        <w:rPr>
          <w:rFonts w:ascii="Times New Roman" w:eastAsia="Times New Roman" w:hAnsi="Times New Roman" w:cs="Times New Roman"/>
          <w:kern w:val="32"/>
          <w:sz w:val="20"/>
          <w:szCs w:val="20"/>
          <w:u w:val="single"/>
        </w:rPr>
        <w:t xml:space="preserve">news of the early demise of the dollar is surely vastly overstated. </w:t>
      </w:r>
      <w:r w:rsidRPr="00F86148">
        <w:rPr>
          <w:rFonts w:ascii="Times New Roman" w:eastAsia="Times New Roman" w:hAnsi="Times New Roman" w:cs="Times New Roman"/>
          <w:kern w:val="32"/>
          <w:sz w:val="14"/>
          <w:szCs w:val="20"/>
        </w:rPr>
        <w:t xml:space="preserve">Put another way, while Bretton Woods II has surely seen its best days, </w:t>
      </w:r>
      <w:r w:rsidRPr="00F86148">
        <w:rPr>
          <w:rFonts w:ascii="Times New Roman" w:eastAsia="Times New Roman" w:hAnsi="Times New Roman" w:cs="Times New Roman"/>
          <w:kern w:val="32"/>
          <w:sz w:val="20"/>
          <w:szCs w:val="20"/>
          <w:u w:val="single"/>
        </w:rPr>
        <w:t xml:space="preserve">till we have some idea what </w:t>
      </w:r>
      <w:r w:rsidRPr="00F86148">
        <w:rPr>
          <w:rFonts w:ascii="Times New Roman" w:eastAsia="Times New Roman" w:hAnsi="Times New Roman" w:cs="Times New Roman"/>
          <w:kern w:val="32"/>
          <w:sz w:val="20"/>
          <w:szCs w:val="20"/>
          <w:u w:val="single"/>
        </w:rPr>
        <w:lastRenderedPageBreak/>
        <w:t>can replace it it is hard to see a major structural adjustment in the dollar.</w:t>
      </w:r>
      <w:r w:rsidRPr="00F86148">
        <w:rPr>
          <w:rFonts w:ascii="Times New Roman" w:eastAsia="Times New Roman" w:hAnsi="Times New Roman" w:cs="Times New Roman"/>
          <w:kern w:val="32"/>
          <w:sz w:val="14"/>
          <w:szCs w:val="20"/>
        </w:rPr>
        <w:t xml:space="preserve"> </w:t>
      </w:r>
      <w:r w:rsidRPr="00F86148">
        <w:rPr>
          <w:rFonts w:ascii="Times New Roman" w:eastAsia="Times New Roman" w:hAnsi="Times New Roman" w:cs="Times New Roman"/>
          <w:kern w:val="32"/>
          <w:sz w:val="20"/>
          <w:szCs w:val="20"/>
          <w:u w:val="single"/>
        </w:rPr>
        <w:t xml:space="preserve">Europe’s economies are not strong enough for the Euro to simply step into the hole </w:t>
      </w:r>
      <w:r w:rsidRPr="00F86148">
        <w:rPr>
          <w:rFonts w:ascii="Times New Roman" w:eastAsia="Times New Roman" w:hAnsi="Times New Roman" w:cs="Times New Roman"/>
          <w:kern w:val="32"/>
          <w:sz w:val="14"/>
          <w:szCs w:val="20"/>
        </w:rPr>
        <w:t xml:space="preserve">left by the dollar, </w:t>
      </w:r>
      <w:r w:rsidRPr="00F86148">
        <w:rPr>
          <w:rFonts w:ascii="Times New Roman" w:eastAsia="Times New Roman" w:hAnsi="Times New Roman" w:cs="Times New Roman"/>
          <w:kern w:val="32"/>
          <w:sz w:val="20"/>
          <w:szCs w:val="20"/>
          <w:u w:val="single"/>
        </w:rPr>
        <w:t>the Chinese</w:t>
      </w:r>
      <w:r w:rsidRPr="00F86148">
        <w:rPr>
          <w:rFonts w:ascii="Times New Roman" w:eastAsia="Times New Roman" w:hAnsi="Times New Roman" w:cs="Times New Roman"/>
          <w:kern w:val="32"/>
          <w:sz w:val="14"/>
          <w:szCs w:val="20"/>
        </w:rPr>
        <w:t xml:space="preserve">, as we know, </w:t>
      </w:r>
      <w:r w:rsidRPr="00F86148">
        <w:rPr>
          <w:rFonts w:ascii="Times New Roman" w:eastAsia="Times New Roman" w:hAnsi="Times New Roman" w:cs="Times New Roman"/>
          <w:kern w:val="32"/>
          <w:sz w:val="20"/>
          <w:szCs w:val="20"/>
          <w:u w:val="single"/>
        </w:rPr>
        <w:t>are reluctant to see the dollar slide too far due to the losses they would take on dollar denominated instruments, while the Russians</w:t>
      </w:r>
      <w:r w:rsidRPr="00F86148">
        <w:rPr>
          <w:rFonts w:ascii="Times New Roman" w:eastAsia="Times New Roman" w:hAnsi="Times New Roman" w:cs="Times New Roman"/>
          <w:kern w:val="32"/>
          <w:sz w:val="14"/>
          <w:szCs w:val="20"/>
        </w:rPr>
        <w:t xml:space="preserve"> </w:t>
      </w:r>
      <w:r w:rsidRPr="00F86148">
        <w:rPr>
          <w:rFonts w:ascii="Times New Roman" w:eastAsia="Times New Roman" w:hAnsi="Times New Roman" w:cs="Times New Roman"/>
          <w:kern w:val="32"/>
          <w:sz w:val="20"/>
          <w:szCs w:val="20"/>
          <w:u w:val="single"/>
        </w:rPr>
        <w:t>seem to constantly talk the USD down, while</w:t>
      </w:r>
      <w:r w:rsidRPr="00F86148">
        <w:rPr>
          <w:rFonts w:ascii="Times New Roman" w:eastAsia="Times New Roman" w:hAnsi="Times New Roman" w:cs="Times New Roman"/>
          <w:kern w:val="32"/>
          <w:sz w:val="14"/>
          <w:szCs w:val="20"/>
        </w:rPr>
        <w:t xml:space="preserve"> at the same time </w:t>
      </w:r>
      <w:r w:rsidRPr="00F86148">
        <w:rPr>
          <w:rFonts w:ascii="Times New Roman" w:eastAsia="Times New Roman" w:hAnsi="Times New Roman" w:cs="Times New Roman"/>
          <w:kern w:val="32"/>
          <w:sz w:val="20"/>
          <w:szCs w:val="20"/>
          <w:u w:val="single"/>
        </w:rPr>
        <w:t>borrowing in that very same currency</w:t>
      </w:r>
      <w:r w:rsidRPr="00F86148">
        <w:rPr>
          <w:rFonts w:ascii="Times New Roman" w:eastAsia="Times New Roman" w:hAnsi="Times New Roman" w:cs="Times New Roman"/>
          <w:kern w:val="32"/>
          <w:sz w:val="14"/>
          <w:szCs w:val="20"/>
        </w:rPr>
        <w:t xml:space="preserve"> – so read this as you will. Personally, I cannot envisage a long term and durable alternative to the current set-up that doesn’t involve the Rupee and the Real, but these currencies are surely not ready for this kind of role at this point. So we will stagger on. On the cyclical side, what I am arguing is that for the time being the US has stepped in where Japan used to be, as one side of your carry pair of choice, since base money has been pumped up massively while there is little demand from consumers for further indebtedness, so the broader monetary aggregates haven’t risen in tandem, leaving large pools of liquidity which can simply leak out of the back door. That is, it may well be one of the perverse consequences of the Fed monetary easing policy that it finances consumption elsewhere – in Norway, or Australia, or South Africa, or Brazil, or India – but not directly inside the US. </w:t>
      </w:r>
      <w:r w:rsidRPr="00F86148">
        <w:rPr>
          <w:rFonts w:ascii="Times New Roman" w:eastAsia="Times New Roman" w:hAnsi="Times New Roman" w:cs="Times New Roman"/>
          <w:kern w:val="32"/>
          <w:sz w:val="20"/>
          <w:szCs w:val="20"/>
          <w:u w:val="single"/>
        </w:rPr>
        <w:t xml:space="preserve">This is something </w:t>
      </w:r>
      <w:r w:rsidRPr="00F86148">
        <w:rPr>
          <w:rFonts w:ascii="Times New Roman" w:eastAsia="Times New Roman" w:hAnsi="Times New Roman" w:cs="Times New Roman"/>
          <w:kern w:val="32"/>
          <w:sz w:val="14"/>
          <w:szCs w:val="20"/>
        </w:rPr>
        <w:t xml:space="preserve">we saw happening </w:t>
      </w:r>
      <w:r w:rsidRPr="00F86148">
        <w:rPr>
          <w:rFonts w:ascii="Times New Roman" w:eastAsia="Times New Roman" w:hAnsi="Times New Roman" w:cs="Times New Roman"/>
          <w:kern w:val="32"/>
          <w:sz w:val="20"/>
          <w:szCs w:val="20"/>
          <w:u w:val="single"/>
        </w:rPr>
        <w:t>during the last Japanese experiment in quantitative easing</w:t>
      </w:r>
      <w:r w:rsidRPr="00F86148">
        <w:rPr>
          <w:rFonts w:ascii="Times New Roman" w:eastAsia="Times New Roman" w:hAnsi="Times New Roman" w:cs="Times New Roman"/>
          <w:kern w:val="32"/>
          <w:sz w:val="14"/>
          <w:szCs w:val="20"/>
        </w:rPr>
        <w:t xml:space="preserve"> (from 2002  - 2006) and that it has the consequence, as it did for the Yen from 2005 to 2007, that the USD will have a trading parity which it would be hard to understand if this were not the case. I am also suggesting that </w:t>
      </w:r>
      <w:r w:rsidRPr="00F86148">
        <w:rPr>
          <w:rFonts w:ascii="Times New Roman" w:eastAsia="Times New Roman" w:hAnsi="Times New Roman" w:cs="Times New Roman"/>
          <w:kern w:val="32"/>
          <w:sz w:val="20"/>
          <w:szCs w:val="20"/>
          <w:u w:val="single"/>
        </w:rPr>
        <w:t xml:space="preserve">this situation will unwind as and when the Federal Reserve start to seriously talk about </w:t>
      </w:r>
      <w:proofErr w:type="gramStart"/>
      <w:r w:rsidRPr="00F86148">
        <w:rPr>
          <w:rFonts w:ascii="Times New Roman" w:eastAsia="Times New Roman" w:hAnsi="Times New Roman" w:cs="Times New Roman"/>
          <w:kern w:val="32"/>
          <w:sz w:val="20"/>
          <w:szCs w:val="20"/>
          <w:u w:val="single"/>
        </w:rPr>
        <w:t>withdrawing  the</w:t>
      </w:r>
      <w:proofErr w:type="gramEnd"/>
      <w:r w:rsidRPr="00F86148">
        <w:rPr>
          <w:rFonts w:ascii="Times New Roman" w:eastAsia="Times New Roman" w:hAnsi="Times New Roman" w:cs="Times New Roman"/>
          <w:kern w:val="32"/>
          <w:sz w:val="20"/>
          <w:szCs w:val="20"/>
          <w:u w:val="single"/>
        </w:rPr>
        <w:t xml:space="preserve"> emergency measures</w:t>
      </w:r>
      <w:r w:rsidRPr="00F86148">
        <w:rPr>
          <w:rFonts w:ascii="Times New Roman" w:eastAsia="Times New Roman" w:hAnsi="Times New Roman" w:cs="Times New Roman"/>
          <w:kern w:val="32"/>
          <w:sz w:val="14"/>
          <w:szCs w:val="20"/>
        </w:rPr>
        <w:t xml:space="preserve"> (both in terms of interest rates and the various forms of quantitative easing), but that this unwinding is unlikely to be extraordinarily violent, since </w:t>
      </w:r>
      <w:r w:rsidRPr="00F86148">
        <w:rPr>
          <w:rFonts w:ascii="Times New Roman" w:eastAsia="Times New Roman" w:hAnsi="Times New Roman" w:cs="Times New Roman"/>
          <w:kern w:val="32"/>
          <w:sz w:val="20"/>
          <w:szCs w:val="20"/>
          <w:u w:val="single"/>
        </w:rPr>
        <w:t>the Japanese Yen can simply step in to plug the gap, as I am sure the Bank of Japan will not be able to raise interest rates anytime soon given the depth of the deflation problem they have</w:t>
      </w:r>
      <w:r w:rsidRPr="00F86148">
        <w:rPr>
          <w:rFonts w:ascii="Times New Roman" w:eastAsia="Times New Roman" w:hAnsi="Times New Roman" w:cs="Times New Roman"/>
          <w:kern w:val="32"/>
          <w:sz w:val="14"/>
          <w:szCs w:val="20"/>
        </w:rPr>
        <w:t xml:space="preserve">. Indeed, </w:t>
      </w:r>
      <w:r w:rsidRPr="00F86148">
        <w:rPr>
          <w:rFonts w:ascii="Times New Roman" w:eastAsia="Times New Roman" w:hAnsi="Times New Roman" w:cs="Times New Roman"/>
          <w:kern w:val="32"/>
          <w:sz w:val="20"/>
          <w:szCs w:val="20"/>
          <w:u w:val="single"/>
        </w:rPr>
        <w:t xml:space="preserve">investors will once more be able to borrow in Yen to invest </w:t>
      </w:r>
      <w:proofErr w:type="gramStart"/>
      <w:r w:rsidRPr="00F86148">
        <w:rPr>
          <w:rFonts w:ascii="Times New Roman" w:eastAsia="Times New Roman" w:hAnsi="Times New Roman" w:cs="Times New Roman"/>
          <w:kern w:val="32"/>
          <w:sz w:val="20"/>
          <w:szCs w:val="20"/>
          <w:u w:val="single"/>
        </w:rPr>
        <w:t>in  USD</w:t>
      </w:r>
      <w:proofErr w:type="gramEnd"/>
      <w:r w:rsidRPr="00F86148">
        <w:rPr>
          <w:rFonts w:ascii="Times New Roman" w:eastAsia="Times New Roman" w:hAnsi="Times New Roman" w:cs="Times New Roman"/>
          <w:kern w:val="32"/>
          <w:sz w:val="20"/>
          <w:szCs w:val="20"/>
          <w:u w:val="single"/>
        </w:rPr>
        <w:t xml:space="preserve"> instruments, to the benefit of Japanese exports </w:t>
      </w:r>
      <w:r>
        <w:rPr>
          <w:rFonts w:ascii="Times New Roman" w:eastAsia="Times New Roman" w:hAnsi="Times New Roman" w:cs="Times New Roman"/>
          <w:kern w:val="32"/>
          <w:sz w:val="20"/>
          <w:szCs w:val="20"/>
          <w:u w:val="single"/>
        </w:rPr>
        <w:t xml:space="preserve">and </w:t>
      </w:r>
      <w:bookmarkStart w:id="7" w:name="_GoBack"/>
      <w:bookmarkEnd w:id="7"/>
      <w:r w:rsidRPr="00F86148">
        <w:rPr>
          <w:rFonts w:ascii="Times New Roman" w:eastAsia="Times New Roman" w:hAnsi="Times New Roman" w:cs="Times New Roman"/>
          <w:kern w:val="32"/>
          <w:sz w:val="20"/>
          <w:szCs w:val="20"/>
          <w:u w:val="single"/>
        </w:rPr>
        <w:t>the detriment of the US current account deficit, which is why I think we are in a finely balanced situation, with clear limits to movements in one direction or another</w:t>
      </w:r>
      <w:r w:rsidRPr="00F86148">
        <w:rPr>
          <w:rFonts w:ascii="Times New Roman" w:eastAsia="Times New Roman" w:hAnsi="Times New Roman" w:cs="Times New Roman"/>
          <w:kern w:val="32"/>
          <w:sz w:val="14"/>
          <w:szCs w:val="20"/>
        </w:rPr>
        <w:t xml:space="preserve">. </w:t>
      </w:r>
    </w:p>
    <w:p w:rsidR="00B70E1D" w:rsidRPr="00F86148" w:rsidRDefault="00B70E1D" w:rsidP="00B70E1D">
      <w:pPr>
        <w:rPr>
          <w:rFonts w:ascii="Century Schoolbook" w:hAnsi="Century Schoolbook" w:cs="Times New Roman"/>
          <w:sz w:val="20"/>
        </w:rPr>
      </w:pPr>
    </w:p>
    <w:p w:rsidR="00B70E1D" w:rsidRPr="000022F2" w:rsidRDefault="00B70E1D" w:rsidP="00B70E1D"/>
    <w:p w:rsidR="00B70E1D" w:rsidRPr="00B70E1D" w:rsidRDefault="00B70E1D" w:rsidP="00B70E1D"/>
    <w:p w:rsidR="00B70E1D" w:rsidRDefault="00B70E1D" w:rsidP="00B70E1D">
      <w:pPr>
        <w:pStyle w:val="Heading1"/>
      </w:pPr>
      <w:r>
        <w:lastRenderedPageBreak/>
        <w:t>CP’s</w:t>
      </w:r>
    </w:p>
    <w:p w:rsidR="00B70E1D" w:rsidRDefault="00B70E1D" w:rsidP="00B70E1D">
      <w:pPr>
        <w:pStyle w:val="Heading2"/>
      </w:pPr>
      <w:r>
        <w:lastRenderedPageBreak/>
        <w:t xml:space="preserve">A2: gov pay to do reg’s </w:t>
      </w:r>
    </w:p>
    <w:p w:rsidR="00B70E1D" w:rsidRDefault="00B70E1D" w:rsidP="00B70E1D">
      <w:pPr>
        <w:pStyle w:val="Heading4"/>
      </w:pPr>
      <w:r>
        <w:rPr>
          <w:rFonts w:ascii="Times New Roman" w:hAnsi="Times New Roman"/>
          <w:b w:val="0"/>
          <w:bCs w:val="0"/>
          <w:u w:val="single"/>
        </w:rPr>
        <w:t xml:space="preserve">c. </w:t>
      </w:r>
      <w:r>
        <w:t>“Off the books” key to certainty and regulatory fairness --- CP’s not sufficient</w:t>
      </w:r>
    </w:p>
    <w:p w:rsidR="00B70E1D" w:rsidRDefault="00B70E1D" w:rsidP="00B70E1D">
      <w:r w:rsidRPr="00D227B0">
        <w:rPr>
          <w:rStyle w:val="StyleStyleBold12pt"/>
          <w:highlight w:val="yellow"/>
        </w:rPr>
        <w:t>Mack 9-7</w:t>
      </w:r>
      <w:r>
        <w:t xml:space="preserve"> (Mary Bono Mack – Congresswoman, California’s 45</w:t>
      </w:r>
      <w:r w:rsidRPr="00E56649">
        <w:rPr>
          <w:vertAlign w:val="superscript"/>
        </w:rPr>
        <w:t>th</w:t>
      </w:r>
      <w:r>
        <w:t xml:space="preserve"> District, 9-7-12, A Minute With Mary - September 7, 2012 </w:t>
      </w:r>
      <w:hyperlink r:id="rId47" w:history="1">
        <w:r w:rsidRPr="000A2F06">
          <w:rPr>
            <w:rStyle w:val="Hyperlink"/>
          </w:rPr>
          <w:t>http://bono.house.gov/news/documentsingle.aspx?DocumentID=307728</w:t>
        </w:r>
      </w:hyperlink>
      <w:r>
        <w:t>, jj)</w:t>
      </w:r>
    </w:p>
    <w:p w:rsidR="00B70E1D" w:rsidRDefault="00B70E1D" w:rsidP="00B70E1D"/>
    <w:p w:rsidR="00B70E1D" w:rsidRPr="00D227B0" w:rsidRDefault="00B70E1D" w:rsidP="00B70E1D">
      <w:pPr>
        <w:rPr>
          <w:sz w:val="16"/>
        </w:rPr>
      </w:pPr>
      <w:r w:rsidRPr="00440F38">
        <w:rPr>
          <w:rStyle w:val="StyleBoldUnderline"/>
        </w:rPr>
        <w:t xml:space="preserve">WHAT SHOULD AMERICA DO?  </w:t>
      </w:r>
      <w:r w:rsidRPr="00D227B0">
        <w:rPr>
          <w:rStyle w:val="StyleBoldUnderline"/>
          <w:highlight w:val="yellow"/>
        </w:rPr>
        <w:t>If we’re truly serious about creating the</w:t>
      </w:r>
      <w:r w:rsidRPr="00440F38">
        <w:rPr>
          <w:rStyle w:val="StyleBoldUnderline"/>
        </w:rPr>
        <w:t xml:space="preserve"> kind of </w:t>
      </w:r>
      <w:r w:rsidRPr="00D227B0">
        <w:rPr>
          <w:rStyle w:val="StyleBoldUnderline"/>
          <w:highlight w:val="yellow"/>
        </w:rPr>
        <w:t>positive</w:t>
      </w:r>
      <w:r w:rsidRPr="00440F38">
        <w:rPr>
          <w:rStyle w:val="StyleBoldUnderline"/>
        </w:rPr>
        <w:t xml:space="preserve"> legislative and </w:t>
      </w:r>
      <w:r w:rsidRPr="00D227B0">
        <w:rPr>
          <w:rStyle w:val="StyleBoldUnderline"/>
          <w:highlight w:val="yellow"/>
        </w:rPr>
        <w:t>regulatory environment needed to create new jobs – as well as to bring jobs back to the United States from abroad – there are some common-sense steps that we should take</w:t>
      </w:r>
      <w:r w:rsidRPr="00440F38">
        <w:rPr>
          <w:rStyle w:val="StyleBoldUnderline"/>
        </w:rPr>
        <w:t xml:space="preserve"> right now</w:t>
      </w:r>
      <w:r w:rsidRPr="00D227B0">
        <w:rPr>
          <w:sz w:val="16"/>
        </w:rPr>
        <w:t>, along with dramatically cutting non-essential federal spending and reducing our nation’s staggering debt.</w:t>
      </w:r>
    </w:p>
    <w:p w:rsidR="00B70E1D" w:rsidRPr="00D227B0" w:rsidRDefault="00B70E1D" w:rsidP="00B70E1D">
      <w:pPr>
        <w:rPr>
          <w:sz w:val="16"/>
          <w:szCs w:val="16"/>
        </w:rPr>
      </w:pPr>
      <w:r w:rsidRPr="00D227B0">
        <w:rPr>
          <w:sz w:val="16"/>
          <w:szCs w:val="16"/>
        </w:rPr>
        <w:t xml:space="preserve">With unemployment stuck at a stubborn 8.1 percent, it’s time to finally free American innovation and ingenuity – long held hostage by a regulatory </w:t>
      </w:r>
      <w:proofErr w:type="gramStart"/>
      <w:r w:rsidRPr="00D227B0">
        <w:rPr>
          <w:sz w:val="16"/>
          <w:szCs w:val="16"/>
        </w:rPr>
        <w:t>regime which</w:t>
      </w:r>
      <w:proofErr w:type="gramEnd"/>
      <w:r w:rsidRPr="00D227B0">
        <w:rPr>
          <w:sz w:val="16"/>
          <w:szCs w:val="16"/>
        </w:rPr>
        <w:t xml:space="preserve"> is as great a threat to our prosperity as any foreign regime.   Today, U.S. businesses are holding tight onto nearly $2 trillion in cash reserves.  Let’s give them a reason to invest that money in America’s future.   As Chairman of the House Subcommittee on Commerce, Manufacturing and Trade, I believe there are six things we should do immediately:</w:t>
      </w:r>
    </w:p>
    <w:p w:rsidR="00B70E1D" w:rsidRPr="00D227B0" w:rsidRDefault="00B70E1D" w:rsidP="00B70E1D">
      <w:pPr>
        <w:rPr>
          <w:sz w:val="16"/>
        </w:rPr>
      </w:pPr>
      <w:r w:rsidRPr="00D227B0">
        <w:rPr>
          <w:sz w:val="16"/>
        </w:rPr>
        <w:t xml:space="preserve">First, </w:t>
      </w:r>
      <w:r w:rsidRPr="00440F38">
        <w:rPr>
          <w:rStyle w:val="StyleBoldUnderline"/>
        </w:rPr>
        <w:t xml:space="preserve">let’s </w:t>
      </w:r>
      <w:r w:rsidRPr="00D227B0">
        <w:rPr>
          <w:rStyle w:val="StyleBoldUnderline"/>
          <w:highlight w:val="yellow"/>
        </w:rPr>
        <w:t>ensure regulatory fairness</w:t>
      </w:r>
      <w:r w:rsidRPr="00440F38">
        <w:rPr>
          <w:rStyle w:val="StyleBoldUnderline"/>
        </w:rPr>
        <w:t xml:space="preserve">.  Rules and </w:t>
      </w:r>
      <w:r w:rsidRPr="009C71FA">
        <w:rPr>
          <w:rStyle w:val="StyleBoldUnderline"/>
          <w:highlight w:val="yellow"/>
        </w:rPr>
        <w:t xml:space="preserve">regulations imposed by Washington cost </w:t>
      </w:r>
      <w:r w:rsidRPr="00D227B0">
        <w:rPr>
          <w:rStyle w:val="StyleBoldUnderline"/>
          <w:highlight w:val="yellow"/>
        </w:rPr>
        <w:t>Americans</w:t>
      </w:r>
      <w:r w:rsidRPr="00440F38">
        <w:rPr>
          <w:rStyle w:val="StyleBoldUnderline"/>
        </w:rPr>
        <w:t xml:space="preserve"> more than $</w:t>
      </w:r>
      <w:r w:rsidRPr="00D227B0">
        <w:rPr>
          <w:rStyle w:val="StyleBoldUnderline"/>
          <w:highlight w:val="yellow"/>
        </w:rPr>
        <w:t>1.75 trillion each year</w:t>
      </w:r>
      <w:r w:rsidRPr="00D227B0">
        <w:rPr>
          <w:sz w:val="16"/>
        </w:rPr>
        <w:t xml:space="preserve"> or about $15,500 per household.  </w:t>
      </w:r>
      <w:r w:rsidRPr="00D227B0">
        <w:rPr>
          <w:rStyle w:val="StyleBoldUnderline"/>
          <w:highlight w:val="yellow"/>
        </w:rPr>
        <w:t>After</w:t>
      </w:r>
      <w:r w:rsidRPr="00440F38">
        <w:rPr>
          <w:rStyle w:val="StyleBoldUnderline"/>
        </w:rPr>
        <w:t xml:space="preserve"> finishing our top-to-bottom review of all regulations – </w:t>
      </w:r>
      <w:r w:rsidRPr="00D227B0">
        <w:rPr>
          <w:rStyle w:val="StyleBoldUnderline"/>
          <w:highlight w:val="yellow"/>
        </w:rPr>
        <w:t xml:space="preserve">scrubbing every outdated and senseless regulatory requirement </w:t>
      </w:r>
      <w:r w:rsidRPr="00D227B0">
        <w:rPr>
          <w:rStyle w:val="Emphasis"/>
          <w:highlight w:val="yellow"/>
        </w:rPr>
        <w:t>off the books</w:t>
      </w:r>
      <w:r w:rsidRPr="00D227B0">
        <w:rPr>
          <w:rStyle w:val="StyleBoldUnderline"/>
          <w:highlight w:val="yellow"/>
        </w:rPr>
        <w:t xml:space="preserve"> – we should place a moratorium on</w:t>
      </w:r>
      <w:r w:rsidRPr="00440F38">
        <w:rPr>
          <w:rStyle w:val="StyleBoldUnderline"/>
        </w:rPr>
        <w:t xml:space="preserve"> any </w:t>
      </w:r>
      <w:r w:rsidRPr="00D227B0">
        <w:rPr>
          <w:rStyle w:val="StyleBoldUnderline"/>
          <w:highlight w:val="yellow"/>
        </w:rPr>
        <w:t>job-killing regulations</w:t>
      </w:r>
      <w:r w:rsidRPr="00D227B0">
        <w:rPr>
          <w:sz w:val="16"/>
        </w:rPr>
        <w:t xml:space="preserve"> and establish a more fair and transparent review process.  Moving forward, we should also require Congressional approval for all major rules and regulations imposing significant new costs on the economy.  The House has passed legislation to do this, but the Senate is MIA again.</w:t>
      </w:r>
    </w:p>
    <w:p w:rsidR="00B70E1D" w:rsidRPr="00D227B0" w:rsidRDefault="00B70E1D" w:rsidP="00B70E1D">
      <w:pPr>
        <w:rPr>
          <w:sz w:val="12"/>
          <w:szCs w:val="12"/>
        </w:rPr>
      </w:pPr>
      <w:r w:rsidRPr="00D227B0">
        <w:rPr>
          <w:sz w:val="12"/>
          <w:szCs w:val="12"/>
        </w:rPr>
        <w:t xml:space="preserve">Second, let’s encourage innovation and job growth by completely overhauling our </w:t>
      </w:r>
      <w:proofErr w:type="gramStart"/>
      <w:r w:rsidRPr="00D227B0">
        <w:rPr>
          <w:sz w:val="12"/>
          <w:szCs w:val="12"/>
        </w:rPr>
        <w:t>often-times</w:t>
      </w:r>
      <w:proofErr w:type="gramEnd"/>
      <w:r w:rsidRPr="00D227B0">
        <w:rPr>
          <w:sz w:val="12"/>
          <w:szCs w:val="12"/>
        </w:rPr>
        <w:t xml:space="preserve"> punitive, complex and byzantine Tax Code.  Among other things, we should lower the tax rate on U.S. businesses to no more than 25 percent. According to a recent report by the Information Technology and Innovation Foundation, the United States ranked sixth among 40 nations in “innovation-based competitiveness.”  But we were dead last in progress made over the past decade.  Dead last.</w:t>
      </w:r>
    </w:p>
    <w:p w:rsidR="00B70E1D" w:rsidRPr="00D227B0" w:rsidRDefault="00B70E1D" w:rsidP="00B70E1D">
      <w:pPr>
        <w:rPr>
          <w:sz w:val="12"/>
          <w:szCs w:val="12"/>
        </w:rPr>
      </w:pPr>
      <w:r w:rsidRPr="00D227B0">
        <w:rPr>
          <w:sz w:val="12"/>
          <w:szCs w:val="12"/>
        </w:rPr>
        <w:t>Third, we need to make intellectual property protection a top priority.  By most estimates, the theft of U.S. intellectual property costs our economy hundreds of billions of dollars a year, but the real damage – both in terms of lost jobs and stalled progress – is impossible to calculate.   Most sinister, this is deflating to our nation’s entrepreneurial spirit and psyche.   From Hollywood to the Silicon Valley, California has been especially hard hit by this problem.   Simply put, our nation’s economy cannot thrive in a world of “no cost” competitors.</w:t>
      </w:r>
    </w:p>
    <w:p w:rsidR="00B70E1D" w:rsidRPr="00D227B0" w:rsidRDefault="00B70E1D" w:rsidP="00B70E1D">
      <w:pPr>
        <w:rPr>
          <w:sz w:val="12"/>
          <w:szCs w:val="12"/>
        </w:rPr>
      </w:pPr>
      <w:r w:rsidRPr="00D227B0">
        <w:rPr>
          <w:sz w:val="12"/>
          <w:szCs w:val="12"/>
        </w:rPr>
        <w:t xml:space="preserve">Fourth, we need to open more foreign markets to U.S. products by enacting fair trade policies and by developing a comprehensive manufacturing strategy for America.  Throughout our nation’s long history, a growing and robust manufacturing sector has helped to make America great.  It’s been a driving force in our economy since the Industrial Revolution.  But as our nation has moved from the Atomic Age to the Space Age to the Information Age, manufacturing has not kept up, losing nearly 6 million American jobs since the beginning of the 21st century.  Aging, rusting and abandoned factories litter the U.S. landscape.  Statistics show the manufacturing sector was the hardest hit in terms of job losses during the recession.  While manufacturing accounts for just a tenth of our nation’s jobs, manufacturing suffered a third of our nation’s job losses.  </w:t>
      </w:r>
    </w:p>
    <w:p w:rsidR="00B70E1D" w:rsidRPr="00D227B0" w:rsidRDefault="00B70E1D" w:rsidP="00B70E1D">
      <w:pPr>
        <w:rPr>
          <w:sz w:val="12"/>
          <w:szCs w:val="12"/>
        </w:rPr>
      </w:pPr>
      <w:r w:rsidRPr="00D227B0">
        <w:rPr>
          <w:sz w:val="12"/>
          <w:szCs w:val="12"/>
        </w:rPr>
        <w:t>We have a chance now to reverse this trend, and I have worked very hard this year to help develop a common sense, bipartisan plan for improving manufacturing in the United States.  The American Manufacturing Competitiveness Act of 2012, H.R. 5865, calls for two Presidential reports to Congress, outlining a strategy for promoting growth, sustainability and competitiveness in the manufacturing sector.  Next week, I will manage this bill on the House floor, and I expect it to be approved overwhelmingly.</w:t>
      </w:r>
    </w:p>
    <w:p w:rsidR="00B70E1D" w:rsidRDefault="00B70E1D" w:rsidP="00B70E1D">
      <w:pPr>
        <w:rPr>
          <w:sz w:val="16"/>
        </w:rPr>
      </w:pPr>
      <w:r w:rsidRPr="00440F38">
        <w:rPr>
          <w:sz w:val="16"/>
        </w:rPr>
        <w:t xml:space="preserve">Fifth, </w:t>
      </w:r>
      <w:r w:rsidRPr="00D227B0">
        <w:rPr>
          <w:rStyle w:val="StyleBoldUnderline"/>
          <w:highlight w:val="yellow"/>
        </w:rPr>
        <w:t>we need to dramatically increase energy production here at home</w:t>
      </w:r>
      <w:r w:rsidRPr="00440F38">
        <w:rPr>
          <w:sz w:val="16"/>
        </w:rPr>
        <w:t xml:space="preserve">.   </w:t>
      </w:r>
      <w:r w:rsidRPr="00D227B0">
        <w:rPr>
          <w:rStyle w:val="StyleBoldUnderline"/>
          <w:highlight w:val="yellow"/>
        </w:rPr>
        <w:t>It’s time for</w:t>
      </w:r>
      <w:r w:rsidRPr="00440F38">
        <w:rPr>
          <w:sz w:val="16"/>
        </w:rPr>
        <w:t xml:space="preserve"> an “all-of-the-above” approach to energy that includes more American-produced oil, </w:t>
      </w:r>
      <w:r w:rsidRPr="00D227B0">
        <w:rPr>
          <w:rStyle w:val="StyleBoldUnderline"/>
          <w:highlight w:val="yellow"/>
        </w:rPr>
        <w:t>natural gas,</w:t>
      </w:r>
      <w:r w:rsidRPr="00440F38">
        <w:rPr>
          <w:sz w:val="16"/>
        </w:rPr>
        <w:t xml:space="preserve"> coal and nuclear, along with alternative energy sources such as wind, solar, hydropower and geothermal. This will drive down prices, create new American jobs, reduce our dangerous dependence on foreign oil and strengthen our national security.</w:t>
      </w:r>
    </w:p>
    <w:p w:rsidR="00B70E1D" w:rsidRDefault="00B70E1D" w:rsidP="00B70E1D">
      <w:pPr>
        <w:pStyle w:val="Heading4"/>
      </w:pPr>
      <w:r>
        <w:t>4. Doesn’t solve certainty</w:t>
      </w:r>
    </w:p>
    <w:p w:rsidR="00B70E1D" w:rsidRDefault="00B70E1D" w:rsidP="00B70E1D">
      <w:r w:rsidRPr="00416403">
        <w:rPr>
          <w:rStyle w:val="StyleStyleBold12pt"/>
        </w:rPr>
        <w:t>Fabrizio 12</w:t>
      </w:r>
      <w:r>
        <w:t xml:space="preserve"> (Kira R. Fabrizio* 2012 Fuqua School of Business, The Effect of Regulatory Uncertainty on Investment: Evidence from Renewable Energy Generation, online)</w:t>
      </w:r>
    </w:p>
    <w:p w:rsidR="00B70E1D" w:rsidRDefault="00B70E1D" w:rsidP="00B70E1D"/>
    <w:p w:rsidR="00B70E1D" w:rsidRPr="00F24BF3" w:rsidRDefault="00B70E1D" w:rsidP="00B70E1D">
      <w:pPr>
        <w:rPr>
          <w:sz w:val="16"/>
        </w:rPr>
      </w:pPr>
      <w:r w:rsidRPr="00F24BF3">
        <w:rPr>
          <w:sz w:val="16"/>
        </w:rPr>
        <w:t xml:space="preserve">The relationship between firms and political/regulatory actors can be viewed as an implied contract. Like any complex contract, it is necessarily incomplete and does not provide recourse for every possible future contingency. </w:t>
      </w:r>
      <w:r w:rsidRPr="00F24BF3">
        <w:rPr>
          <w:rStyle w:val="StyleBoldUnderline"/>
        </w:rPr>
        <w:t>Terms can be altered over time through</w:t>
      </w:r>
      <w:r w:rsidRPr="00F24BF3">
        <w:rPr>
          <w:sz w:val="16"/>
        </w:rPr>
        <w:t xml:space="preserve"> legislative initiatives and </w:t>
      </w:r>
      <w:r w:rsidRPr="00F24BF3">
        <w:rPr>
          <w:rStyle w:val="StyleBoldUnderline"/>
        </w:rPr>
        <w:t>regulatory rulings</w:t>
      </w:r>
      <w:r w:rsidRPr="00F24BF3">
        <w:rPr>
          <w:sz w:val="16"/>
        </w:rPr>
        <w:t xml:space="preserve">. The legislature and/or </w:t>
      </w:r>
      <w:r w:rsidRPr="00196307">
        <w:rPr>
          <w:rStyle w:val="StyleBoldUnderline"/>
          <w:highlight w:val="cyan"/>
        </w:rPr>
        <w:t>the regulatory body often</w:t>
      </w:r>
      <w:r w:rsidRPr="00F24BF3">
        <w:rPr>
          <w:rStyle w:val="StyleBoldUnderline"/>
        </w:rPr>
        <w:t xml:space="preserve"> </w:t>
      </w:r>
      <w:r w:rsidRPr="00196307">
        <w:rPr>
          <w:rStyle w:val="StyleBoldUnderline"/>
          <w:highlight w:val="cyan"/>
        </w:rPr>
        <w:t>have unilateral power to change the regulatory contract</w:t>
      </w:r>
      <w:r w:rsidRPr="00F24BF3">
        <w:rPr>
          <w:rStyle w:val="StyleBoldUnderline"/>
        </w:rPr>
        <w:t>.</w:t>
      </w:r>
      <w:r w:rsidRPr="00F24BF3">
        <w:rPr>
          <w:sz w:val="16"/>
        </w:rPr>
        <w:t xml:space="preserve"> </w:t>
      </w:r>
      <w:r w:rsidRPr="00196307">
        <w:rPr>
          <w:rStyle w:val="StyleBoldUnderline"/>
          <w:highlight w:val="cyan"/>
        </w:rPr>
        <w:t>These changes may modify what is required</w:t>
      </w:r>
      <w:r w:rsidRPr="00F24BF3">
        <w:rPr>
          <w:rStyle w:val="StyleBoldUnderline"/>
        </w:rPr>
        <w:t xml:space="preserve"> of firms or it may change the terms by which firms are compensated</w:t>
      </w:r>
      <w:r w:rsidRPr="00F24BF3">
        <w:rPr>
          <w:sz w:val="16"/>
        </w:rPr>
        <w:t xml:space="preserve">. </w:t>
      </w:r>
      <w:r w:rsidRPr="00196307">
        <w:rPr>
          <w:rStyle w:val="StyleBoldUnderline"/>
          <w:highlight w:val="cyan"/>
        </w:rPr>
        <w:t>The regulatory contract therefore leaves firms vulnerable to opportunistic behavior by policy makers and/or regulators</w:t>
      </w:r>
      <w:r w:rsidRPr="00196307">
        <w:rPr>
          <w:sz w:val="16"/>
          <w:highlight w:val="cyan"/>
        </w:rPr>
        <w:t>.</w:t>
      </w:r>
    </w:p>
    <w:p w:rsidR="00B70E1D" w:rsidRDefault="00B70E1D" w:rsidP="00B70E1D"/>
    <w:p w:rsidR="00B70E1D" w:rsidRDefault="00B70E1D" w:rsidP="00B70E1D">
      <w:pPr>
        <w:pStyle w:val="Heading4"/>
      </w:pPr>
      <w:r>
        <w:lastRenderedPageBreak/>
        <w:t>CP links to politics and can’t capture the turns—seen as EPA bureaucracy</w:t>
      </w:r>
    </w:p>
    <w:p w:rsidR="00B70E1D" w:rsidRDefault="00B70E1D" w:rsidP="00B70E1D">
      <w:r w:rsidRPr="00326387">
        <w:rPr>
          <w:rStyle w:val="StyleStyleBold12pt"/>
          <w:highlight w:val="cyan"/>
        </w:rPr>
        <w:t>Stirewalt 12</w:t>
      </w:r>
      <w:r>
        <w:t xml:space="preserve"> (Chris, staff writer, 4/26/12, “Obama's EPA Could Be Toxic to His Re-Election Hopes” Fox News) http://www.foxnews.com/politics/2012/04/26/obama-epa-could-be-toxic-to-his-re-election-hopes/</w:t>
      </w:r>
    </w:p>
    <w:p w:rsidR="00B70E1D" w:rsidRDefault="00B70E1D" w:rsidP="00B70E1D"/>
    <w:p w:rsidR="00B70E1D" w:rsidRPr="00326387" w:rsidRDefault="00B70E1D" w:rsidP="00B70E1D">
      <w:pPr>
        <w:rPr>
          <w:sz w:val="16"/>
        </w:rPr>
      </w:pPr>
      <w:r w:rsidRPr="00326387">
        <w:rPr>
          <w:sz w:val="16"/>
        </w:rPr>
        <w:t xml:space="preserve">Sen. James Inhofe, R-Okla., the agency's leading critic in the Senate, got ahold of the video and on Wednesday launched a blistering speech on the Senate floor, quoting from it extensively. Media outlets quickly picked up on the video, which seemed to confirm </w:t>
      </w:r>
      <w:r w:rsidRPr="00326387">
        <w:rPr>
          <w:rStyle w:val="StyleBoldUnderline"/>
          <w:highlight w:val="cyan"/>
        </w:rPr>
        <w:t>conservative critics</w:t>
      </w:r>
      <w:r w:rsidRPr="00326387">
        <w:rPr>
          <w:sz w:val="16"/>
        </w:rPr>
        <w:t xml:space="preserve"> who </w:t>
      </w:r>
      <w:r w:rsidRPr="00326387">
        <w:rPr>
          <w:rStyle w:val="StyleBoldUnderline"/>
          <w:highlight w:val="cyan"/>
        </w:rPr>
        <w:t>claim</w:t>
      </w:r>
      <w:r w:rsidRPr="00326387">
        <w:rPr>
          <w:sz w:val="16"/>
        </w:rPr>
        <w:t xml:space="preserve"> that </w:t>
      </w:r>
      <w:r w:rsidRPr="00326387">
        <w:rPr>
          <w:rStyle w:val="StyleBoldUnderline"/>
          <w:highlight w:val="cyan"/>
        </w:rPr>
        <w:t>Obama's environmental enforcement has been</w:t>
      </w:r>
      <w:r w:rsidRPr="00326387">
        <w:rPr>
          <w:rStyle w:val="StyleBoldUnderline"/>
        </w:rPr>
        <w:t xml:space="preserve"> capricious, heavy-handed and </w:t>
      </w:r>
      <w:r w:rsidRPr="00326387">
        <w:rPr>
          <w:rStyle w:val="StyleBoldUnderline"/>
          <w:highlight w:val="cyan"/>
        </w:rPr>
        <w:t>unfair</w:t>
      </w:r>
      <w:r w:rsidRPr="00326387">
        <w:rPr>
          <w:sz w:val="16"/>
          <w:highlight w:val="cyan"/>
        </w:rPr>
        <w:t>.</w:t>
      </w:r>
    </w:p>
    <w:p w:rsidR="00B70E1D" w:rsidRDefault="00B70E1D" w:rsidP="00B70E1D">
      <w:r>
        <w:t>Armendariz acknowledged in a statement having made the speech and apologized to those offended and said he regretted his "poor choice of words" but claimed he has always practiced "fair and vigorous enforcement." An agency spokeswoman also indicated that the EPA was standing behind Armendariz. But congressional hearings and greater press scrutiny on his record can't be far off. If Armendariz thinks he regrets the statement now, just wait a week.</w:t>
      </w:r>
    </w:p>
    <w:p w:rsidR="00B70E1D" w:rsidRPr="00326387" w:rsidRDefault="00B70E1D" w:rsidP="00B70E1D">
      <w:pPr>
        <w:rPr>
          <w:sz w:val="16"/>
        </w:rPr>
      </w:pPr>
      <w:r w:rsidRPr="00326387">
        <w:rPr>
          <w:sz w:val="16"/>
        </w:rPr>
        <w:t xml:space="preserve">Remember, all energy producers are in some ways out of compliance with EPA regulations. </w:t>
      </w:r>
      <w:r w:rsidRPr="00326387">
        <w:rPr>
          <w:rStyle w:val="StyleBoldUnderline"/>
        </w:rPr>
        <w:t xml:space="preserve">The regulatory process is just that - a process. </w:t>
      </w:r>
      <w:r w:rsidRPr="00326387">
        <w:rPr>
          <w:rStyle w:val="StyleBoldUnderline"/>
          <w:highlight w:val="cyan"/>
        </w:rPr>
        <w:t>The agency finds violations of phonebook-thick rules</w:t>
      </w:r>
      <w:r w:rsidRPr="00326387">
        <w:rPr>
          <w:rStyle w:val="StyleBoldUnderline"/>
        </w:rPr>
        <w:t xml:space="preserve"> on drilling, mining, pumping, burning, storing and transporting of energy</w:t>
      </w:r>
      <w:r w:rsidRPr="00326387">
        <w:rPr>
          <w:sz w:val="16"/>
        </w:rPr>
        <w:t>. The energy companies then offer remedies that the agency either accepts or rejects. Disputes often end up in federal administrative law courts.</w:t>
      </w:r>
    </w:p>
    <w:p w:rsidR="00B70E1D" w:rsidRDefault="00B70E1D" w:rsidP="00B70E1D">
      <w:r>
        <w:t>Sometimes there's a cut and dried case of an energy producer knowingly violating the rules and trying to cover it up, but most of the environmental offenses fall under a back-and-forth between the regulators and the regulated.</w:t>
      </w:r>
    </w:p>
    <w:p w:rsidR="00B70E1D" w:rsidRPr="00326387" w:rsidRDefault="00B70E1D" w:rsidP="00B70E1D">
      <w:pPr>
        <w:rPr>
          <w:rStyle w:val="StyleBoldUnderline"/>
        </w:rPr>
      </w:pPr>
      <w:r w:rsidRPr="00326387">
        <w:rPr>
          <w:rStyle w:val="StyleBoldUnderline"/>
          <w:highlight w:val="cyan"/>
        </w:rPr>
        <w:t>Republicans say that the agency</w:t>
      </w:r>
      <w:r w:rsidRPr="00326387">
        <w:rPr>
          <w:rStyle w:val="StyleBoldUnderline"/>
        </w:rPr>
        <w:t xml:space="preserve"> under Obama has gone from an agency that seeks to keep companies in compliance with environmental rules to one that </w:t>
      </w:r>
      <w:r w:rsidRPr="00326387">
        <w:rPr>
          <w:rStyle w:val="StyleBoldUnderline"/>
          <w:highlight w:val="cyan"/>
        </w:rPr>
        <w:t>is looking to bust companies and take scalps.</w:t>
      </w:r>
    </w:p>
    <w:p w:rsidR="00B70E1D" w:rsidRPr="00B70E1D" w:rsidRDefault="00B70E1D" w:rsidP="00B70E1D"/>
    <w:p w:rsidR="00B70E1D" w:rsidRDefault="00B70E1D" w:rsidP="00B70E1D">
      <w:pPr>
        <w:pStyle w:val="Heading1"/>
      </w:pPr>
      <w:r>
        <w:lastRenderedPageBreak/>
        <w:t>K’s</w:t>
      </w:r>
    </w:p>
    <w:p w:rsidR="00B70E1D" w:rsidRPr="00273467" w:rsidRDefault="00B70E1D" w:rsidP="00B70E1D">
      <w:pPr>
        <w:pStyle w:val="Heading2"/>
      </w:pPr>
      <w:r w:rsidRPr="00273467">
        <w:lastRenderedPageBreak/>
        <w:t>A2: Cuomo</w:t>
      </w:r>
    </w:p>
    <w:p w:rsidR="00B70E1D" w:rsidRPr="00273467" w:rsidRDefault="00B70E1D" w:rsidP="00B70E1D"/>
    <w:p w:rsidR="00B70E1D" w:rsidRPr="00273467" w:rsidRDefault="00B70E1D" w:rsidP="00B70E1D"/>
    <w:p w:rsidR="00B70E1D" w:rsidRPr="00273467" w:rsidRDefault="00B70E1D" w:rsidP="00B70E1D">
      <w:pPr>
        <w:keepNext/>
        <w:keepLines/>
        <w:spacing w:before="200"/>
        <w:outlineLvl w:val="3"/>
        <w:rPr>
          <w:rFonts w:ascii="Arial" w:eastAsiaTheme="majorEastAsia" w:hAnsi="Arial" w:cstheme="majorBidi"/>
          <w:b/>
          <w:bCs/>
          <w:i/>
          <w:iCs/>
          <w:sz w:val="26"/>
        </w:rPr>
      </w:pPr>
      <w:r w:rsidRPr="00273467">
        <w:rPr>
          <w:rFonts w:ascii="Arial" w:eastAsiaTheme="majorEastAsia" w:hAnsi="Arial" w:cstheme="majorBidi"/>
          <w:b/>
          <w:bCs/>
          <w:i/>
          <w:iCs/>
          <w:sz w:val="26"/>
        </w:rPr>
        <w:t xml:space="preserve">Ignoring </w:t>
      </w:r>
      <w:proofErr w:type="gramStart"/>
      <w:r w:rsidRPr="00273467">
        <w:rPr>
          <w:rFonts w:ascii="Arial" w:eastAsiaTheme="majorEastAsia" w:hAnsi="Arial" w:cstheme="majorBidi"/>
          <w:b/>
          <w:bCs/>
          <w:i/>
          <w:iCs/>
          <w:sz w:val="26"/>
        </w:rPr>
        <w:t>large scale</w:t>
      </w:r>
      <w:proofErr w:type="gramEnd"/>
      <w:r w:rsidRPr="00273467">
        <w:rPr>
          <w:rFonts w:ascii="Arial" w:eastAsiaTheme="majorEastAsia" w:hAnsi="Arial" w:cstheme="majorBidi"/>
          <w:b/>
          <w:bCs/>
          <w:i/>
          <w:iCs/>
          <w:sz w:val="26"/>
        </w:rPr>
        <w:t xml:space="preserve"> violence is just as dumb --- we should focus on both</w:t>
      </w:r>
    </w:p>
    <w:p w:rsidR="00B70E1D" w:rsidRPr="00273467" w:rsidRDefault="00B70E1D" w:rsidP="00B70E1D">
      <w:r w:rsidRPr="00273467">
        <w:t xml:space="preserve">Johan </w:t>
      </w:r>
      <w:r w:rsidRPr="00273467">
        <w:rPr>
          <w:rFonts w:ascii="Times New Roman" w:hAnsi="Times New Roman"/>
          <w:b/>
          <w:bCs/>
          <w:sz w:val="26"/>
          <w:u w:val="single"/>
        </w:rPr>
        <w:t>Galtung</w:t>
      </w:r>
      <w:r w:rsidRPr="00273467">
        <w:t xml:space="preserve">, Peace Researcher and Originator of “Positive and Negative Peace,” </w:t>
      </w:r>
      <w:r w:rsidRPr="00273467">
        <w:rPr>
          <w:rFonts w:ascii="Times New Roman" w:hAnsi="Times New Roman"/>
          <w:b/>
          <w:bCs/>
          <w:sz w:val="26"/>
          <w:u w:val="single"/>
        </w:rPr>
        <w:t>1985</w:t>
      </w:r>
      <w:r w:rsidRPr="00273467">
        <w:t>, Journal of Peace Research, v. 22, n. 2</w:t>
      </w:r>
    </w:p>
    <w:p w:rsidR="00B70E1D" w:rsidRPr="00273467" w:rsidRDefault="00B70E1D" w:rsidP="00B70E1D">
      <w:pPr>
        <w:ind w:left="288" w:right="288"/>
        <w:rPr>
          <w:rFonts w:ascii="Times New Roman" w:eastAsia="Times New Roman" w:hAnsi="Times New Roman"/>
          <w:sz w:val="16"/>
        </w:rPr>
      </w:pPr>
      <w:r w:rsidRPr="00273467">
        <w:rPr>
          <w:rFonts w:ascii="Times New Roman" w:eastAsia="Times New Roman" w:hAnsi="Times New Roman"/>
          <w:b/>
          <w:bCs/>
          <w:highlight w:val="yellow"/>
          <w:u w:val="single"/>
        </w:rPr>
        <w:t>That peace has something to do with ‘absence of violence’ is so widespread</w:t>
      </w:r>
      <w:r w:rsidRPr="00273467">
        <w:rPr>
          <w:rFonts w:ascii="Times New Roman" w:eastAsia="Times New Roman" w:hAnsi="Times New Roman"/>
          <w:b/>
          <w:bCs/>
          <w:u w:val="single"/>
        </w:rPr>
        <w:t xml:space="preserve"> as an idea </w:t>
      </w:r>
      <w:r w:rsidRPr="00273467">
        <w:rPr>
          <w:rFonts w:ascii="Times New Roman" w:eastAsia="Times New Roman" w:hAnsi="Times New Roman"/>
          <w:b/>
          <w:bCs/>
          <w:highlight w:val="yellow"/>
          <w:u w:val="single"/>
        </w:rPr>
        <w:t>that any concept of peace research would have to accommodate this notion</w:t>
      </w:r>
      <w:r w:rsidRPr="00273467">
        <w:rPr>
          <w:rFonts w:ascii="Times New Roman" w:eastAsia="Times New Roman" w:hAnsi="Times New Roman"/>
          <w:b/>
          <w:bCs/>
          <w:u w:val="single"/>
        </w:rPr>
        <w:t>. However, from the very beginning this was seen as too negative.</w:t>
      </w:r>
      <w:r w:rsidRPr="00273467">
        <w:rPr>
          <w:rFonts w:ascii="Times New Roman" w:eastAsia="Times New Roman" w:hAnsi="Times New Roman"/>
          <w:sz w:val="16"/>
        </w:rPr>
        <w:t xml:space="preserve"> In a sense the inspiration was taken from medical science where health can be seen as the absence of disease (meaning absence of symptoms of disease), but also as something more positive: as the building of a healthy body capable of resisting diseases, relying on its own health forces or health sources. </w:t>
      </w:r>
      <w:r w:rsidRPr="00273467">
        <w:rPr>
          <w:rFonts w:ascii="Times New Roman" w:eastAsia="Times New Roman" w:hAnsi="Times New Roman"/>
          <w:b/>
          <w:bCs/>
          <w:u w:val="single"/>
        </w:rPr>
        <w:t>Correspondingly a concept of ‘positive peace’ emerged</w:t>
      </w:r>
      <w:r w:rsidRPr="00273467">
        <w:rPr>
          <w:rFonts w:ascii="Times New Roman" w:eastAsia="Times New Roman" w:hAnsi="Times New Roman"/>
          <w:sz w:val="16"/>
        </w:rPr>
        <w:t xml:space="preserve">, build around such ideas as ‘harmony’, ‘cooperation’ and ‘integration5 </w:t>
      </w:r>
      <w:r w:rsidRPr="00273467">
        <w:rPr>
          <w:rFonts w:ascii="Times New Roman" w:eastAsia="Times New Roman" w:hAnsi="Times New Roman"/>
          <w:b/>
          <w:bCs/>
          <w:u w:val="single"/>
        </w:rPr>
        <w:t xml:space="preserve">The </w:t>
      </w:r>
      <w:r w:rsidRPr="00273467">
        <w:rPr>
          <w:rFonts w:ascii="Times New Roman" w:eastAsia="Times New Roman" w:hAnsi="Times New Roman"/>
          <w:b/>
          <w:bCs/>
          <w:highlight w:val="yellow"/>
          <w:u w:val="single"/>
        </w:rPr>
        <w:t>role of peace research was to consider both the negative and positive aspects of peace</w:t>
      </w:r>
      <w:r w:rsidRPr="00273467">
        <w:rPr>
          <w:rFonts w:ascii="Times New Roman" w:eastAsia="Times New Roman" w:hAnsi="Times New Roman"/>
          <w:b/>
          <w:bCs/>
          <w:u w:val="single"/>
        </w:rPr>
        <w:t>, both the conditions for absence of violence in general and war in particular, and the conditions for peace building</w:t>
      </w:r>
      <w:r w:rsidRPr="00273467">
        <w:rPr>
          <w:rFonts w:ascii="Times New Roman" w:eastAsia="Times New Roman" w:hAnsi="Times New Roman"/>
          <w:sz w:val="16"/>
        </w:rPr>
        <w:t xml:space="preserve"> — perhaps referring to the action needed for negative peace as peace-keeping; peace-making could then be used to cover both (Galtung 1967). Again, </w:t>
      </w:r>
      <w:r w:rsidRPr="00273467">
        <w:rPr>
          <w:rFonts w:ascii="Times New Roman" w:eastAsia="Times New Roman" w:hAnsi="Times New Roman"/>
          <w:b/>
          <w:bCs/>
          <w:highlight w:val="yellow"/>
          <w:u w:val="single"/>
        </w:rPr>
        <w:t>exactly what is put into the twin ideas of negative and positive peace is not so important as the broad agreement that peace studies should cover both, thereby expanding the field of study from prevention and control of war to the study of peaceful relations in general</w:t>
      </w:r>
      <w:r w:rsidRPr="00273467">
        <w:rPr>
          <w:rFonts w:ascii="Times New Roman" w:eastAsia="Times New Roman" w:hAnsi="Times New Roman"/>
          <w:b/>
          <w:bCs/>
          <w:u w:val="single"/>
        </w:rPr>
        <w:t>.</w:t>
      </w:r>
      <w:r w:rsidRPr="00273467">
        <w:rPr>
          <w:rFonts w:ascii="Times New Roman" w:eastAsia="Times New Roman" w:hAnsi="Times New Roman"/>
          <w:sz w:val="16"/>
        </w:rPr>
        <w:t xml:space="preserve"> In a sense constructive (as opposed to critical) development studies take care of the latter.</w:t>
      </w:r>
    </w:p>
    <w:p w:rsidR="00B70E1D" w:rsidRPr="00273467" w:rsidRDefault="00B70E1D" w:rsidP="00B70E1D">
      <w:pPr>
        <w:rPr>
          <w:rFonts w:eastAsia="Calibri"/>
          <w:u w:val="single"/>
          <w:lang w:bidi="en-US"/>
        </w:rPr>
      </w:pPr>
    </w:p>
    <w:p w:rsidR="00B70E1D" w:rsidRPr="00273467" w:rsidRDefault="00B70E1D" w:rsidP="00B70E1D">
      <w:pPr>
        <w:rPr>
          <w:rFonts w:eastAsia="Calibri"/>
          <w:u w:val="single"/>
          <w:lang w:bidi="en-US"/>
        </w:rPr>
      </w:pPr>
    </w:p>
    <w:p w:rsidR="00B70E1D" w:rsidRPr="00273467" w:rsidRDefault="00B70E1D" w:rsidP="00B70E1D"/>
    <w:p w:rsidR="00B70E1D" w:rsidRPr="00273467" w:rsidRDefault="00B70E1D" w:rsidP="00B70E1D">
      <w:pPr>
        <w:keepNext/>
        <w:keepLines/>
        <w:spacing w:before="200"/>
        <w:outlineLvl w:val="3"/>
        <w:rPr>
          <w:rFonts w:ascii="Arial" w:eastAsia="Times New Roman" w:hAnsi="Arial"/>
          <w:b/>
          <w:bCs/>
          <w:i/>
          <w:iCs/>
          <w:sz w:val="26"/>
        </w:rPr>
      </w:pPr>
      <w:r w:rsidRPr="00273467">
        <w:rPr>
          <w:rFonts w:ascii="Arial" w:eastAsia="Times New Roman" w:hAnsi="Arial"/>
          <w:b/>
          <w:bCs/>
          <w:i/>
          <w:iCs/>
          <w:sz w:val="26"/>
        </w:rPr>
        <w:t>There’s no root cause of war and case turns structural violence</w:t>
      </w:r>
    </w:p>
    <w:p w:rsidR="00B70E1D" w:rsidRPr="00273467" w:rsidRDefault="00B70E1D" w:rsidP="00B70E1D">
      <w:pPr>
        <w:rPr>
          <w:rFonts w:eastAsia="Calibri"/>
          <w:sz w:val="18"/>
        </w:rPr>
      </w:pPr>
      <w:r w:rsidRPr="00273467">
        <w:rPr>
          <w:rFonts w:ascii="Times New Roman" w:eastAsia="Calibri" w:hAnsi="Times New Roman"/>
          <w:b/>
          <w:bCs/>
          <w:sz w:val="26"/>
          <w:u w:val="single"/>
        </w:rPr>
        <w:t>Goldstein, ’01</w:t>
      </w:r>
      <w:r w:rsidRPr="00273467">
        <w:rPr>
          <w:rFonts w:eastAsia="Calibri"/>
        </w:rPr>
        <w:t xml:space="preserve"> </w:t>
      </w:r>
      <w:r w:rsidRPr="00273467">
        <w:rPr>
          <w:rFonts w:eastAsia="Calibri"/>
          <w:sz w:val="18"/>
        </w:rPr>
        <w:t>(Joshua S., Professor of International Relations at American University, War and Gender: How Gender Shapes the War System and Vice Versa, pp.411-412)</w:t>
      </w:r>
    </w:p>
    <w:p w:rsidR="00B70E1D" w:rsidRPr="00273467" w:rsidRDefault="00B70E1D" w:rsidP="00B70E1D">
      <w:pPr>
        <w:ind w:left="360" w:hanging="360"/>
        <w:rPr>
          <w:rFonts w:ascii="Times New Roman" w:eastAsia="Times New Roman" w:hAnsi="Times New Roman"/>
          <w:sz w:val="12"/>
          <w:szCs w:val="12"/>
        </w:rPr>
      </w:pPr>
    </w:p>
    <w:p w:rsidR="00B70E1D" w:rsidRPr="00273467" w:rsidRDefault="00B70E1D" w:rsidP="00B70E1D">
      <w:pPr>
        <w:rPr>
          <w:rFonts w:eastAsia="Calibri"/>
          <w:u w:val="single"/>
        </w:rPr>
      </w:pPr>
      <w:r w:rsidRPr="00273467">
        <w:rPr>
          <w:rFonts w:eastAsia="Calibri"/>
          <w:sz w:val="16"/>
        </w:rPr>
        <w:t xml:space="preserve">I began this book hoping to contribute in some way to a deeper understanding of war – an understanding that would improve the chances of someday achieving real peace, by deleting war from our human repertoire.  In following the thread of gender running through war, I found the deeper understanding I had hoped for – a multidisciplinary and multilevel engagement with the subject.  Yet </w:t>
      </w:r>
      <w:r w:rsidRPr="00273467">
        <w:rPr>
          <w:rFonts w:eastAsia="Calibri"/>
          <w:u w:val="single"/>
        </w:rPr>
        <w:t>I became</w:t>
      </w:r>
      <w:r w:rsidRPr="00273467">
        <w:rPr>
          <w:rFonts w:eastAsia="Calibri"/>
          <w:sz w:val="16"/>
        </w:rPr>
        <w:t xml:space="preserve"> somewhat more </w:t>
      </w:r>
      <w:r w:rsidRPr="00273467">
        <w:rPr>
          <w:rFonts w:eastAsia="Calibri"/>
          <w:u w:val="single"/>
        </w:rPr>
        <w:t>pessimistic about how quickly or easily war may end.  The war system emerges</w:t>
      </w:r>
      <w:r w:rsidRPr="00273467">
        <w:rPr>
          <w:rFonts w:eastAsia="Calibri"/>
          <w:sz w:val="16"/>
        </w:rPr>
        <w:t xml:space="preserve">, from the evidence in this book, </w:t>
      </w:r>
      <w:r w:rsidRPr="00273467">
        <w:rPr>
          <w:rFonts w:eastAsia="Calibri"/>
          <w:u w:val="single"/>
        </w:rPr>
        <w:t>as relatively ubiquitous and robust.  Efforts to change this system must overcome several dilemmas</w:t>
      </w:r>
      <w:r w:rsidRPr="00273467">
        <w:rPr>
          <w:rFonts w:eastAsia="Calibri"/>
          <w:sz w:val="16"/>
        </w:rPr>
        <w:t xml:space="preserve"> mentioned in this book. First, </w:t>
      </w:r>
      <w:r w:rsidRPr="00273467">
        <w:rPr>
          <w:rFonts w:eastAsia="Calibri"/>
          <w:u w:val="single"/>
        </w:rPr>
        <w:t>peace activists face a dilemma in thinking about causes of war and working for peace.  Many</w:t>
      </w:r>
      <w:r w:rsidRPr="00273467">
        <w:rPr>
          <w:rFonts w:eastAsia="Calibri"/>
          <w:sz w:val="16"/>
        </w:rPr>
        <w:t xml:space="preserve"> peace scholars and activists </w:t>
      </w:r>
      <w:r w:rsidRPr="00273467">
        <w:rPr>
          <w:rFonts w:eastAsia="Calibri"/>
          <w:u w:val="single"/>
        </w:rPr>
        <w:t>support the approach, “if you want peace, work for justice.”</w:t>
      </w:r>
      <w:r w:rsidRPr="00273467">
        <w:rPr>
          <w:rFonts w:eastAsia="Calibri"/>
          <w:sz w:val="16"/>
        </w:rPr>
        <w:t xml:space="preserve">  Then, if one believes that sexism contributes to war, one can work for gender justice specifically (perhaps among others) in order to pursue peace.  </w:t>
      </w:r>
      <w:r w:rsidRPr="00273467">
        <w:rPr>
          <w:rFonts w:eastAsia="Calibri"/>
          <w:u w:val="single"/>
        </w:rPr>
        <w:t>This approach</w:t>
      </w:r>
      <w:r w:rsidRPr="00273467">
        <w:rPr>
          <w:rFonts w:eastAsia="Calibri"/>
          <w:sz w:val="16"/>
        </w:rPr>
        <w:t xml:space="preserve"> brings strategic allies to the peace movement (</w:t>
      </w:r>
      <w:proofErr w:type="gramStart"/>
      <w:r w:rsidRPr="00273467">
        <w:rPr>
          <w:rFonts w:eastAsia="Calibri"/>
          <w:sz w:val="16"/>
        </w:rPr>
        <w:t>women</w:t>
      </w:r>
      <w:proofErr w:type="gramEnd"/>
      <w:r w:rsidRPr="00273467">
        <w:rPr>
          <w:rFonts w:eastAsia="Calibri"/>
          <w:sz w:val="16"/>
        </w:rPr>
        <w:t xml:space="preserve">, labor, minorities), but </w:t>
      </w:r>
      <w:r w:rsidRPr="00273467">
        <w:rPr>
          <w:rFonts w:eastAsia="Calibri"/>
          <w:u w:val="single"/>
        </w:rPr>
        <w:t xml:space="preserve">rests on the assumption </w:t>
      </w:r>
      <w:r w:rsidRPr="00273467">
        <w:rPr>
          <w:rFonts w:eastAsia="Calibri"/>
          <w:highlight w:val="yellow"/>
          <w:u w:val="single"/>
        </w:rPr>
        <w:t>that injustices cause war.  The evidence</w:t>
      </w:r>
      <w:r w:rsidRPr="00273467">
        <w:rPr>
          <w:rFonts w:eastAsia="Calibri"/>
          <w:sz w:val="16"/>
        </w:rPr>
        <w:t xml:space="preserve"> in this book </w:t>
      </w:r>
      <w:r w:rsidRPr="00273467">
        <w:rPr>
          <w:rFonts w:eastAsia="Calibri"/>
          <w:highlight w:val="yellow"/>
          <w:u w:val="single"/>
        </w:rPr>
        <w:t xml:space="preserve">suggests that causality runs at least as strongly the other way.  War is not a product </w:t>
      </w:r>
      <w:r w:rsidRPr="00273467">
        <w:rPr>
          <w:rFonts w:eastAsia="Calibri"/>
          <w:u w:val="single"/>
        </w:rPr>
        <w:t>of capitalism</w:t>
      </w:r>
      <w:r w:rsidRPr="00273467">
        <w:rPr>
          <w:rFonts w:eastAsia="Calibri"/>
          <w:sz w:val="16"/>
        </w:rPr>
        <w:t xml:space="preserve">, imperialism, gender, innate aggression, </w:t>
      </w:r>
      <w:r w:rsidRPr="00273467">
        <w:rPr>
          <w:rFonts w:eastAsia="Calibri"/>
          <w:u w:val="single"/>
        </w:rPr>
        <w:t xml:space="preserve">or </w:t>
      </w:r>
      <w:r w:rsidRPr="00273467">
        <w:rPr>
          <w:rFonts w:eastAsia="Calibri"/>
          <w:highlight w:val="yellow"/>
          <w:u w:val="single"/>
        </w:rPr>
        <w:t>any</w:t>
      </w:r>
      <w:r w:rsidRPr="00273467">
        <w:rPr>
          <w:rFonts w:eastAsia="Calibri"/>
          <w:u w:val="single"/>
        </w:rPr>
        <w:t xml:space="preserve"> other </w:t>
      </w:r>
      <w:r w:rsidRPr="00273467">
        <w:rPr>
          <w:rFonts w:eastAsia="Calibri"/>
          <w:highlight w:val="yellow"/>
          <w:u w:val="single"/>
        </w:rPr>
        <w:t>single cause</w:t>
      </w:r>
      <w:r w:rsidRPr="00273467">
        <w:rPr>
          <w:rFonts w:eastAsia="Calibri"/>
          <w:sz w:val="16"/>
        </w:rPr>
        <w:t xml:space="preserve">, although all of these influence wars’ outbreaks and outcomes.  </w:t>
      </w:r>
      <w:r w:rsidRPr="00273467">
        <w:rPr>
          <w:rFonts w:eastAsia="Calibri"/>
          <w:u w:val="single"/>
        </w:rPr>
        <w:t xml:space="preserve">Rather, </w:t>
      </w:r>
      <w:r w:rsidRPr="00273467">
        <w:rPr>
          <w:rFonts w:eastAsia="Calibri"/>
          <w:highlight w:val="yellow"/>
          <w:u w:val="single"/>
        </w:rPr>
        <w:t>war has in part fueled and sustained these and other injustices.  So, “if you want peace, work for peace.”  Indeed, if you want justice</w:t>
      </w:r>
      <w:r w:rsidRPr="00273467">
        <w:rPr>
          <w:rFonts w:eastAsia="Calibri"/>
          <w:u w:val="single"/>
        </w:rPr>
        <w:t xml:space="preserve"> (gender and others), </w:t>
      </w:r>
      <w:r w:rsidRPr="00273467">
        <w:rPr>
          <w:rFonts w:eastAsia="Calibri"/>
          <w:highlight w:val="yellow"/>
          <w:u w:val="single"/>
        </w:rPr>
        <w:t>work for peace.</w:t>
      </w:r>
      <w:r w:rsidRPr="00273467">
        <w:rPr>
          <w:rFonts w:eastAsia="Calibri"/>
          <w:sz w:val="16"/>
        </w:rPr>
        <w:t xml:space="preserve">  Causality does not run just upward through the levels of analysis, from types of individuals, societies, and governments up to war.  It runs downward too.  Enloe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273467">
        <w:rPr>
          <w:rFonts w:eastAsia="Calibri"/>
          <w:u w:val="single"/>
        </w:rPr>
        <w:t xml:space="preserve">the </w:t>
      </w:r>
      <w:r w:rsidRPr="00273467">
        <w:rPr>
          <w:rFonts w:eastAsia="Calibri"/>
          <w:highlight w:val="yellow"/>
          <w:u w:val="single"/>
        </w:rPr>
        <w:t xml:space="preserve">emphasis on </w:t>
      </w:r>
      <w:proofErr w:type="gramStart"/>
      <w:r w:rsidRPr="00273467">
        <w:rPr>
          <w:rFonts w:eastAsia="Calibri"/>
          <w:highlight w:val="yellow"/>
          <w:u w:val="single"/>
        </w:rPr>
        <w:t>injustice</w:t>
      </w:r>
      <w:proofErr w:type="gramEnd"/>
      <w:r w:rsidRPr="00273467">
        <w:rPr>
          <w:rFonts w:eastAsia="Calibri"/>
          <w:highlight w:val="yellow"/>
          <w:u w:val="single"/>
        </w:rPr>
        <w:t xml:space="preserve"> as the main cause of war seems to be empirically inadequate.</w:t>
      </w:r>
    </w:p>
    <w:p w:rsidR="00B70E1D" w:rsidRPr="00273467" w:rsidRDefault="00B70E1D" w:rsidP="00B70E1D">
      <w:pPr>
        <w:rPr>
          <w:rFonts w:eastAsia="Calibri"/>
          <w:u w:val="single"/>
          <w:lang w:bidi="en-US"/>
        </w:rPr>
      </w:pPr>
    </w:p>
    <w:p w:rsidR="00B70E1D" w:rsidRPr="00273467" w:rsidRDefault="00B70E1D" w:rsidP="00B70E1D">
      <w:pPr>
        <w:keepNext/>
        <w:keepLines/>
        <w:spacing w:before="200"/>
        <w:outlineLvl w:val="3"/>
        <w:rPr>
          <w:rFonts w:ascii="Arial" w:eastAsiaTheme="majorEastAsia" w:hAnsi="Arial" w:cstheme="majorBidi"/>
          <w:b/>
          <w:bCs/>
          <w:i/>
          <w:iCs/>
          <w:sz w:val="26"/>
        </w:rPr>
      </w:pPr>
      <w:r w:rsidRPr="00273467">
        <w:rPr>
          <w:rFonts w:ascii="Arial" w:eastAsiaTheme="majorEastAsia" w:hAnsi="Arial" w:cstheme="majorBidi"/>
          <w:b/>
          <w:bCs/>
          <w:i/>
          <w:iCs/>
          <w:sz w:val="26"/>
        </w:rPr>
        <w:lastRenderedPageBreak/>
        <w:t>Nuclear war comes before ‘structural’ violence– the alternative is meaningless</w:t>
      </w:r>
    </w:p>
    <w:p w:rsidR="00B70E1D" w:rsidRPr="00273467" w:rsidRDefault="00B70E1D" w:rsidP="00B70E1D">
      <w:pPr>
        <w:rPr>
          <w:sz w:val="14"/>
        </w:rPr>
      </w:pPr>
      <w:r w:rsidRPr="00273467">
        <w:rPr>
          <w:rFonts w:ascii="Times New Roman" w:hAnsi="Times New Roman"/>
          <w:b/>
          <w:bCs/>
          <w:sz w:val="26"/>
          <w:u w:val="single"/>
        </w:rPr>
        <w:t>Quester 89</w:t>
      </w:r>
      <w:r w:rsidRPr="00273467">
        <w:rPr>
          <w:sz w:val="14"/>
        </w:rPr>
        <w:t xml:space="preserve"> International-Security Criticisms of Peace ResearchAuthor(s): George H. QuesterReviewed work(s)</w:t>
      </w:r>
      <w:proofErr w:type="gramStart"/>
      <w:r w:rsidRPr="00273467">
        <w:rPr>
          <w:sz w:val="14"/>
        </w:rPr>
        <w:t>:Source</w:t>
      </w:r>
      <w:proofErr w:type="gramEnd"/>
      <w:r w:rsidRPr="00273467">
        <w:rPr>
          <w:sz w:val="14"/>
        </w:rPr>
        <w:t>: Annals of the</w:t>
      </w:r>
      <w:r w:rsidRPr="00273467">
        <w:rPr>
          <w:sz w:val="14"/>
          <w:szCs w:val="18"/>
        </w:rPr>
        <w:t xml:space="preserve"> American Academy of Political and Social Science, Vol. 504, PeaceStudies: Past and Future (Jul., 1989), pp. 98-105Published George H. Quester is the J.B. and Maurice C. Shapiro Visiting Professor of International Affairs at The George Washington University's Elliott School of International Affairs. He is one of the most distinguished scholars in the field of international security studies, having published a dozen single-authored books and ten edited books and textbooks over the course of his career. He is especially noted for his work on nuclear weapons and arms control. Professor Quester has held appointments at Harvard University, Cornell University, the National War College, the United States Naval Academy, and the Center for Advanced Study in the Behavioral Sciences at Stanford University. Most recently, he was Professor of Government and Politics at the University of Maryland in College Park. Professor Quester's publications include: Deterrence Before Hiroshima (1966, reissued 1986), The Politics of Nuclear Proliferation (1973), The Future of Nuclear Deterrence (1986), Nuclear Monopoly (2000), Offense and Defense in the International System (2003, 3rd ed.), Nuclear First Strike: Consequences of a Broken Taboo (2005), and Preemption, Prevention and Proliferation: the Threat and Use of Weapons In History (2009). He is currently working on a book project, The Last Time We Were at Global-Zero, funded by the Smith Richardson Foundation for 2010-11</w:t>
      </w:r>
    </w:p>
    <w:p w:rsidR="00B70E1D" w:rsidRPr="00273467" w:rsidRDefault="00B70E1D" w:rsidP="00B70E1D">
      <w:r w:rsidRPr="00273467">
        <w:t xml:space="preserve"> </w:t>
      </w:r>
    </w:p>
    <w:p w:rsidR="00B70E1D" w:rsidRPr="00273467" w:rsidRDefault="00B70E1D" w:rsidP="00B70E1D">
      <w:pPr>
        <w:rPr>
          <w:sz w:val="16"/>
        </w:rPr>
      </w:pPr>
      <w:r w:rsidRPr="00273467">
        <w:rPr>
          <w:rFonts w:ascii="Times New Roman" w:hAnsi="Times New Roman"/>
          <w:b/>
          <w:bCs/>
          <w:u w:val="single"/>
        </w:rPr>
        <w:t>MISSPECIFICATIONS OF PEACE</w:t>
      </w:r>
      <w:r w:rsidRPr="00273467">
        <w:rPr>
          <w:sz w:val="16"/>
        </w:rPr>
        <w:t xml:space="preserve"> A third major problem to be raised about some forms of peace research and </w:t>
      </w:r>
      <w:r w:rsidRPr="00273467">
        <w:rPr>
          <w:rFonts w:ascii="Times New Roman" w:hAnsi="Times New Roman"/>
          <w:b/>
          <w:bCs/>
          <w:u w:val="single"/>
        </w:rPr>
        <w:t>peace studies</w:t>
      </w:r>
      <w:r w:rsidRPr="00273467">
        <w:rPr>
          <w:sz w:val="16"/>
        </w:rPr>
        <w:t xml:space="preserve">, again related to what we have already discussed, arises in the tendency to </w:t>
      </w:r>
      <w:r w:rsidRPr="00273467">
        <w:rPr>
          <w:rFonts w:ascii="Times New Roman" w:hAnsi="Times New Roman"/>
          <w:b/>
          <w:bCs/>
          <w:u w:val="single"/>
        </w:rPr>
        <w:t xml:space="preserve">define peace as </w:t>
      </w:r>
      <w:r w:rsidRPr="00273467">
        <w:rPr>
          <w:sz w:val="16"/>
        </w:rPr>
        <w:t xml:space="preserve">much more than an absence of the organized violence of warfare, to define it indeed as </w:t>
      </w:r>
      <w:r w:rsidRPr="00273467">
        <w:rPr>
          <w:rFonts w:ascii="Times New Roman" w:hAnsi="Times New Roman"/>
          <w:b/>
          <w:bCs/>
          <w:u w:val="single"/>
        </w:rPr>
        <w:t>the elimination</w:t>
      </w:r>
      <w:r w:rsidRPr="00273467">
        <w:rPr>
          <w:sz w:val="16"/>
        </w:rPr>
        <w:t xml:space="preserve"> also </w:t>
      </w:r>
      <w:r w:rsidRPr="00273467">
        <w:rPr>
          <w:rFonts w:ascii="Times New Roman" w:hAnsi="Times New Roman"/>
          <w:b/>
          <w:bCs/>
          <w:u w:val="single"/>
        </w:rPr>
        <w:t>of poverty and injustice</w:t>
      </w:r>
      <w:r w:rsidRPr="00273467">
        <w:rPr>
          <w:sz w:val="16"/>
        </w:rPr>
        <w:t xml:space="preserve"> and of prejudice and tyranny, and so on-namely, to define peace </w:t>
      </w:r>
      <w:r w:rsidRPr="00273467">
        <w:rPr>
          <w:rFonts w:ascii="Times New Roman" w:hAnsi="Times New Roman"/>
          <w:b/>
          <w:bCs/>
          <w:u w:val="single"/>
        </w:rPr>
        <w:t>simply as a synonym for</w:t>
      </w:r>
      <w:r w:rsidRPr="00273467">
        <w:rPr>
          <w:sz w:val="16"/>
        </w:rPr>
        <w:t xml:space="preserve"> what is </w:t>
      </w:r>
      <w:r w:rsidRPr="00273467">
        <w:rPr>
          <w:rFonts w:ascii="Times New Roman" w:hAnsi="Times New Roman"/>
          <w:b/>
          <w:bCs/>
          <w:u w:val="single"/>
        </w:rPr>
        <w:t xml:space="preserve">good, </w:t>
      </w:r>
      <w:r w:rsidRPr="00273467">
        <w:rPr>
          <w:sz w:val="16"/>
        </w:rPr>
        <w:t xml:space="preserve">for what an economist would call utility. Sometimes </w:t>
      </w:r>
      <w:r w:rsidRPr="00273467">
        <w:rPr>
          <w:rFonts w:ascii="Times New Roman" w:hAnsi="Times New Roman"/>
          <w:b/>
          <w:bCs/>
          <w:u w:val="single"/>
        </w:rPr>
        <w:t>we are thus told that an opposition to violence must include an opposition to "structural violence</w:t>
      </w:r>
      <w:r w:rsidRPr="00273467">
        <w:rPr>
          <w:sz w:val="16"/>
        </w:rPr>
        <w:t>,"7 with the latter phrase presumably meaning any organizational or power relationships that violate the moral standards of the beholder, or we are also told that we must be in favor</w:t>
      </w:r>
      <w:r w:rsidRPr="00273467">
        <w:rPr>
          <w:rFonts w:ascii="Times New Roman" w:hAnsi="Times New Roman"/>
          <w:b/>
          <w:bCs/>
          <w:u w:val="single"/>
        </w:rPr>
        <w:t xml:space="preserve"> of "positive peace,"</w:t>
      </w:r>
      <w:r w:rsidRPr="00273467">
        <w:rPr>
          <w:sz w:val="16"/>
        </w:rPr>
        <w:t xml:space="preserve"> which will include all of these good things, accomplished somehow simultaneously, </w:t>
      </w:r>
      <w:r w:rsidRPr="00273467">
        <w:rPr>
          <w:rFonts w:ascii="Times New Roman" w:hAnsi="Times New Roman"/>
          <w:b/>
          <w:bCs/>
          <w:u w:val="single"/>
        </w:rPr>
        <w:t xml:space="preserve">rather than </w:t>
      </w:r>
      <w:r w:rsidRPr="00273467">
        <w:rPr>
          <w:sz w:val="16"/>
        </w:rPr>
        <w:t>being content with a</w:t>
      </w:r>
      <w:r w:rsidRPr="00273467">
        <w:rPr>
          <w:rFonts w:ascii="Times New Roman" w:hAnsi="Times New Roman"/>
          <w:b/>
          <w:bCs/>
          <w:u w:val="single"/>
        </w:rPr>
        <w:t xml:space="preserve"> "negative peace</w:t>
      </w:r>
      <w:r w:rsidRPr="00273467">
        <w:rPr>
          <w:sz w:val="16"/>
        </w:rPr>
        <w:t xml:space="preserve">," limited merely to an absence of warfare. Surely there is a great deal that is lost from all of these definitional innovations, but what is there to be gained? If someone assumed, as noted previously, that consciousnesses somehow have to be raised, then it may well seem important. </w:t>
      </w:r>
      <w:proofErr w:type="gramStart"/>
      <w:r w:rsidRPr="00273467">
        <w:rPr>
          <w:sz w:val="16"/>
        </w:rPr>
        <w:t>as</w:t>
      </w:r>
      <w:proofErr w:type="gramEnd"/>
      <w:r w:rsidRPr="00273467">
        <w:rPr>
          <w:sz w:val="16"/>
        </w:rPr>
        <w:t xml:space="preserve"> an educational and motivational vehicle, to insist that peace includes an end to poverty or racism. If one assumes that there can never be an avoidance of war unless one simultaneously has an avoidance of poverty. Such an approach can apparently be traced to Johan Galtung. See his Peace and Social Structure (Copenhagen: Christian Eljiers, 1978). </w:t>
      </w:r>
      <w:proofErr w:type="gramStart"/>
      <w:r w:rsidRPr="00273467">
        <w:rPr>
          <w:sz w:val="16"/>
        </w:rPr>
        <w:t>erty</w:t>
      </w:r>
      <w:proofErr w:type="gramEnd"/>
      <w:r w:rsidRPr="00273467">
        <w:rPr>
          <w:sz w:val="16"/>
        </w:rPr>
        <w:t xml:space="preserve"> or racism or other social evils, then this causal link will also suggest a definitional link. But, if there is indeed no such one-to-one link in causal relationships and if motivation is not the entirety of the problem of war and peace, then</w:t>
      </w:r>
      <w:r w:rsidRPr="00273467">
        <w:rPr>
          <w:rFonts w:ascii="Times New Roman" w:hAnsi="Times New Roman"/>
          <w:b/>
          <w:bCs/>
          <w:u w:val="single"/>
        </w:rPr>
        <w:t xml:space="preserve"> </w:t>
      </w:r>
      <w:r w:rsidRPr="00273467">
        <w:rPr>
          <w:rFonts w:ascii="Times New Roman" w:hAnsi="Times New Roman"/>
          <w:b/>
          <w:bCs/>
          <w:highlight w:val="yellow"/>
          <w:u w:val="single"/>
        </w:rPr>
        <w:t>we</w:t>
      </w:r>
      <w:r w:rsidRPr="00273467">
        <w:rPr>
          <w:rFonts w:ascii="Times New Roman" w:hAnsi="Times New Roman"/>
          <w:b/>
          <w:bCs/>
          <w:u w:val="single"/>
        </w:rPr>
        <w:t xml:space="preserve"> </w:t>
      </w:r>
      <w:r w:rsidRPr="00273467">
        <w:rPr>
          <w:sz w:val="16"/>
        </w:rPr>
        <w:t>surely</w:t>
      </w:r>
      <w:r w:rsidRPr="00273467">
        <w:rPr>
          <w:rFonts w:ascii="Times New Roman" w:hAnsi="Times New Roman"/>
          <w:b/>
          <w:bCs/>
          <w:u w:val="single"/>
        </w:rPr>
        <w:t xml:space="preserve"> will </w:t>
      </w:r>
      <w:r w:rsidRPr="00273467">
        <w:rPr>
          <w:rFonts w:ascii="Times New Roman" w:hAnsi="Times New Roman"/>
          <w:b/>
          <w:bCs/>
          <w:highlight w:val="yellow"/>
          <w:u w:val="single"/>
        </w:rPr>
        <w:t>have thrown</w:t>
      </w:r>
      <w:r w:rsidRPr="00273467">
        <w:rPr>
          <w:rFonts w:ascii="Times New Roman" w:hAnsi="Times New Roman"/>
          <w:b/>
          <w:bCs/>
          <w:u w:val="single"/>
        </w:rPr>
        <w:t xml:space="preserve"> </w:t>
      </w:r>
      <w:r w:rsidRPr="00273467">
        <w:rPr>
          <w:rFonts w:ascii="Times New Roman" w:hAnsi="Times New Roman"/>
          <w:b/>
          <w:bCs/>
          <w:highlight w:val="yellow"/>
          <w:u w:val="single"/>
        </w:rPr>
        <w:t>away</w:t>
      </w:r>
      <w:r w:rsidRPr="00273467">
        <w:rPr>
          <w:rFonts w:ascii="Times New Roman" w:hAnsi="Times New Roman"/>
          <w:b/>
          <w:bCs/>
          <w:u w:val="single"/>
        </w:rPr>
        <w:t xml:space="preserve"> </w:t>
      </w:r>
      <w:r w:rsidRPr="00273467">
        <w:rPr>
          <w:sz w:val="16"/>
        </w:rPr>
        <w:t>a great deal of</w:t>
      </w:r>
      <w:r w:rsidRPr="00273467">
        <w:rPr>
          <w:rFonts w:ascii="Times New Roman" w:hAnsi="Times New Roman"/>
          <w:b/>
          <w:bCs/>
          <w:u w:val="single"/>
        </w:rPr>
        <w:t xml:space="preserve"> </w:t>
      </w:r>
      <w:r w:rsidRPr="00273467">
        <w:rPr>
          <w:rFonts w:ascii="Times New Roman" w:hAnsi="Times New Roman"/>
          <w:b/>
          <w:bCs/>
          <w:highlight w:val="yellow"/>
          <w:u w:val="single"/>
        </w:rPr>
        <w:t>clarity</w:t>
      </w:r>
      <w:r w:rsidRPr="00273467">
        <w:rPr>
          <w:rFonts w:ascii="Times New Roman" w:hAnsi="Times New Roman"/>
          <w:b/>
          <w:bCs/>
          <w:u w:val="single"/>
        </w:rPr>
        <w:t xml:space="preserve"> </w:t>
      </w:r>
      <w:r w:rsidRPr="00273467">
        <w:rPr>
          <w:sz w:val="16"/>
        </w:rPr>
        <w:t>if we insist on</w:t>
      </w:r>
      <w:r w:rsidRPr="00273467">
        <w:rPr>
          <w:rFonts w:ascii="Times New Roman" w:hAnsi="Times New Roman"/>
          <w:b/>
          <w:bCs/>
          <w:u w:val="single"/>
        </w:rPr>
        <w:t xml:space="preserve"> </w:t>
      </w:r>
      <w:r w:rsidRPr="00273467">
        <w:rPr>
          <w:rFonts w:ascii="Times New Roman" w:hAnsi="Times New Roman"/>
          <w:b/>
          <w:bCs/>
          <w:highlight w:val="yellow"/>
          <w:u w:val="single"/>
        </w:rPr>
        <w:t>calling everything bad "war</w:t>
      </w:r>
      <w:r w:rsidRPr="00273467">
        <w:rPr>
          <w:rFonts w:ascii="Times New Roman" w:hAnsi="Times New Roman"/>
          <w:b/>
          <w:bCs/>
          <w:u w:val="single"/>
        </w:rPr>
        <w:t xml:space="preserve">" or "violence" and </w:t>
      </w:r>
      <w:r w:rsidRPr="00273467">
        <w:rPr>
          <w:sz w:val="16"/>
        </w:rPr>
        <w:t>if we insist on referring to</w:t>
      </w:r>
      <w:r w:rsidRPr="00273467">
        <w:rPr>
          <w:rFonts w:ascii="Times New Roman" w:hAnsi="Times New Roman"/>
          <w:b/>
          <w:bCs/>
          <w:u w:val="single"/>
        </w:rPr>
        <w:t xml:space="preserve"> everything we favor </w:t>
      </w:r>
      <w:r w:rsidRPr="00273467">
        <w:rPr>
          <w:sz w:val="16"/>
        </w:rPr>
        <w:t>as</w:t>
      </w:r>
      <w:r w:rsidRPr="00273467">
        <w:rPr>
          <w:rFonts w:ascii="Times New Roman" w:hAnsi="Times New Roman"/>
          <w:b/>
          <w:bCs/>
          <w:u w:val="single"/>
        </w:rPr>
        <w:t xml:space="preserve"> "peace</w:t>
      </w:r>
      <w:r w:rsidRPr="00273467">
        <w:rPr>
          <w:sz w:val="16"/>
        </w:rPr>
        <w:t xml:space="preserve">." This would be a little </w:t>
      </w:r>
      <w:r w:rsidRPr="00273467">
        <w:rPr>
          <w:rFonts w:ascii="Times New Roman" w:hAnsi="Times New Roman"/>
          <w:b/>
          <w:bCs/>
          <w:highlight w:val="yellow"/>
          <w:u w:val="single"/>
        </w:rPr>
        <w:t>like telling the American Cancer Society that every disease now has to be referred to as "cancer</w:t>
      </w:r>
      <w:r w:rsidRPr="00273467">
        <w:rPr>
          <w:rFonts w:ascii="Times New Roman" w:hAnsi="Times New Roman"/>
          <w:b/>
          <w:bCs/>
          <w:u w:val="single"/>
        </w:rPr>
        <w:t>,"</w:t>
      </w:r>
      <w:r w:rsidRPr="00273467">
        <w:rPr>
          <w:sz w:val="16"/>
        </w:rPr>
        <w:t xml:space="preserve"> including heart disease and cholera and meningitis. </w:t>
      </w:r>
      <w:r w:rsidRPr="00273467">
        <w:rPr>
          <w:rFonts w:ascii="Times New Roman" w:hAnsi="Times New Roman"/>
          <w:b/>
          <w:bCs/>
          <w:highlight w:val="yellow"/>
          <w:u w:val="single"/>
        </w:rPr>
        <w:t>Can medicine make any progress</w:t>
      </w:r>
      <w:r w:rsidRPr="00273467">
        <w:rPr>
          <w:rFonts w:ascii="Times New Roman" w:hAnsi="Times New Roman"/>
          <w:b/>
          <w:bCs/>
          <w:u w:val="single"/>
        </w:rPr>
        <w:t xml:space="preserve"> at all </w:t>
      </w:r>
      <w:r w:rsidRPr="00273467">
        <w:rPr>
          <w:rFonts w:ascii="Times New Roman" w:hAnsi="Times New Roman"/>
          <w:b/>
          <w:bCs/>
          <w:highlight w:val="yellow"/>
          <w:u w:val="single"/>
        </w:rPr>
        <w:t>if it is not allowed to use different words for</w:t>
      </w:r>
      <w:r w:rsidRPr="00273467">
        <w:rPr>
          <w:rFonts w:ascii="Times New Roman" w:hAnsi="Times New Roman"/>
          <w:b/>
          <w:bCs/>
          <w:u w:val="single"/>
        </w:rPr>
        <w:t xml:space="preserve"> different </w:t>
      </w:r>
      <w:r w:rsidRPr="00273467">
        <w:rPr>
          <w:rFonts w:ascii="Times New Roman" w:hAnsi="Times New Roman"/>
          <w:b/>
          <w:bCs/>
          <w:highlight w:val="yellow"/>
          <w:u w:val="single"/>
        </w:rPr>
        <w:t>ailments</w:t>
      </w:r>
      <w:r w:rsidRPr="00273467">
        <w:rPr>
          <w:rFonts w:ascii="Times New Roman" w:hAnsi="Times New Roman"/>
          <w:b/>
          <w:bCs/>
          <w:u w:val="single"/>
        </w:rPr>
        <w:t>?</w:t>
      </w:r>
      <w:r w:rsidRPr="00273467">
        <w:rPr>
          <w:sz w:val="16"/>
        </w:rPr>
        <w:t xml:space="preserve"> Is it really true that to use different words for war and dictatorship and poverty is to weaken our motivation or to accept the inevitability of some evils or actually to favor the existence of such evils? If one goes far enough in accepting the definitional innovations produced by some peace studies curricula, </w:t>
      </w:r>
      <w:r w:rsidRPr="00273467">
        <w:rPr>
          <w:rFonts w:ascii="Times New Roman" w:hAnsi="Times New Roman"/>
          <w:b/>
          <w:bCs/>
          <w:highlight w:val="yellow"/>
          <w:u w:val="single"/>
        </w:rPr>
        <w:t>it becomes possible</w:t>
      </w:r>
      <w:r w:rsidRPr="00273467">
        <w:rPr>
          <w:rFonts w:ascii="Times New Roman" w:hAnsi="Times New Roman"/>
          <w:b/>
          <w:bCs/>
          <w:u w:val="single"/>
        </w:rPr>
        <w:t xml:space="preserve"> then </w:t>
      </w:r>
      <w:r w:rsidRPr="00273467">
        <w:rPr>
          <w:rFonts w:ascii="Times New Roman" w:hAnsi="Times New Roman"/>
          <w:b/>
          <w:bCs/>
          <w:highlight w:val="yellow"/>
          <w:u w:val="single"/>
        </w:rPr>
        <w:t>to define violent attacks as peaceful</w:t>
      </w:r>
      <w:r w:rsidRPr="00273467">
        <w:rPr>
          <w:sz w:val="16"/>
        </w:rPr>
        <w:t>, as long as they are intended to eliminate racism or injustice, because these attacks are</w:t>
      </w:r>
      <w:r w:rsidRPr="00273467">
        <w:rPr>
          <w:rFonts w:ascii="Times New Roman" w:hAnsi="Times New Roman"/>
          <w:b/>
          <w:bCs/>
          <w:u w:val="single"/>
        </w:rPr>
        <w:t xml:space="preserve"> </w:t>
      </w:r>
      <w:r w:rsidRPr="00273467">
        <w:rPr>
          <w:rFonts w:ascii="Times New Roman" w:hAnsi="Times New Roman"/>
          <w:b/>
          <w:bCs/>
          <w:highlight w:val="yellow"/>
          <w:u w:val="single"/>
        </w:rPr>
        <w:t>to oppose "structural violence</w:t>
      </w:r>
      <w:r w:rsidRPr="00273467">
        <w:rPr>
          <w:rFonts w:ascii="Times New Roman" w:hAnsi="Times New Roman"/>
          <w:b/>
          <w:bCs/>
          <w:u w:val="single"/>
        </w:rPr>
        <w:t>."</w:t>
      </w:r>
      <w:r w:rsidRPr="00273467">
        <w:rPr>
          <w:sz w:val="16"/>
        </w:rPr>
        <w:t xml:space="preserve"> At the worst, – is kind of redefinition is deliberately misleading, as war and violence are defined as being inappropriate for any cause except one's own () </w:t>
      </w:r>
      <w:r w:rsidRPr="00273467">
        <w:rPr>
          <w:rFonts w:ascii="Times New Roman" w:hAnsi="Times New Roman"/>
          <w:b/>
          <w:bCs/>
          <w:u w:val="single"/>
        </w:rPr>
        <w:t xml:space="preserve">th. </w:t>
      </w:r>
      <w:r w:rsidRPr="00273467">
        <w:rPr>
          <w:sz w:val="16"/>
        </w:rPr>
        <w:t xml:space="preserve">At a less duplicitous level, we simply have some needless confusion brought into the process, by some relatively honest and well-meaning people. THE SEARCH FOR ULTIMATE SOLUTIONS </w:t>
      </w:r>
      <w:r w:rsidRPr="00273467">
        <w:rPr>
          <w:rFonts w:ascii="Times New Roman" w:hAnsi="Times New Roman"/>
          <w:b/>
          <w:bCs/>
          <w:u w:val="single"/>
        </w:rPr>
        <w:t>Advocates</w:t>
      </w:r>
      <w:r w:rsidRPr="00273467">
        <w:rPr>
          <w:sz w:val="16"/>
        </w:rPr>
        <w:t xml:space="preserve"> of peace research sometimes </w:t>
      </w:r>
      <w:r w:rsidRPr="00273467">
        <w:rPr>
          <w:rFonts w:ascii="Times New Roman" w:hAnsi="Times New Roman"/>
          <w:b/>
          <w:bCs/>
          <w:u w:val="single"/>
        </w:rPr>
        <w:t xml:space="preserve">justify </w:t>
      </w:r>
      <w:r w:rsidRPr="00273467">
        <w:rPr>
          <w:sz w:val="16"/>
        </w:rPr>
        <w:t xml:space="preserve">their approach by asserting that they alone are addressing the ultimate or </w:t>
      </w:r>
      <w:r w:rsidRPr="00273467">
        <w:rPr>
          <w:rFonts w:ascii="Times New Roman" w:hAnsi="Times New Roman"/>
          <w:b/>
          <w:bCs/>
          <w:u w:val="single"/>
        </w:rPr>
        <w:t>root causes</w:t>
      </w:r>
      <w:r w:rsidRPr="00273467">
        <w:rPr>
          <w:sz w:val="16"/>
        </w:rPr>
        <w:t xml:space="preserve"> of conflict. Unless one eliminates injustice or racism or prejudice or tyranny, they contend, there can never be a real peace or positive peace. This argument runs the risk, however, of becoming </w:t>
      </w:r>
      <w:proofErr w:type="gramStart"/>
      <w:r w:rsidRPr="00273467">
        <w:rPr>
          <w:sz w:val="16"/>
        </w:rPr>
        <w:t>a play on words</w:t>
      </w:r>
      <w:proofErr w:type="gramEnd"/>
      <w:r w:rsidRPr="00273467">
        <w:rPr>
          <w:sz w:val="16"/>
        </w:rPr>
        <w:t xml:space="preserve">. Real peace can mean that we approve of every step of the causal chain, going back as far as it can be traced, which might indeed be ideal; </w:t>
      </w:r>
      <w:r w:rsidRPr="00273467">
        <w:rPr>
          <w:rFonts w:ascii="Times New Roman" w:hAnsi="Times New Roman"/>
          <w:b/>
          <w:bCs/>
          <w:u w:val="single"/>
        </w:rPr>
        <w:t xml:space="preserve">but this might hardly be </w:t>
      </w:r>
      <w:r w:rsidRPr="00273467">
        <w:rPr>
          <w:sz w:val="16"/>
        </w:rPr>
        <w:t xml:space="preserve">so </w:t>
      </w:r>
      <w:r w:rsidRPr="00273467">
        <w:rPr>
          <w:rFonts w:ascii="Times New Roman" w:hAnsi="Times New Roman"/>
          <w:b/>
          <w:bCs/>
          <w:u w:val="single"/>
        </w:rPr>
        <w:t xml:space="preserve">essential for someone caught in the crossfire </w:t>
      </w:r>
      <w:r w:rsidRPr="00273467">
        <w:rPr>
          <w:sz w:val="16"/>
        </w:rPr>
        <w:t xml:space="preserve">of Beirut, someone who is merely pleading and praying that the shooting might stop. </w:t>
      </w:r>
      <w:r w:rsidRPr="00273467">
        <w:rPr>
          <w:rFonts w:ascii="Times New Roman" w:hAnsi="Times New Roman"/>
          <w:b/>
          <w:bCs/>
          <w:highlight w:val="yellow"/>
          <w:u w:val="single"/>
        </w:rPr>
        <w:t>To imply</w:t>
      </w:r>
      <w:r w:rsidRPr="00273467">
        <w:rPr>
          <w:rFonts w:ascii="Times New Roman" w:hAnsi="Times New Roman"/>
          <w:b/>
          <w:bCs/>
          <w:u w:val="single"/>
        </w:rPr>
        <w:t xml:space="preserve"> </w:t>
      </w:r>
      <w:r w:rsidRPr="00273467">
        <w:rPr>
          <w:sz w:val="16"/>
        </w:rPr>
        <w:t>that a</w:t>
      </w:r>
      <w:r w:rsidRPr="00273467">
        <w:rPr>
          <w:rFonts w:ascii="Times New Roman" w:hAnsi="Times New Roman"/>
          <w:b/>
          <w:bCs/>
          <w:u w:val="single"/>
        </w:rPr>
        <w:t xml:space="preserve"> termination of conventional war and </w:t>
      </w:r>
      <w:r w:rsidRPr="00273467">
        <w:rPr>
          <w:rFonts w:ascii="Times New Roman" w:hAnsi="Times New Roman"/>
          <w:b/>
          <w:bCs/>
          <w:highlight w:val="yellow"/>
          <w:u w:val="single"/>
        </w:rPr>
        <w:t>an avoidance of nuclear war</w:t>
      </w:r>
      <w:r w:rsidRPr="00273467">
        <w:rPr>
          <w:rFonts w:ascii="Times New Roman" w:hAnsi="Times New Roman"/>
          <w:b/>
          <w:bCs/>
          <w:u w:val="single"/>
        </w:rPr>
        <w:t xml:space="preserve"> </w:t>
      </w:r>
      <w:r w:rsidRPr="00273467">
        <w:rPr>
          <w:sz w:val="16"/>
        </w:rPr>
        <w:t>and an abatement of terrorism</w:t>
      </w:r>
      <w:r w:rsidRPr="00273467">
        <w:rPr>
          <w:rFonts w:ascii="Times New Roman" w:hAnsi="Times New Roman"/>
          <w:b/>
          <w:bCs/>
          <w:u w:val="single"/>
        </w:rPr>
        <w:t xml:space="preserve"> </w:t>
      </w:r>
      <w:r w:rsidRPr="00273467">
        <w:rPr>
          <w:rFonts w:ascii="Times New Roman" w:hAnsi="Times New Roman"/>
          <w:b/>
          <w:bCs/>
          <w:highlight w:val="yellow"/>
          <w:u w:val="single"/>
        </w:rPr>
        <w:t>are not</w:t>
      </w:r>
      <w:r w:rsidRPr="00273467">
        <w:rPr>
          <w:rFonts w:ascii="Times New Roman" w:hAnsi="Times New Roman"/>
          <w:b/>
          <w:bCs/>
          <w:u w:val="single"/>
        </w:rPr>
        <w:t xml:space="preserve"> </w:t>
      </w:r>
      <w:r w:rsidRPr="00273467">
        <w:rPr>
          <w:sz w:val="16"/>
        </w:rPr>
        <w:t>somehow</w:t>
      </w:r>
      <w:r w:rsidRPr="00273467">
        <w:rPr>
          <w:rFonts w:ascii="Times New Roman" w:hAnsi="Times New Roman"/>
          <w:b/>
          <w:bCs/>
          <w:u w:val="single"/>
        </w:rPr>
        <w:t xml:space="preserve"> </w:t>
      </w:r>
      <w:r w:rsidRPr="00273467">
        <w:rPr>
          <w:rFonts w:ascii="Times New Roman" w:hAnsi="Times New Roman"/>
          <w:b/>
          <w:bCs/>
          <w:highlight w:val="yellow"/>
          <w:u w:val="single"/>
        </w:rPr>
        <w:t>real would</w:t>
      </w:r>
      <w:r w:rsidRPr="00273467">
        <w:rPr>
          <w:rFonts w:ascii="Times New Roman" w:hAnsi="Times New Roman"/>
          <w:b/>
          <w:bCs/>
          <w:u w:val="single"/>
        </w:rPr>
        <w:t xml:space="preserve"> be </w:t>
      </w:r>
      <w:r w:rsidRPr="00273467">
        <w:rPr>
          <w:sz w:val="16"/>
        </w:rPr>
        <w:t>to</w:t>
      </w:r>
      <w:r w:rsidRPr="00273467">
        <w:rPr>
          <w:rFonts w:ascii="Times New Roman" w:hAnsi="Times New Roman"/>
          <w:b/>
          <w:bCs/>
          <w:u w:val="single"/>
        </w:rPr>
        <w:t xml:space="preserve"> </w:t>
      </w:r>
      <w:r w:rsidRPr="00273467">
        <w:rPr>
          <w:rFonts w:ascii="Times New Roman" w:hAnsi="Times New Roman"/>
          <w:b/>
          <w:bCs/>
          <w:highlight w:val="yellow"/>
          <w:u w:val="single"/>
        </w:rPr>
        <w:t>blur our understanding</w:t>
      </w:r>
      <w:r w:rsidRPr="00273467">
        <w:rPr>
          <w:sz w:val="16"/>
        </w:rPr>
        <w:t xml:space="preserve"> of a great deal of what most men and women indeed care about. Similarly, </w:t>
      </w:r>
      <w:r w:rsidRPr="00273467">
        <w:rPr>
          <w:rFonts w:ascii="Times New Roman" w:hAnsi="Times New Roman"/>
          <w:b/>
          <w:bCs/>
          <w:u w:val="single"/>
        </w:rPr>
        <w:t>to refer to such an absence of warfare as "negative peace"-</w:t>
      </w:r>
      <w:r w:rsidRPr="00273467">
        <w:rPr>
          <w:sz w:val="16"/>
        </w:rPr>
        <w:t xml:space="preserve">as compared with something more positive in "positive peace"-is to use these words of our English language in a manner that substantially </w:t>
      </w:r>
      <w:r w:rsidRPr="00273467">
        <w:rPr>
          <w:rFonts w:ascii="Times New Roman" w:hAnsi="Times New Roman"/>
          <w:b/>
          <w:bCs/>
          <w:u w:val="single"/>
        </w:rPr>
        <w:t xml:space="preserve">underrates </w:t>
      </w:r>
      <w:r w:rsidRPr="00273467">
        <w:rPr>
          <w:sz w:val="16"/>
        </w:rPr>
        <w:t xml:space="preserve">the human priority of </w:t>
      </w:r>
      <w:r w:rsidRPr="00273467">
        <w:rPr>
          <w:rFonts w:ascii="Times New Roman" w:hAnsi="Times New Roman"/>
          <w:b/>
          <w:bCs/>
          <w:u w:val="single"/>
        </w:rPr>
        <w:t>eliminating warfare, whatever its causes</w:t>
      </w:r>
      <w:r w:rsidRPr="00273467">
        <w:rPr>
          <w:sz w:val="16"/>
        </w:rPr>
        <w:t xml:space="preserve"> and whatever the remedy. Critics of peace studies would thus come back to argue that these </w:t>
      </w:r>
      <w:r w:rsidRPr="00273467">
        <w:rPr>
          <w:rFonts w:ascii="Times New Roman" w:hAnsi="Times New Roman"/>
          <w:b/>
          <w:bCs/>
          <w:u w:val="single"/>
        </w:rPr>
        <w:t>ultimate and genuine reforms</w:t>
      </w:r>
      <w:r w:rsidRPr="00273467">
        <w:rPr>
          <w:sz w:val="16"/>
        </w:rPr>
        <w:t xml:space="preserve"> of human arrangements for which peace researchers claim such priority are all well and good, but that these </w:t>
      </w:r>
      <w:r w:rsidRPr="00273467">
        <w:rPr>
          <w:rFonts w:ascii="Times New Roman" w:hAnsi="Times New Roman"/>
          <w:b/>
          <w:bCs/>
          <w:u w:val="single"/>
        </w:rPr>
        <w:t>may not be</w:t>
      </w:r>
      <w:r w:rsidRPr="00273467">
        <w:rPr>
          <w:sz w:val="16"/>
        </w:rPr>
        <w:t xml:space="preserve"> capable of being </w:t>
      </w:r>
      <w:r w:rsidRPr="00273467">
        <w:rPr>
          <w:rFonts w:ascii="Times New Roman" w:hAnsi="Times New Roman"/>
          <w:b/>
          <w:bCs/>
          <w:u w:val="single"/>
        </w:rPr>
        <w:t xml:space="preserve">attained in </w:t>
      </w:r>
      <w:r w:rsidRPr="00273467">
        <w:rPr>
          <w:sz w:val="16"/>
        </w:rPr>
        <w:t>anything less than</w:t>
      </w:r>
      <w:r w:rsidRPr="00273467">
        <w:rPr>
          <w:rFonts w:ascii="Times New Roman" w:hAnsi="Times New Roman"/>
          <w:b/>
          <w:bCs/>
          <w:u w:val="single"/>
        </w:rPr>
        <w:t xml:space="preserve"> several centuries.</w:t>
      </w:r>
      <w:r w:rsidRPr="00273467">
        <w:rPr>
          <w:sz w:val="16"/>
        </w:rPr>
        <w:t xml:space="preserve"> Rather than eliminating all ideological suspicions between Marxists and non-Marxists or eliminating all ethnic dislikes between Greeks and Turks, would it not be a major accomplishment </w:t>
      </w:r>
      <w:r w:rsidRPr="00273467">
        <w:rPr>
          <w:rFonts w:ascii="Times New Roman" w:hAnsi="Times New Roman"/>
          <w:b/>
          <w:bCs/>
          <w:u w:val="single"/>
        </w:rPr>
        <w:t>in the meantime</w:t>
      </w:r>
      <w:r w:rsidRPr="00273467">
        <w:rPr>
          <w:sz w:val="16"/>
        </w:rPr>
        <w:t xml:space="preserve"> to eliminate those kinds of weapons that tend to </w:t>
      </w:r>
      <w:r w:rsidRPr="00273467">
        <w:rPr>
          <w:rFonts w:ascii="Times New Roman" w:hAnsi="Times New Roman"/>
          <w:b/>
          <w:bCs/>
          <w:u w:val="single"/>
        </w:rPr>
        <w:t xml:space="preserve">make wars between such contending factions more likely, </w:t>
      </w:r>
      <w:r w:rsidRPr="00273467">
        <w:rPr>
          <w:sz w:val="16"/>
        </w:rPr>
        <w:t xml:space="preserve">and to stress instead the defensive types that discourage military forces from launching attacks? Peace researchers then often reply that any such resignation to intermediate and proximate improvements implies a welcoming of permanent conflict or even a relishing of it or at least an assumption that conflict and hostility are in the natural order of things. But </w:t>
      </w:r>
      <w:r w:rsidRPr="00273467">
        <w:rPr>
          <w:rFonts w:ascii="Times New Roman" w:hAnsi="Times New Roman"/>
          <w:b/>
          <w:bCs/>
          <w:u w:val="single"/>
        </w:rPr>
        <w:t>the real issue is</w:t>
      </w:r>
      <w:r w:rsidRPr="00273467">
        <w:rPr>
          <w:sz w:val="16"/>
        </w:rPr>
        <w:t xml:space="preserve"> surely much more one of whether </w:t>
      </w:r>
      <w:r w:rsidRPr="00273467">
        <w:rPr>
          <w:rFonts w:ascii="Times New Roman" w:hAnsi="Times New Roman"/>
          <w:b/>
          <w:bCs/>
          <w:u w:val="single"/>
        </w:rPr>
        <w:t>certain kinds of improvements can be made over certain ranges of time</w:t>
      </w:r>
      <w:r w:rsidRPr="00273467">
        <w:rPr>
          <w:sz w:val="16"/>
        </w:rPr>
        <w:t xml:space="preserve">. </w:t>
      </w:r>
    </w:p>
    <w:p w:rsidR="00B70E1D" w:rsidRPr="00AF00BF" w:rsidRDefault="00B70E1D" w:rsidP="00B70E1D">
      <w:pPr>
        <w:pStyle w:val="Heading2"/>
      </w:pPr>
      <w:r w:rsidRPr="00AF00BF">
        <w:lastRenderedPageBreak/>
        <w:t>A2: Kato</w:t>
      </w:r>
    </w:p>
    <w:p w:rsidR="00B70E1D" w:rsidRPr="00AF00BF" w:rsidRDefault="00B70E1D" w:rsidP="00B70E1D"/>
    <w:p w:rsidR="00B70E1D" w:rsidRPr="00AF00BF" w:rsidRDefault="00B70E1D" w:rsidP="00B70E1D">
      <w:pPr>
        <w:pStyle w:val="Heading4"/>
      </w:pPr>
      <w:r>
        <w:t xml:space="preserve">Link of omission --- we still recognize that there was nuclear violence against the periphery – that’s not a reason to drop us </w:t>
      </w:r>
    </w:p>
    <w:p w:rsidR="00B70E1D" w:rsidRPr="00AF00BF" w:rsidRDefault="00B70E1D" w:rsidP="00B70E1D">
      <w:pPr>
        <w:keepNext/>
        <w:keepLines/>
        <w:spacing w:before="200"/>
        <w:outlineLvl w:val="3"/>
        <w:rPr>
          <w:rFonts w:ascii="Arial" w:eastAsia="Times New Roman" w:hAnsi="Arial" w:cstheme="majorBidi"/>
          <w:b/>
          <w:bCs/>
          <w:i/>
          <w:iCs/>
          <w:sz w:val="26"/>
        </w:rPr>
      </w:pPr>
      <w:r w:rsidRPr="00AF00BF">
        <w:rPr>
          <w:rFonts w:ascii="Arial" w:eastAsia="Times New Roman" w:hAnsi="Arial" w:cstheme="majorBidi"/>
          <w:b/>
          <w:bCs/>
          <w:i/>
          <w:iCs/>
          <w:sz w:val="26"/>
        </w:rPr>
        <w:t xml:space="preserve"> </w:t>
      </w:r>
      <w:proofErr w:type="gramStart"/>
      <w:r w:rsidRPr="00AF00BF">
        <w:rPr>
          <w:rFonts w:ascii="Arial" w:eastAsia="Times New Roman" w:hAnsi="Arial" w:cstheme="majorBidi"/>
          <w:b/>
          <w:bCs/>
          <w:i/>
          <w:iCs/>
          <w:sz w:val="26"/>
        </w:rPr>
        <w:t>(  )</w:t>
      </w:r>
      <w:proofErr w:type="gramEnd"/>
      <w:r w:rsidRPr="00AF00BF">
        <w:rPr>
          <w:rFonts w:ascii="Arial" w:eastAsia="Times New Roman" w:hAnsi="Arial" w:cstheme="majorBidi"/>
          <w:b/>
          <w:bCs/>
          <w:i/>
          <w:iCs/>
          <w:sz w:val="26"/>
        </w:rPr>
        <w:t xml:space="preserve"> Imagining potential nuclear wars serves as a collective warning against its possibility and opens up space for interrogating national values   </w:t>
      </w:r>
    </w:p>
    <w:p w:rsidR="00B70E1D" w:rsidRPr="00AF00BF" w:rsidRDefault="00B70E1D" w:rsidP="00B70E1D">
      <w:pPr>
        <w:ind w:right="288"/>
        <w:rPr>
          <w:rFonts w:ascii="Times New Roman" w:eastAsia="Calibri" w:hAnsi="Times New Roman"/>
          <w:b/>
          <w:bCs/>
          <w:sz w:val="26"/>
          <w:u w:val="single"/>
        </w:rPr>
      </w:pPr>
      <w:r w:rsidRPr="00AF00BF">
        <w:rPr>
          <w:rFonts w:ascii="Times New Roman" w:eastAsia="Calibri" w:hAnsi="Times New Roman"/>
          <w:b/>
          <w:bCs/>
          <w:sz w:val="26"/>
          <w:u w:val="single"/>
        </w:rPr>
        <w:t>Seed, Professor of English literature at the University of Liverpool, 2000</w:t>
      </w:r>
    </w:p>
    <w:p w:rsidR="00B70E1D" w:rsidRPr="00AF00BF" w:rsidRDefault="00B70E1D" w:rsidP="00B70E1D">
      <w:pPr>
        <w:ind w:right="288"/>
        <w:rPr>
          <w:rFonts w:ascii="Times New Roman" w:eastAsia="Times New Roman" w:hAnsi="Times New Roman"/>
          <w:szCs w:val="20"/>
        </w:rPr>
      </w:pPr>
      <w:r w:rsidRPr="00AF00BF">
        <w:rPr>
          <w:rFonts w:ascii="Times New Roman" w:eastAsia="Times New Roman" w:hAnsi="Times New Roman"/>
          <w:szCs w:val="20"/>
        </w:rPr>
        <w:t>(David, “Imagining the Worst: Science Fiction and Nuclear War,” Journal of American Studies of Turkey,</w:t>
      </w:r>
    </w:p>
    <w:p w:rsidR="00B70E1D" w:rsidRPr="00AF00BF" w:rsidRDefault="00B70E1D" w:rsidP="00B70E1D">
      <w:pPr>
        <w:ind w:right="288"/>
        <w:rPr>
          <w:rFonts w:ascii="Times New Roman" w:eastAsia="Times New Roman" w:hAnsi="Times New Roman"/>
          <w:szCs w:val="20"/>
        </w:rPr>
      </w:pPr>
      <w:r w:rsidRPr="00AF00BF">
        <w:rPr>
          <w:rFonts w:ascii="Times New Roman" w:eastAsia="Times New Roman" w:hAnsi="Times New Roman"/>
          <w:szCs w:val="20"/>
        </w:rPr>
        <w:t xml:space="preserve">Vol. 11, pp. 39-49, </w:t>
      </w:r>
      <w:r w:rsidRPr="00AF00BF">
        <w:rPr>
          <w:rFonts w:ascii="Times New Roman" w:eastAsia="Times New Roman" w:hAnsi="Times New Roman"/>
          <w:color w:val="000000"/>
          <w:szCs w:val="20"/>
        </w:rPr>
        <w:t>http://www.bilkent.edu.tr/~jast/Number11/Seed.htm</w:t>
      </w:r>
      <w:r w:rsidRPr="00AF00BF">
        <w:rPr>
          <w:rFonts w:ascii="Times New Roman" w:eastAsia="Times New Roman" w:hAnsi="Times New Roman"/>
          <w:szCs w:val="20"/>
        </w:rPr>
        <w:t>)</w:t>
      </w:r>
    </w:p>
    <w:p w:rsidR="00B70E1D" w:rsidRPr="00AF00BF" w:rsidRDefault="00B70E1D" w:rsidP="00B70E1D">
      <w:pPr>
        <w:ind w:right="288"/>
        <w:rPr>
          <w:rFonts w:ascii="Times New Roman" w:eastAsia="Times New Roman" w:hAnsi="Times New Roman"/>
          <w:szCs w:val="20"/>
        </w:rPr>
      </w:pPr>
      <w:r w:rsidRPr="00AF00BF">
        <w:rPr>
          <w:rFonts w:ascii="Times New Roman" w:eastAsia="Times New Roman" w:hAnsi="Times New Roman"/>
          <w:sz w:val="16"/>
          <w:szCs w:val="20"/>
        </w:rPr>
        <w:t xml:space="preserve">A number of recurring features emerge from these narratives. In virtually every case the USA plays a reactive role, never attacking first. Secondly, </w:t>
      </w:r>
      <w:r w:rsidRPr="00AF00BF">
        <w:rPr>
          <w:rFonts w:ascii="Times New Roman" w:eastAsia="Times New Roman" w:hAnsi="Times New Roman"/>
          <w:b/>
          <w:szCs w:val="20"/>
          <w:highlight w:val="yellow"/>
          <w:u w:val="single"/>
        </w:rPr>
        <w:t>the nation’s capacity to cope with such an attack becomes a test of its morale and</w:t>
      </w:r>
      <w:r w:rsidRPr="00AF00BF">
        <w:rPr>
          <w:rFonts w:ascii="Times New Roman" w:eastAsia="Times New Roman" w:hAnsi="Times New Roman"/>
          <w:b/>
          <w:szCs w:val="20"/>
          <w:u w:val="single"/>
        </w:rPr>
        <w:t xml:space="preserve"> for that reason </w:t>
      </w:r>
      <w:r w:rsidRPr="00AF00BF">
        <w:rPr>
          <w:rFonts w:ascii="Times New Roman" w:eastAsia="Times New Roman" w:hAnsi="Times New Roman"/>
          <w:b/>
          <w:szCs w:val="20"/>
          <w:highlight w:val="yellow"/>
          <w:u w:val="single"/>
        </w:rPr>
        <w:t>the nuclear aftermath</w:t>
      </w:r>
      <w:r w:rsidRPr="00AF00BF">
        <w:rPr>
          <w:rFonts w:ascii="Times New Roman" w:eastAsia="Times New Roman" w:hAnsi="Times New Roman"/>
          <w:sz w:val="16"/>
          <w:szCs w:val="20"/>
        </w:rPr>
        <w:t xml:space="preserve">, in the short and long term, </w:t>
      </w:r>
      <w:r w:rsidRPr="00AF00BF">
        <w:rPr>
          <w:rFonts w:ascii="Times New Roman" w:eastAsia="Times New Roman" w:hAnsi="Times New Roman"/>
          <w:b/>
          <w:szCs w:val="20"/>
          <w:highlight w:val="yellow"/>
          <w:u w:val="single"/>
        </w:rPr>
        <w:t>occasions an interrogation of</w:t>
      </w:r>
      <w:r w:rsidRPr="00AF00BF">
        <w:rPr>
          <w:rFonts w:ascii="Times New Roman" w:eastAsia="Times New Roman" w:hAnsi="Times New Roman"/>
          <w:b/>
          <w:szCs w:val="20"/>
          <w:u w:val="single"/>
        </w:rPr>
        <w:t xml:space="preserve"> cherished </w:t>
      </w:r>
      <w:r w:rsidRPr="00AF00BF">
        <w:rPr>
          <w:rFonts w:ascii="Times New Roman" w:eastAsia="Times New Roman" w:hAnsi="Times New Roman"/>
          <w:b/>
          <w:szCs w:val="20"/>
          <w:highlight w:val="yellow"/>
          <w:u w:val="single"/>
        </w:rPr>
        <w:t>national values</w:t>
      </w:r>
      <w:r w:rsidRPr="00AF00BF">
        <w:rPr>
          <w:rFonts w:ascii="Times New Roman" w:eastAsia="Times New Roman" w:hAnsi="Times New Roman"/>
          <w:b/>
          <w:szCs w:val="20"/>
          <w:u w:val="single"/>
        </w:rPr>
        <w:t>.</w:t>
      </w:r>
      <w:r w:rsidRPr="00AF00BF">
        <w:rPr>
          <w:rFonts w:ascii="Times New Roman" w:eastAsia="Times New Roman" w:hAnsi="Times New Roman"/>
          <w:sz w:val="16"/>
          <w:szCs w:val="20"/>
        </w:rPr>
        <w:t xml:space="preserve"> Thirdly, because nuclear attack can only be mounted with the latest technology, these novels explore anxieties about problems of control. Finally this fiction expresses a collective horror of ultimate endings. Some human presence persists however tenuous or displaced. Cherished human values like reason might be transposed on to extraterrestrial beings; or reader might play out the role of a survivor through the very act of reading a narrative whose deliverer has died. Ultimately there is an unusual circularity to such narratives. </w:t>
      </w:r>
      <w:r w:rsidRPr="00AF00BF">
        <w:rPr>
          <w:rFonts w:ascii="Times New Roman" w:eastAsia="Times New Roman" w:hAnsi="Times New Roman"/>
          <w:b/>
          <w:szCs w:val="20"/>
          <w:highlight w:val="yellow"/>
          <w:u w:val="single"/>
        </w:rPr>
        <w:t>By deploying a whole range of strategies to imagine a dreaded future, they function as warnings against such imminent developments</w:t>
      </w:r>
      <w:r w:rsidRPr="00AF00BF">
        <w:rPr>
          <w:rFonts w:ascii="Times New Roman" w:eastAsia="Times New Roman" w:hAnsi="Times New Roman"/>
          <w:b/>
          <w:szCs w:val="20"/>
          <w:u w:val="single"/>
        </w:rPr>
        <w:t xml:space="preserve">. </w:t>
      </w:r>
      <w:r w:rsidRPr="00AF00BF">
        <w:rPr>
          <w:rFonts w:ascii="Times New Roman" w:eastAsia="Times New Roman" w:hAnsi="Times New Roman"/>
          <w:b/>
          <w:szCs w:val="20"/>
          <w:highlight w:val="yellow"/>
          <w:u w:val="single"/>
        </w:rPr>
        <w:t>The more the future fails to develop along these imagined lines, the more necessary is the reconfirmation of these narratives as mere imaginary extrapolations.</w:t>
      </w:r>
      <w:r w:rsidRPr="00AF00BF">
        <w:rPr>
          <w:rFonts w:ascii="Times New Roman" w:eastAsia="Times New Roman" w:hAnsi="Times New Roman"/>
          <w:sz w:val="16"/>
          <w:szCs w:val="20"/>
        </w:rPr>
        <w:t xml:space="preserve">  </w:t>
      </w:r>
    </w:p>
    <w:p w:rsidR="00B70E1D" w:rsidRPr="00AF00BF" w:rsidRDefault="00B70E1D" w:rsidP="00B70E1D">
      <w:pPr>
        <w:rPr>
          <w:rFonts w:ascii="Times New Roman" w:eastAsia="Times New Roman" w:hAnsi="Times New Roman"/>
          <w:b/>
          <w:sz w:val="24"/>
          <w:szCs w:val="20"/>
        </w:rPr>
      </w:pPr>
    </w:p>
    <w:p w:rsidR="00B70E1D" w:rsidRPr="00AF00BF" w:rsidRDefault="00B70E1D" w:rsidP="00B70E1D">
      <w:pPr>
        <w:keepNext/>
        <w:keepLines/>
        <w:spacing w:before="200"/>
        <w:outlineLvl w:val="3"/>
        <w:rPr>
          <w:rFonts w:ascii="Arial" w:eastAsia="Times New Roman" w:hAnsi="Arial" w:cstheme="majorBidi"/>
          <w:b/>
          <w:bCs/>
          <w:i/>
          <w:iCs/>
          <w:sz w:val="26"/>
        </w:rPr>
      </w:pPr>
      <w:proofErr w:type="gramStart"/>
      <w:r w:rsidRPr="00AF00BF">
        <w:rPr>
          <w:rFonts w:ascii="Arial" w:eastAsia="Times New Roman" w:hAnsi="Arial" w:cstheme="majorBidi"/>
          <w:b/>
          <w:bCs/>
          <w:i/>
          <w:iCs/>
          <w:sz w:val="26"/>
        </w:rPr>
        <w:t>(  )</w:t>
      </w:r>
      <w:proofErr w:type="gramEnd"/>
      <w:r w:rsidRPr="00AF00BF">
        <w:rPr>
          <w:rFonts w:ascii="Arial" w:eastAsia="Times New Roman" w:hAnsi="Arial" w:cstheme="majorBidi"/>
          <w:b/>
          <w:bCs/>
          <w:i/>
          <w:iCs/>
          <w:sz w:val="26"/>
        </w:rPr>
        <w:t xml:space="preserve"> Imagining future nuclear scenarios enables criticism of nuclear weapons ability to destroy all humankind</w:t>
      </w:r>
    </w:p>
    <w:p w:rsidR="00B70E1D" w:rsidRPr="00AF00BF" w:rsidRDefault="00B70E1D" w:rsidP="00B70E1D">
      <w:pPr>
        <w:ind w:right="288"/>
        <w:rPr>
          <w:rFonts w:ascii="Times New Roman" w:eastAsia="Calibri" w:hAnsi="Times New Roman"/>
          <w:b/>
          <w:bCs/>
          <w:sz w:val="26"/>
          <w:u w:val="single"/>
        </w:rPr>
      </w:pPr>
      <w:r w:rsidRPr="00AF00BF">
        <w:rPr>
          <w:rFonts w:ascii="Times New Roman" w:eastAsia="Calibri" w:hAnsi="Times New Roman"/>
          <w:b/>
          <w:bCs/>
          <w:sz w:val="26"/>
          <w:u w:val="single"/>
        </w:rPr>
        <w:t>Foard, Associate Professor of Religion, Arizona State, 1997</w:t>
      </w:r>
    </w:p>
    <w:p w:rsidR="00B70E1D" w:rsidRPr="00AF00BF" w:rsidRDefault="00B70E1D" w:rsidP="00B70E1D">
      <w:pPr>
        <w:ind w:right="288"/>
        <w:rPr>
          <w:rFonts w:ascii="Times New Roman" w:eastAsia="Times New Roman" w:hAnsi="Times New Roman"/>
          <w:szCs w:val="20"/>
        </w:rPr>
      </w:pPr>
      <w:r w:rsidRPr="00AF00BF">
        <w:rPr>
          <w:rFonts w:ascii="Times New Roman" w:eastAsia="Times New Roman" w:hAnsi="Times New Roman"/>
          <w:szCs w:val="20"/>
        </w:rPr>
        <w:t>(James, “Imagining Nuclear Weapons: Hiroshima, Armageddon, and the Annihilation of the Students of Ichijo School,” Journal of the American Academy of Religion, http://jaar.oxfordjournals.org/cgi/reprint/LXV/1/1.pdf)</w:t>
      </w:r>
    </w:p>
    <w:p w:rsidR="00B70E1D" w:rsidRPr="00AF00BF" w:rsidRDefault="00B70E1D" w:rsidP="00B70E1D">
      <w:pPr>
        <w:rPr>
          <w:rFonts w:ascii="Times New Roman" w:eastAsia="Times New Roman" w:hAnsi="Times New Roman"/>
          <w:szCs w:val="20"/>
        </w:rPr>
      </w:pPr>
      <w:r w:rsidRPr="00AF00BF">
        <w:rPr>
          <w:rFonts w:ascii="Times New Roman" w:eastAsia="Times New Roman" w:hAnsi="Times New Roman"/>
          <w:sz w:val="16"/>
          <w:szCs w:val="20"/>
        </w:rPr>
        <w:t xml:space="preserve">This ambivalence about Hiroshima has been partially ameliorated by displacing it with Armageddon in our imagination of nuclear weapons In Amenca the images of the atomic bomb, particularly after the Soviet Union's successful test in 1949 (Boyer.341), were pressed into the service of apocalyptic speculations, both scientific and otherwise, a process which has until recently assigned the horror that Hiroshima represented to a superpower war in an imagined future (cf. Pease'562). Specifically, </w:t>
      </w:r>
      <w:r w:rsidRPr="00AF00BF">
        <w:rPr>
          <w:rFonts w:ascii="Times New Roman" w:eastAsia="Calibri" w:hAnsi="Times New Roman"/>
          <w:b/>
          <w:bCs/>
          <w:highlight w:val="yellow"/>
          <w:u w:val="single"/>
        </w:rPr>
        <w:t>images of</w:t>
      </w:r>
      <w:r w:rsidRPr="00AF00BF">
        <w:rPr>
          <w:rFonts w:ascii="Times New Roman" w:eastAsia="Times New Roman" w:hAnsi="Times New Roman"/>
          <w:b/>
          <w:szCs w:val="20"/>
          <w:highlight w:val="yellow"/>
          <w:u w:val="single"/>
        </w:rPr>
        <w:t xml:space="preserve"> a nuclear Armageddon have helped us</w:t>
      </w:r>
      <w:r w:rsidRPr="00AF00BF">
        <w:rPr>
          <w:rFonts w:ascii="Times New Roman" w:eastAsia="Times New Roman" w:hAnsi="Times New Roman"/>
          <w:b/>
          <w:szCs w:val="20"/>
          <w:u w:val="single"/>
        </w:rPr>
        <w:t xml:space="preserve"> perform two sorts of cultural tasks</w:t>
      </w:r>
      <w:r w:rsidRPr="00AF00BF">
        <w:rPr>
          <w:rFonts w:ascii="Times New Roman" w:eastAsia="Times New Roman" w:hAnsi="Times New Roman"/>
          <w:sz w:val="16"/>
          <w:szCs w:val="20"/>
        </w:rPr>
        <w:t xml:space="preserve"> fundamental for imagining nuclear weapons: those involving difference and those involving representation. By "difference" I mean </w:t>
      </w:r>
      <w:r w:rsidRPr="00AF00BF">
        <w:rPr>
          <w:rFonts w:ascii="Times New Roman" w:eastAsia="Calibri" w:hAnsi="Times New Roman"/>
          <w:b/>
          <w:bCs/>
          <w:u w:val="single"/>
        </w:rPr>
        <w:t>both</w:t>
      </w:r>
      <w:r w:rsidRPr="00AF00BF">
        <w:rPr>
          <w:rFonts w:ascii="Times New Roman" w:eastAsia="Times New Roman" w:hAnsi="Times New Roman"/>
          <w:b/>
          <w:szCs w:val="20"/>
          <w:u w:val="single"/>
        </w:rPr>
        <w:t xml:space="preserve"> </w:t>
      </w:r>
      <w:r w:rsidRPr="00AF00BF">
        <w:rPr>
          <w:rFonts w:ascii="Times New Roman" w:eastAsia="Times New Roman" w:hAnsi="Times New Roman"/>
          <w:b/>
          <w:szCs w:val="20"/>
          <w:highlight w:val="yellow"/>
          <w:u w:val="single"/>
        </w:rPr>
        <w:t>the articulation of what makes nuclear weapons different from other weapons and the consequent reflection on the different human situation engendered by them</w:t>
      </w:r>
      <w:r w:rsidRPr="00AF00BF">
        <w:rPr>
          <w:rFonts w:ascii="Times New Roman" w:eastAsia="Times New Roman" w:hAnsi="Times New Roman"/>
          <w:b/>
          <w:szCs w:val="20"/>
          <w:u w:val="single"/>
        </w:rPr>
        <w:t>.</w:t>
      </w:r>
      <w:r w:rsidRPr="00AF00BF">
        <w:rPr>
          <w:rFonts w:ascii="Times New Roman" w:eastAsia="Times New Roman" w:hAnsi="Times New Roman"/>
          <w:sz w:val="16"/>
          <w:szCs w:val="20"/>
        </w:rPr>
        <w:t xml:space="preserve"> By "representation" I mean the </w:t>
      </w:r>
      <w:proofErr w:type="gramStart"/>
      <w:r w:rsidRPr="00AF00BF">
        <w:rPr>
          <w:rFonts w:ascii="Times New Roman" w:eastAsia="Times New Roman" w:hAnsi="Times New Roman"/>
          <w:b/>
          <w:szCs w:val="20"/>
          <w:u w:val="single"/>
        </w:rPr>
        <w:t>expressions which</w:t>
      </w:r>
      <w:proofErr w:type="gramEnd"/>
      <w:r w:rsidRPr="00AF00BF">
        <w:rPr>
          <w:rFonts w:ascii="Times New Roman" w:eastAsia="Times New Roman" w:hAnsi="Times New Roman"/>
          <w:b/>
          <w:szCs w:val="20"/>
          <w:u w:val="single"/>
        </w:rPr>
        <w:t xml:space="preserve"> seek </w:t>
      </w:r>
      <w:r w:rsidRPr="00AF00BF">
        <w:rPr>
          <w:rFonts w:ascii="Times New Roman" w:eastAsia="Times New Roman" w:hAnsi="Times New Roman"/>
          <w:b/>
          <w:szCs w:val="20"/>
          <w:highlight w:val="yellow"/>
          <w:u w:val="single"/>
        </w:rPr>
        <w:t>to describe the use of nuclear weapons</w:t>
      </w:r>
      <w:r w:rsidRPr="00AF00BF">
        <w:rPr>
          <w:rFonts w:ascii="Times New Roman" w:eastAsia="Times New Roman" w:hAnsi="Times New Roman"/>
          <w:sz w:val="16"/>
          <w:szCs w:val="20"/>
        </w:rPr>
        <w:t xml:space="preserve"> and incorporate that description into structures of meaning Armageddon </w:t>
      </w:r>
      <w:r w:rsidRPr="00AF00BF">
        <w:rPr>
          <w:rFonts w:ascii="Times New Roman" w:eastAsia="Times New Roman" w:hAnsi="Times New Roman"/>
          <w:b/>
          <w:szCs w:val="20"/>
          <w:highlight w:val="yellow"/>
          <w:u w:val="single"/>
        </w:rPr>
        <w:t>permits us to define the difference of nuclear weapons by their capacity to destroy the human species in a war that no one will win</w:t>
      </w:r>
      <w:r w:rsidRPr="00AF00BF">
        <w:rPr>
          <w:rFonts w:ascii="Times New Roman" w:eastAsia="Times New Roman" w:hAnsi="Times New Roman"/>
          <w:sz w:val="16"/>
          <w:szCs w:val="20"/>
        </w:rPr>
        <w:t xml:space="preserve">.  </w:t>
      </w:r>
    </w:p>
    <w:p w:rsidR="00B70E1D" w:rsidRPr="00AF00BF" w:rsidRDefault="00B70E1D" w:rsidP="00B70E1D"/>
    <w:p w:rsidR="00B70E1D" w:rsidRPr="000022F2" w:rsidRDefault="00B70E1D" w:rsidP="00B70E1D"/>
    <w:p w:rsidR="00B70E1D" w:rsidRDefault="00B70E1D" w:rsidP="00B70E1D">
      <w:pPr>
        <w:pStyle w:val="Heading2"/>
      </w:pPr>
      <w:r>
        <w:lastRenderedPageBreak/>
        <w:t xml:space="preserve">A2: Baudrillard </w:t>
      </w:r>
      <w:r>
        <w:t>- death</w:t>
      </w:r>
    </w:p>
    <w:p w:rsidR="00B70E1D" w:rsidRPr="001A58C4" w:rsidRDefault="00B70E1D" w:rsidP="00B70E1D">
      <w:pPr>
        <w:pStyle w:val="Heading4"/>
      </w:pPr>
      <w:r>
        <w:t>Impossible to embrace their definition of death</w:t>
      </w:r>
    </w:p>
    <w:p w:rsidR="00B70E1D" w:rsidRPr="001A58C4" w:rsidRDefault="00B70E1D" w:rsidP="00B70E1D">
      <w:pPr>
        <w:rPr>
          <w:rFonts w:ascii="Georgia" w:eastAsia="Calibri" w:hAnsi="Georgia"/>
          <w:sz w:val="12"/>
        </w:rPr>
      </w:pPr>
      <w:r w:rsidRPr="001A58C4">
        <w:rPr>
          <w:rFonts w:ascii="Times New Roman" w:eastAsia="Calibri" w:hAnsi="Times New Roman"/>
          <w:b/>
          <w:bCs/>
          <w:sz w:val="24"/>
          <w:u w:val="single"/>
        </w:rPr>
        <w:t>Pyszczynski ‘4</w:t>
      </w:r>
      <w:r w:rsidRPr="001A58C4">
        <w:rPr>
          <w:rFonts w:ascii="Georgia" w:eastAsia="Calibri" w:hAnsi="Georgia"/>
          <w:sz w:val="12"/>
        </w:rPr>
        <w:t xml:space="preserve">  (Tom, Prof. Psych. – U. Colorado, Social Research, “What are we so afraid of? A terror management theory perspective on the politics of fear”, </w:t>
      </w:r>
      <w:proofErr w:type="gramStart"/>
      <w:r w:rsidRPr="001A58C4">
        <w:rPr>
          <w:rFonts w:ascii="Georgia" w:eastAsia="Calibri" w:hAnsi="Georgia"/>
          <w:sz w:val="12"/>
        </w:rPr>
        <w:t>Winter</w:t>
      </w:r>
      <w:proofErr w:type="gramEnd"/>
      <w:r w:rsidRPr="001A58C4">
        <w:rPr>
          <w:rFonts w:ascii="Georgia" w:eastAsia="Calibri" w:hAnsi="Georgia"/>
          <w:sz w:val="12"/>
        </w:rPr>
        <w:t>, http://findarticles.com/p/articles/mi_m2267/is_4_71/ai_n13807478/)</w:t>
      </w:r>
    </w:p>
    <w:p w:rsidR="00B70E1D" w:rsidRPr="001A58C4" w:rsidRDefault="00B70E1D" w:rsidP="00B70E1D">
      <w:pPr>
        <w:rPr>
          <w:rFonts w:ascii="Georgia" w:eastAsia="Calibri" w:hAnsi="Georgia"/>
          <w:sz w:val="12"/>
        </w:rPr>
      </w:pPr>
      <w:r w:rsidRPr="001A58C4">
        <w:rPr>
          <w:rFonts w:ascii="Georgia" w:eastAsia="Calibri" w:hAnsi="Georgia"/>
          <w:sz w:val="12"/>
        </w:rPr>
        <w:t xml:space="preserve">One thing that has become very clear from our studies of the effects of thinking about death is that the problem of death affects us in very different ways, depending on whether we are consciously thinking of it or whether it is on the fringes of consciousness--what cognitive psychologists would refer to as highly accessible but outside of current focal attention (Pyszczynski, Greenberg, and Solomon, 1999). </w:t>
      </w:r>
      <w:r w:rsidRPr="001A58C4">
        <w:rPr>
          <w:rFonts w:ascii="Georgia" w:eastAsia="Calibri" w:hAnsi="Georgia"/>
          <w:u w:val="single"/>
        </w:rPr>
        <w:t>The clinging to the worldview and pursuit of self-esteem</w:t>
      </w:r>
      <w:r w:rsidRPr="001A58C4">
        <w:rPr>
          <w:rFonts w:ascii="Georgia" w:eastAsia="Calibri" w:hAnsi="Georgia"/>
          <w:sz w:val="12"/>
        </w:rPr>
        <w:t xml:space="preserve"> that the studies described earlier document </w:t>
      </w:r>
      <w:r w:rsidRPr="001A58C4">
        <w:rPr>
          <w:rFonts w:ascii="Georgia" w:eastAsia="Calibri" w:hAnsi="Georgia"/>
          <w:u w:val="single"/>
        </w:rPr>
        <w:t>occur when thoughts of death are on the fringes of consciousness--shortly after being reminded of the problem of deat</w:t>
      </w:r>
      <w:r w:rsidRPr="001A58C4">
        <w:rPr>
          <w:rFonts w:ascii="Georgia" w:eastAsia="Calibri" w:hAnsi="Georgia"/>
          <w:sz w:val="12"/>
        </w:rPr>
        <w:t xml:space="preserve">h and after a distraction; or when death-related words or symbols are presented subliminally, so that people are not aware of them. What is interesting and important to realize about the </w:t>
      </w:r>
      <w:r w:rsidRPr="001A58C4">
        <w:rPr>
          <w:rFonts w:ascii="Georgia" w:eastAsia="Calibri" w:hAnsi="Georgia"/>
          <w:u w:val="single"/>
        </w:rPr>
        <w:t>pursuit of self-esteem and faith in our worldviews is that these defenses bear no logical or semantic relation to the problem of death</w:t>
      </w:r>
      <w:r w:rsidRPr="001A58C4">
        <w:rPr>
          <w:rFonts w:ascii="Georgia" w:eastAsia="Calibri" w:hAnsi="Georgia"/>
          <w:sz w:val="12"/>
        </w:rPr>
        <w:t>--</w:t>
      </w:r>
      <w:r w:rsidRPr="001A58C4">
        <w:rPr>
          <w:rFonts w:ascii="Georgia" w:eastAsia="Calibri" w:hAnsi="Georgia"/>
          <w:u w:val="single"/>
        </w:rPr>
        <w:t>what does being a good American have to do with the fact that I am going to die someday</w:t>
      </w:r>
      <w:r w:rsidRPr="001A58C4">
        <w:rPr>
          <w:rFonts w:ascii="Georgia" w:eastAsia="Calibri" w:hAnsi="Georgia"/>
          <w:sz w:val="12"/>
        </w:rPr>
        <w:t xml:space="preserve">? </w:t>
      </w:r>
      <w:r w:rsidRPr="001A58C4">
        <w:rPr>
          <w:rFonts w:ascii="Georgia" w:eastAsia="Calibri" w:hAnsi="Georgia"/>
          <w:u w:val="single"/>
        </w:rPr>
        <w:t xml:space="preserve">In a logical sense, absolutely nothing, but </w:t>
      </w:r>
      <w:r w:rsidRPr="00AD1C22">
        <w:rPr>
          <w:rFonts w:ascii="Georgia" w:eastAsia="Calibri" w:hAnsi="Georgia"/>
          <w:b/>
          <w:highlight w:val="cyan"/>
          <w:u w:val="single"/>
        </w:rPr>
        <w:t>we are socialized early in life to use meaning and self-esteem as ways of protecting ourselves from our fears and anxieties</w:t>
      </w:r>
      <w:r w:rsidRPr="001A58C4">
        <w:rPr>
          <w:rFonts w:ascii="Georgia" w:eastAsia="Calibri" w:hAnsi="Georgia"/>
          <w:sz w:val="12"/>
        </w:rPr>
        <w:t xml:space="preserve">. On the other hand, </w:t>
      </w:r>
      <w:r w:rsidRPr="001A58C4">
        <w:rPr>
          <w:rFonts w:ascii="Georgia" w:eastAsia="Calibri" w:hAnsi="Georgia"/>
          <w:u w:val="single"/>
        </w:rPr>
        <w:t>when people are consciously thinking about death, they cope</w:t>
      </w:r>
      <w:r w:rsidRPr="001A58C4">
        <w:rPr>
          <w:rFonts w:ascii="Georgia" w:eastAsia="Calibri" w:hAnsi="Georgia"/>
          <w:sz w:val="12"/>
        </w:rPr>
        <w:t xml:space="preserve"> in very different ways that do have a logical connection to death. These defenses seem to make sense. </w:t>
      </w:r>
      <w:r w:rsidRPr="001A58C4">
        <w:rPr>
          <w:rFonts w:ascii="Georgia" w:eastAsia="Calibri" w:hAnsi="Georgia"/>
          <w:u w:val="single"/>
        </w:rPr>
        <w:t xml:space="preserve">We either distract ourselves </w:t>
      </w:r>
      <w:r w:rsidRPr="001A58C4">
        <w:rPr>
          <w:rFonts w:ascii="Georgia" w:eastAsia="Calibri" w:hAnsi="Georgia"/>
          <w:sz w:val="12"/>
        </w:rPr>
        <w:t xml:space="preserve">from the problem of death, by switching the topic or turning up the radio as we drive by an accident scene, </w:t>
      </w:r>
      <w:r w:rsidRPr="001A58C4">
        <w:rPr>
          <w:rFonts w:ascii="Georgia" w:eastAsia="Calibri" w:hAnsi="Georgia"/>
          <w:u w:val="single"/>
        </w:rPr>
        <w:t>or try to convince ourselves that death is a problem for the distant future. We remind ourselves that our grandmother lived to be 99</w:t>
      </w:r>
      <w:r w:rsidRPr="001A58C4">
        <w:rPr>
          <w:rFonts w:ascii="Georgia" w:eastAsia="Calibri" w:hAnsi="Georgia"/>
          <w:sz w:val="12"/>
        </w:rPr>
        <w:t xml:space="preserve">, that we do not smoke, </w:t>
      </w:r>
      <w:r w:rsidRPr="001A58C4">
        <w:rPr>
          <w:rFonts w:ascii="Georgia" w:eastAsia="Calibri" w:hAnsi="Georgia"/>
          <w:u w:val="single"/>
        </w:rPr>
        <w:t>or we promise to get more exercise</w:t>
      </w:r>
      <w:r w:rsidRPr="001A58C4">
        <w:rPr>
          <w:rFonts w:ascii="Georgia" w:eastAsia="Calibri" w:hAnsi="Georgia"/>
          <w:sz w:val="12"/>
        </w:rPr>
        <w:t xml:space="preserve">, start taking that medicine our doctor has been pushing, or get on the latest fad diet. The point here is that because it is highly accessible but unconscious thoughts of death that promote clinging to our worldviews or self-esteem, it is difficult if not impossible to observe this in ourselves. But </w:t>
      </w:r>
      <w:r w:rsidRPr="00AD1C22">
        <w:rPr>
          <w:rFonts w:ascii="Georgia" w:eastAsia="Calibri" w:hAnsi="Georgia"/>
          <w:b/>
          <w:highlight w:val="cyan"/>
          <w:u w:val="single"/>
        </w:rPr>
        <w:t>the empirical evidence is really very clear now</w:t>
      </w:r>
      <w:r w:rsidRPr="001A58C4">
        <w:rPr>
          <w:rFonts w:ascii="Georgia" w:eastAsia="Calibri" w:hAnsi="Georgia"/>
          <w:sz w:val="12"/>
        </w:rPr>
        <w:t xml:space="preserve">. So let us turn to a consideration of how this core human fear of death affects us in ways that politicians and other leaders can manipulate.  DEATH AND </w:t>
      </w:r>
      <w:proofErr w:type="gramStart"/>
      <w:r w:rsidRPr="001A58C4">
        <w:rPr>
          <w:rFonts w:ascii="Georgia" w:eastAsia="Calibri" w:hAnsi="Georgia"/>
          <w:sz w:val="12"/>
        </w:rPr>
        <w:t>NATIONALISM  One</w:t>
      </w:r>
      <w:proofErr w:type="gramEnd"/>
      <w:r w:rsidRPr="001A58C4">
        <w:rPr>
          <w:rFonts w:ascii="Georgia" w:eastAsia="Calibri" w:hAnsi="Georgia"/>
          <w:sz w:val="12"/>
        </w:rPr>
        <w:t xml:space="preserve"> of our earliest and most widely replicated findings is that </w:t>
      </w:r>
      <w:r w:rsidRPr="00AD1C22">
        <w:rPr>
          <w:rFonts w:ascii="Georgia" w:eastAsia="Calibri" w:hAnsi="Georgia"/>
          <w:highlight w:val="cyan"/>
          <w:u w:val="single"/>
        </w:rPr>
        <w:t>reminders of death increase nationalism and other forms of group identification</w:t>
      </w:r>
      <w:r w:rsidRPr="001A58C4">
        <w:rPr>
          <w:rFonts w:ascii="Georgia" w:eastAsia="Calibri" w:hAnsi="Georgia"/>
          <w:u w:val="single"/>
        </w:rPr>
        <w:t>,</w:t>
      </w:r>
      <w:r w:rsidRPr="001A58C4">
        <w:rPr>
          <w:rFonts w:ascii="Georgia" w:eastAsia="Calibri" w:hAnsi="Georgia"/>
          <w:sz w:val="12"/>
        </w:rPr>
        <w:t xml:space="preserve"> making people more accepting of those who are similar to themselves and more hostile toward those who are different. For example, in a very early study we found that reminding people of death led them to react more positively toward a person who praised America and more negatively toward a person who criticized America (Greenberg et al., 1990). Similar patterns have been found all over the world. </w:t>
      </w:r>
      <w:r w:rsidRPr="00AD1C22">
        <w:rPr>
          <w:rFonts w:ascii="Georgia" w:eastAsia="Calibri" w:hAnsi="Georgia"/>
          <w:highlight w:val="cyan"/>
          <w:u w:val="single"/>
        </w:rPr>
        <w:t>When subtly reminded of death, Germans sit closer to fellow Germans and farther away from Turks</w:t>
      </w:r>
      <w:r w:rsidRPr="001A58C4">
        <w:rPr>
          <w:rFonts w:ascii="Georgia" w:eastAsia="Calibri" w:hAnsi="Georgia"/>
          <w:sz w:val="12"/>
        </w:rPr>
        <w:t xml:space="preserve"> (Ochsman and Mathay, 1994) and, more recently, show an increased preference for the deutsche mark over the euro (Jonas and Greenberg, in press); Dutch citizens exaggerate how badly the Dutch national soccer team will beat the rival German team (Dechesne et al., 2000</w:t>
      </w:r>
      <w:r w:rsidRPr="001A58C4">
        <w:rPr>
          <w:rFonts w:ascii="Georgia" w:eastAsia="Calibri" w:hAnsi="Georgia"/>
          <w:u w:val="single"/>
        </w:rPr>
        <w:t>); Israelis are more accepting of fellow Israelis and rejecting of Russian Jews who have immigrated to Israel</w:t>
      </w:r>
      <w:r w:rsidRPr="001A58C4">
        <w:rPr>
          <w:rFonts w:ascii="Georgia" w:eastAsia="Calibri" w:hAnsi="Georgia"/>
          <w:sz w:val="12"/>
        </w:rPr>
        <w:t xml:space="preserve"> (Florian and Mikulincer, 1998); Italians view Italian identity as more "real," reflecting bigger differences between Italians and people from other countries (Castano et al., 2002); and Scots are more discriminating in judging pictures as either Scottish or English, viewing fewer faces of Englishmen as Scottish (Castano, Yzerbet, and Palladino, 2004). These findings all come from highly controlled laboratory experiments.</w:t>
      </w:r>
    </w:p>
    <w:p w:rsidR="00B70E1D" w:rsidRPr="00273467" w:rsidRDefault="00B70E1D" w:rsidP="00B70E1D"/>
    <w:p w:rsidR="00B70E1D" w:rsidRPr="005E0E65" w:rsidRDefault="00B70E1D" w:rsidP="00B70E1D">
      <w:pPr>
        <w:pStyle w:val="Heading2"/>
      </w:pPr>
      <w:r>
        <w:lastRenderedPageBreak/>
        <w:t xml:space="preserve">Heidegger </w:t>
      </w:r>
      <w:r w:rsidRPr="005E0E65">
        <w:t>2ac</w:t>
      </w:r>
    </w:p>
    <w:p w:rsidR="00B70E1D" w:rsidRPr="005E0E65" w:rsidRDefault="00B70E1D" w:rsidP="00B70E1D">
      <w:pPr>
        <w:keepNext/>
        <w:keepLines/>
        <w:spacing w:before="200"/>
        <w:outlineLvl w:val="3"/>
        <w:rPr>
          <w:rFonts w:ascii="Arial" w:eastAsia="Times New Roman" w:hAnsi="Arial"/>
          <w:b/>
          <w:bCs/>
          <w:i/>
          <w:iCs/>
          <w:sz w:val="26"/>
        </w:rPr>
      </w:pPr>
      <w:r w:rsidRPr="005E0E65">
        <w:rPr>
          <w:rFonts w:ascii="Arial" w:eastAsia="Times New Roman" w:hAnsi="Arial"/>
          <w:b/>
          <w:bCs/>
          <w:i/>
          <w:iCs/>
          <w:sz w:val="26"/>
        </w:rPr>
        <w:t>And, no prior questions --- elevating ontological and philosophical concerns fails and trades off with pragmatic policy solutions</w:t>
      </w:r>
    </w:p>
    <w:p w:rsidR="00B70E1D" w:rsidRPr="005E0E65" w:rsidRDefault="00B70E1D" w:rsidP="00B70E1D">
      <w:pPr>
        <w:rPr>
          <w:rFonts w:ascii="Times New Roman" w:eastAsia="Calibri" w:hAnsi="Times New Roman"/>
          <w:b/>
          <w:bCs/>
          <w:sz w:val="26"/>
          <w:u w:val="single"/>
        </w:rPr>
      </w:pPr>
      <w:r w:rsidRPr="005E0E65">
        <w:rPr>
          <w:rFonts w:ascii="Times New Roman" w:eastAsia="Calibri" w:hAnsi="Times New Roman"/>
          <w:b/>
          <w:bCs/>
          <w:sz w:val="26"/>
          <w:highlight w:val="cyan"/>
          <w:u w:val="single"/>
        </w:rPr>
        <w:t>Jenkins ‘11</w:t>
      </w:r>
    </w:p>
    <w:p w:rsidR="00B70E1D" w:rsidRPr="005E0E65" w:rsidRDefault="00B70E1D" w:rsidP="00B70E1D">
      <w:pPr>
        <w:rPr>
          <w:rFonts w:eastAsia="Calibri"/>
        </w:rPr>
      </w:pPr>
      <w:r w:rsidRPr="005E0E65">
        <w:rPr>
          <w:rFonts w:eastAsia="Calibri"/>
        </w:rPr>
        <w:t xml:space="preserve">Willis Jenkins, </w:t>
      </w:r>
      <w:r w:rsidRPr="005E0E65">
        <w:rPr>
          <w:rFonts w:eastAsia="Calibri"/>
          <w:sz w:val="16"/>
          <w:szCs w:val="16"/>
        </w:rPr>
        <w:t>Margaret A. Farley Assistant Professor of Social Ethics, Professor Jenkins teaches environmental ethics, global ethics, and Christian social thought. He is author of Ecologies of Grace: Environmental Ethics and Christian Theology, which won a 2009 Templeton Award for Theological Promise, and Sustainability, Social Justice, and Christian Ethics (Georgetown, in press). He is editor of The Spirit of Sustainability (2009) and coeditor of Bonhoeffer and King: Their Legacies and Import for Christian Social Thought (2010). He has written recent journal articles on ethics in the environmental sciences, on homelessness and urban theory, and on the field of religion and ecology.</w:t>
      </w:r>
      <w:r w:rsidRPr="005E0E65">
        <w:rPr>
          <w:rFonts w:eastAsia="Calibri"/>
        </w:rPr>
        <w:t xml:space="preserve"> </w:t>
      </w:r>
    </w:p>
    <w:p w:rsidR="00B70E1D" w:rsidRPr="005E0E65" w:rsidRDefault="00B70E1D" w:rsidP="00B70E1D">
      <w:pPr>
        <w:rPr>
          <w:rFonts w:eastAsia="Calibri"/>
        </w:rPr>
      </w:pPr>
      <w:r w:rsidRPr="005E0E65">
        <w:rPr>
          <w:rFonts w:eastAsia="Calibri"/>
        </w:rPr>
        <w:t>Ethics &amp; the Environment, ENVIRONMENTAL PRAGMATISM, ADAPTIVE MANAGEMENT, AND CULTURAL REFORM, Volume 16, Number 1, Spring 2011, pp.</w:t>
      </w:r>
    </w:p>
    <w:p w:rsidR="00B70E1D" w:rsidRPr="005E0E65" w:rsidRDefault="00B70E1D" w:rsidP="00B70E1D">
      <w:pPr>
        <w:rPr>
          <w:rFonts w:eastAsia="Calibri"/>
        </w:rPr>
      </w:pPr>
      <w:r w:rsidRPr="005E0E65">
        <w:rPr>
          <w:rFonts w:eastAsia="Calibri"/>
        </w:rPr>
        <w:t xml:space="preserve">51-74 (Article) PROJECT MUSE, </w:t>
      </w:r>
      <w:proofErr w:type="gramStart"/>
      <w:r w:rsidRPr="005E0E65">
        <w:rPr>
          <w:rFonts w:eastAsia="Calibri"/>
        </w:rPr>
        <w:t>jj</w:t>
      </w:r>
      <w:proofErr w:type="gramEnd"/>
    </w:p>
    <w:p w:rsidR="00B70E1D" w:rsidRPr="005E0E65" w:rsidRDefault="00B70E1D" w:rsidP="00B70E1D">
      <w:pPr>
        <w:rPr>
          <w:rFonts w:eastAsia="Calibri"/>
        </w:rPr>
      </w:pPr>
    </w:p>
    <w:p w:rsidR="00B70E1D" w:rsidRPr="005E0E65" w:rsidRDefault="00B70E1D" w:rsidP="00B70E1D">
      <w:pPr>
        <w:rPr>
          <w:rFonts w:eastAsia="Calibri"/>
        </w:rPr>
      </w:pPr>
      <w:r w:rsidRPr="005E0E65">
        <w:rPr>
          <w:rFonts w:eastAsia="Calibri"/>
        </w:rPr>
        <w:t>Pragmatism: Making Ethics Practical</w:t>
      </w:r>
    </w:p>
    <w:p w:rsidR="00B70E1D" w:rsidRPr="005E0E65" w:rsidRDefault="00B70E1D" w:rsidP="00B70E1D">
      <w:pPr>
        <w:rPr>
          <w:rFonts w:eastAsia="Calibri"/>
          <w:sz w:val="16"/>
        </w:rPr>
      </w:pPr>
      <w:r w:rsidRPr="005E0E65">
        <w:rPr>
          <w:rFonts w:ascii="Times New Roman" w:eastAsia="Calibri" w:hAnsi="Times New Roman"/>
          <w:b/>
          <w:bCs/>
          <w:u w:val="single"/>
        </w:rPr>
        <w:t>Pragmatists</w:t>
      </w:r>
      <w:r w:rsidRPr="005E0E65">
        <w:rPr>
          <w:rFonts w:eastAsia="Calibri"/>
          <w:sz w:val="16"/>
        </w:rPr>
        <w:t xml:space="preserve"> often </w:t>
      </w:r>
      <w:r w:rsidRPr="005E0E65">
        <w:rPr>
          <w:rFonts w:ascii="Times New Roman" w:eastAsia="Calibri" w:hAnsi="Times New Roman"/>
          <w:b/>
          <w:bCs/>
          <w:u w:val="single"/>
        </w:rPr>
        <w:t xml:space="preserve">introduce their strategy of practical reason with an opening complaint that </w:t>
      </w:r>
      <w:r w:rsidRPr="005E0E65">
        <w:rPr>
          <w:rFonts w:ascii="Times New Roman" w:eastAsia="Calibri" w:hAnsi="Times New Roman"/>
          <w:b/>
          <w:bCs/>
          <w:highlight w:val="cyan"/>
          <w:u w:val="single"/>
        </w:rPr>
        <w:t>cosmological strategies of environmental ethics have not proven their practical worth</w:t>
      </w:r>
      <w:r w:rsidRPr="005E0E65">
        <w:rPr>
          <w:rFonts w:eastAsia="Calibri"/>
          <w:sz w:val="16"/>
        </w:rPr>
        <w:t xml:space="preserve">. </w:t>
      </w:r>
      <w:r w:rsidRPr="005E0E65">
        <w:rPr>
          <w:rFonts w:ascii="Times New Roman" w:eastAsia="Calibri" w:hAnsi="Times New Roman"/>
          <w:b/>
          <w:bCs/>
          <w:u w:val="single"/>
        </w:rPr>
        <w:t xml:space="preserve">That complaint about </w:t>
      </w:r>
      <w:r w:rsidRPr="005E0E65">
        <w:rPr>
          <w:rFonts w:ascii="Times New Roman" w:eastAsia="Calibri" w:hAnsi="Times New Roman"/>
          <w:b/>
          <w:bCs/>
          <w:highlight w:val="cyan"/>
          <w:u w:val="single"/>
        </w:rPr>
        <w:t>effectiveness introduces a pragmatic proposal for</w:t>
      </w:r>
      <w:r w:rsidRPr="005E0E65">
        <w:rPr>
          <w:rFonts w:ascii="Times New Roman" w:eastAsia="Calibri" w:hAnsi="Times New Roman"/>
          <w:b/>
          <w:bCs/>
          <w:u w:val="single"/>
        </w:rPr>
        <w:t xml:space="preserve"> less metaphysical debate and more attention to creating broad agreement on </w:t>
      </w:r>
      <w:r w:rsidRPr="005E0E65">
        <w:rPr>
          <w:rFonts w:ascii="Times New Roman" w:eastAsia="Calibri" w:hAnsi="Times New Roman"/>
          <w:b/>
          <w:bCs/>
          <w:highlight w:val="cyan"/>
          <w:u w:val="single"/>
        </w:rPr>
        <w:t xml:space="preserve">policy responses </w:t>
      </w:r>
      <w:r w:rsidRPr="005E0E65">
        <w:rPr>
          <w:rFonts w:ascii="Times New Roman" w:eastAsia="Calibri" w:hAnsi="Times New Roman"/>
          <w:b/>
          <w:bCs/>
          <w:u w:val="single"/>
        </w:rPr>
        <w:t>to practical problems</w:t>
      </w:r>
      <w:r w:rsidRPr="005E0E65">
        <w:rPr>
          <w:rFonts w:eastAsia="Calibri"/>
          <w:sz w:val="16"/>
        </w:rPr>
        <w:t xml:space="preserve">. The editors of the anthology Environmental Pragmatism thus set the scene: On the one hand, the discipline…has produced a wide variety of positions and theories in an attempt to derive morally justifiable and adequate environmental policies. On the other hand, </w:t>
      </w:r>
      <w:r w:rsidRPr="005E0E65">
        <w:rPr>
          <w:rFonts w:ascii="Times New Roman" w:eastAsia="Calibri" w:hAnsi="Times New Roman"/>
          <w:b/>
          <w:bCs/>
          <w:highlight w:val="cyan"/>
          <w:u w:val="single"/>
        </w:rPr>
        <w:t>it is difficult to see what practical effect</w:t>
      </w:r>
      <w:r w:rsidRPr="005E0E65">
        <w:rPr>
          <w:rFonts w:ascii="Times New Roman" w:eastAsia="Calibri" w:hAnsi="Times New Roman"/>
          <w:b/>
          <w:bCs/>
          <w:u w:val="single"/>
        </w:rPr>
        <w:t xml:space="preserve"> the field of </w:t>
      </w:r>
      <w:r w:rsidRPr="005E0E65">
        <w:rPr>
          <w:rFonts w:ascii="Times New Roman" w:eastAsia="Calibri" w:hAnsi="Times New Roman"/>
          <w:b/>
          <w:bCs/>
          <w:highlight w:val="cyan"/>
          <w:u w:val="single"/>
        </w:rPr>
        <w:t xml:space="preserve">environmental ethics has had on the formation of </w:t>
      </w:r>
      <w:r w:rsidRPr="005E0E65">
        <w:rPr>
          <w:rFonts w:ascii="Times New Roman" w:eastAsia="Calibri" w:hAnsi="Times New Roman"/>
          <w:b/>
          <w:bCs/>
          <w:u w:val="single"/>
        </w:rPr>
        <w:t xml:space="preserve">environmental </w:t>
      </w:r>
      <w:r w:rsidRPr="005E0E65">
        <w:rPr>
          <w:rFonts w:ascii="Times New Roman" w:eastAsia="Calibri" w:hAnsi="Times New Roman"/>
          <w:b/>
          <w:bCs/>
          <w:highlight w:val="cyan"/>
          <w:u w:val="single"/>
        </w:rPr>
        <w:t>policy</w:t>
      </w:r>
      <w:r w:rsidRPr="005E0E65">
        <w:rPr>
          <w:rFonts w:eastAsia="Calibri"/>
          <w:sz w:val="16"/>
        </w:rPr>
        <w:t>. (Light and Katz 1995, 1) Ben Minteer and Robert Manning blame the field’s ineffectiveness on its cosmological innovations: “</w:t>
      </w:r>
      <w:r w:rsidRPr="005E0E65">
        <w:rPr>
          <w:rFonts w:ascii="Times New Roman" w:eastAsia="Calibri" w:hAnsi="Times New Roman"/>
          <w:b/>
          <w:bCs/>
          <w:u w:val="single"/>
        </w:rPr>
        <w:t xml:space="preserve">urgent calls for new environmental worldviews and radically revised </w:t>
      </w:r>
      <w:r w:rsidRPr="005E0E65">
        <w:rPr>
          <w:rFonts w:ascii="Times New Roman" w:eastAsia="Calibri" w:hAnsi="Times New Roman"/>
          <w:b/>
          <w:bCs/>
          <w:highlight w:val="cyan"/>
          <w:u w:val="single"/>
        </w:rPr>
        <w:t>ontological schemes</w:t>
      </w:r>
      <w:r w:rsidRPr="005E0E65">
        <w:rPr>
          <w:rFonts w:ascii="Times New Roman" w:eastAsia="Calibri" w:hAnsi="Times New Roman"/>
          <w:b/>
          <w:bCs/>
          <w:u w:val="single"/>
        </w:rPr>
        <w:t xml:space="preserve">, rather than leading to improved environmental solutions and conditions, </w:t>
      </w:r>
      <w:r w:rsidRPr="005E0E65">
        <w:rPr>
          <w:rFonts w:ascii="Times New Roman" w:eastAsia="Calibri" w:hAnsi="Times New Roman"/>
          <w:b/>
          <w:bCs/>
          <w:highlight w:val="cyan"/>
          <w:u w:val="single"/>
        </w:rPr>
        <w:t>only lead</w:t>
      </w:r>
      <w:r w:rsidRPr="005E0E65">
        <w:rPr>
          <w:rFonts w:ascii="Times New Roman" w:eastAsia="Calibri" w:hAnsi="Times New Roman"/>
          <w:b/>
          <w:bCs/>
          <w:u w:val="single"/>
        </w:rPr>
        <w:t xml:space="preserve"> ethicists’ </w:t>
      </w:r>
      <w:r w:rsidRPr="005E0E65">
        <w:rPr>
          <w:rFonts w:ascii="Times New Roman" w:eastAsia="Calibri" w:hAnsi="Times New Roman"/>
          <w:b/>
          <w:bCs/>
          <w:highlight w:val="cyan"/>
          <w:u w:val="single"/>
        </w:rPr>
        <w:t>attention away from the resources already present within</w:t>
      </w:r>
      <w:r w:rsidRPr="005E0E65">
        <w:rPr>
          <w:rFonts w:ascii="Times New Roman" w:eastAsia="Calibri" w:hAnsi="Times New Roman"/>
          <w:b/>
          <w:bCs/>
          <w:u w:val="single"/>
        </w:rPr>
        <w:t xml:space="preserve"> our shared moral and </w:t>
      </w:r>
      <w:r w:rsidRPr="005E0E65">
        <w:rPr>
          <w:rFonts w:ascii="Times New Roman" w:eastAsia="Calibri" w:hAnsi="Times New Roman"/>
          <w:b/>
          <w:bCs/>
          <w:highlight w:val="cyan"/>
          <w:u w:val="single"/>
        </w:rPr>
        <w:t>political traditions</w:t>
      </w:r>
      <w:r w:rsidRPr="005E0E65">
        <w:rPr>
          <w:rFonts w:eastAsia="Calibri"/>
          <w:sz w:val="16"/>
        </w:rPr>
        <w:t xml:space="preserve">.” In consequence, </w:t>
      </w:r>
      <w:r w:rsidRPr="005E0E65">
        <w:rPr>
          <w:rFonts w:ascii="Times New Roman" w:eastAsia="Calibri" w:hAnsi="Times New Roman"/>
          <w:b/>
          <w:bCs/>
          <w:u w:val="single"/>
        </w:rPr>
        <w:t>the field exhibits a “conspicuous silence regarding concrete solutions to real world environmental dilemmas</w:t>
      </w:r>
      <w:r w:rsidRPr="005E0E65">
        <w:rPr>
          <w:rFonts w:eastAsia="Calibri"/>
          <w:sz w:val="16"/>
        </w:rPr>
        <w:t>” (2003, 319). Minteer and Manning follow the problem-solving approach opened by Bryan Norton, who contrasts his authentically “practical philosophy” with “</w:t>
      </w:r>
      <w:r w:rsidRPr="005E0E65">
        <w:rPr>
          <w:rFonts w:ascii="Times New Roman" w:eastAsia="Calibri" w:hAnsi="Times New Roman"/>
          <w:b/>
          <w:bCs/>
          <w:u w:val="single"/>
        </w:rPr>
        <w:t xml:space="preserve">axiological” </w:t>
      </w:r>
      <w:r w:rsidRPr="005E0E65">
        <w:rPr>
          <w:rFonts w:ascii="Times New Roman" w:eastAsia="Calibri" w:hAnsi="Times New Roman"/>
          <w:b/>
          <w:bCs/>
          <w:highlight w:val="cyan"/>
          <w:u w:val="single"/>
        </w:rPr>
        <w:t>value theories</w:t>
      </w:r>
      <w:r w:rsidRPr="005E0E65">
        <w:rPr>
          <w:rFonts w:eastAsia="Calibri"/>
          <w:sz w:val="16"/>
        </w:rPr>
        <w:t xml:space="preserve"> that, in his view, </w:t>
      </w:r>
      <w:r w:rsidRPr="005E0E65">
        <w:rPr>
          <w:rFonts w:ascii="Times New Roman" w:eastAsia="Calibri" w:hAnsi="Times New Roman"/>
          <w:b/>
          <w:bCs/>
          <w:highlight w:val="cyan"/>
          <w:u w:val="single"/>
        </w:rPr>
        <w:t>have narrowed</w:t>
      </w:r>
      <w:r w:rsidRPr="005E0E65">
        <w:rPr>
          <w:rFonts w:ascii="Times New Roman" w:eastAsia="Calibri" w:hAnsi="Times New Roman"/>
          <w:b/>
          <w:bCs/>
          <w:u w:val="single"/>
        </w:rPr>
        <w:t xml:space="preserve"> topics of </w:t>
      </w:r>
      <w:r w:rsidRPr="005E0E65">
        <w:rPr>
          <w:rFonts w:ascii="Times New Roman" w:eastAsia="Calibri" w:hAnsi="Times New Roman"/>
          <w:b/>
          <w:bCs/>
          <w:highlight w:val="cyan"/>
          <w:u w:val="single"/>
        </w:rPr>
        <w:t>discussion, reduced possibilities for</w:t>
      </w:r>
      <w:r w:rsidRPr="005E0E65">
        <w:rPr>
          <w:rFonts w:ascii="Times New Roman" w:eastAsia="Calibri" w:hAnsi="Times New Roman"/>
          <w:b/>
          <w:bCs/>
          <w:u w:val="single"/>
        </w:rPr>
        <w:t xml:space="preserve"> interdisciplinary </w:t>
      </w:r>
      <w:r w:rsidRPr="005E0E65">
        <w:rPr>
          <w:rFonts w:ascii="Times New Roman" w:eastAsia="Calibri" w:hAnsi="Times New Roman"/>
          <w:b/>
          <w:bCs/>
          <w:highlight w:val="cyan"/>
          <w:u w:val="single"/>
        </w:rPr>
        <w:t>collaboration, and led to a</w:t>
      </w:r>
      <w:r w:rsidRPr="005E0E65">
        <w:rPr>
          <w:rFonts w:ascii="Times New Roman" w:eastAsia="Calibri" w:hAnsi="Times New Roman"/>
          <w:b/>
          <w:bCs/>
          <w:u w:val="single"/>
        </w:rPr>
        <w:t xml:space="preserve"> communicative </w:t>
      </w:r>
      <w:r w:rsidRPr="005E0E65">
        <w:rPr>
          <w:rFonts w:ascii="Times New Roman" w:eastAsia="Calibri" w:hAnsi="Times New Roman"/>
          <w:b/>
          <w:bCs/>
          <w:highlight w:val="cyan"/>
          <w:u w:val="single"/>
        </w:rPr>
        <w:t>breakdown between science and society</w:t>
      </w:r>
      <w:r w:rsidRPr="005E0E65">
        <w:rPr>
          <w:rFonts w:eastAsia="Calibri"/>
          <w:sz w:val="16"/>
        </w:rPr>
        <w:t xml:space="preserve"> (2003, 47–63). For Norton, </w:t>
      </w:r>
      <w:r w:rsidRPr="005E0E65">
        <w:rPr>
          <w:rFonts w:ascii="Times New Roman" w:eastAsia="Calibri" w:hAnsi="Times New Roman"/>
          <w:b/>
          <w:bCs/>
          <w:u w:val="single"/>
        </w:rPr>
        <w:t>sustainability depends on an integrative, adaptive ethos developed from science-based responses to specific problems</w:t>
      </w:r>
      <w:r w:rsidRPr="005E0E65">
        <w:rPr>
          <w:rFonts w:eastAsia="Calibri"/>
          <w:sz w:val="16"/>
        </w:rPr>
        <w:t xml:space="preserve"> (2005). </w:t>
      </w:r>
      <w:r w:rsidRPr="005E0E65">
        <w:rPr>
          <w:rFonts w:ascii="Times New Roman" w:eastAsia="Calibri" w:hAnsi="Times New Roman"/>
          <w:b/>
          <w:bCs/>
          <w:u w:val="single"/>
        </w:rPr>
        <w:t xml:space="preserve">Pragmatists thus present their ethic of contextual </w:t>
      </w:r>
      <w:proofErr w:type="gramStart"/>
      <w:r w:rsidRPr="005E0E65">
        <w:rPr>
          <w:rFonts w:ascii="Times New Roman" w:eastAsia="Calibri" w:hAnsi="Times New Roman"/>
          <w:b/>
          <w:bCs/>
          <w:u w:val="single"/>
        </w:rPr>
        <w:t>problem-solving</w:t>
      </w:r>
      <w:proofErr w:type="gramEnd"/>
      <w:r w:rsidRPr="005E0E65">
        <w:rPr>
          <w:rFonts w:ascii="Times New Roman" w:eastAsia="Calibri" w:hAnsi="Times New Roman"/>
          <w:b/>
          <w:bCs/>
          <w:u w:val="single"/>
        </w:rPr>
        <w:t xml:space="preserve"> by pressing the dilemma between radical cosmological change and practical political engagement.</w:t>
      </w:r>
      <w:r w:rsidRPr="005E0E65">
        <w:rPr>
          <w:rFonts w:eastAsia="Calibri"/>
          <w:sz w:val="16"/>
        </w:rPr>
        <w:t xml:space="preserve"> </w:t>
      </w:r>
      <w:r w:rsidRPr="005E0E65">
        <w:rPr>
          <w:rFonts w:ascii="Times New Roman" w:eastAsia="Calibri" w:hAnsi="Times New Roman"/>
          <w:b/>
          <w:bCs/>
          <w:u w:val="single"/>
        </w:rPr>
        <w:t>Pragmatists expect environmental ethics to be practical in two ways: (1) by working with available moral resources, (2) for the sake of resolving specific policy problems.</w:t>
      </w:r>
      <w:r w:rsidRPr="005E0E65">
        <w:rPr>
          <w:rFonts w:eastAsia="Calibri"/>
          <w:sz w:val="16"/>
        </w:rPr>
        <w:t xml:space="preserve"> </w:t>
      </w:r>
      <w:r w:rsidRPr="005E0E65">
        <w:rPr>
          <w:rFonts w:ascii="Times New Roman" w:eastAsia="Calibri" w:hAnsi="Times New Roman"/>
          <w:b/>
          <w:bCs/>
          <w:u w:val="single"/>
        </w:rPr>
        <w:t>With both elements working together, they say, ethics can help achieve effective social response to environmental problems</w:t>
      </w:r>
      <w:r w:rsidRPr="005E0E65">
        <w:rPr>
          <w:rFonts w:eastAsia="Calibri"/>
          <w:sz w:val="16"/>
        </w:rPr>
        <w:t xml:space="preserve">. Andrew </w:t>
      </w:r>
      <w:r w:rsidRPr="005E0E65">
        <w:rPr>
          <w:rFonts w:ascii="Times New Roman" w:eastAsia="Calibri" w:hAnsi="Times New Roman"/>
          <w:b/>
          <w:bCs/>
          <w:u w:val="single"/>
        </w:rPr>
        <w:t>Light thus asks ethicists to attend to cultural contexts by trying to “work within traditional moral psychologies and ethical theories that people already have” in order to create links between existing moral priorities in specific communities and the ends of environmental concern</w:t>
      </w:r>
      <w:r w:rsidRPr="005E0E65">
        <w:rPr>
          <w:rFonts w:eastAsia="Calibri"/>
          <w:sz w:val="16"/>
        </w:rPr>
        <w:t xml:space="preserve"> (2003, 235). </w:t>
      </w:r>
      <w:r w:rsidRPr="005E0E65">
        <w:rPr>
          <w:rFonts w:ascii="Times New Roman" w:eastAsia="Calibri" w:hAnsi="Times New Roman"/>
          <w:b/>
          <w:bCs/>
          <w:highlight w:val="cyan"/>
          <w:u w:val="single"/>
        </w:rPr>
        <w:t>Practical ethics requires</w:t>
      </w:r>
      <w:r w:rsidRPr="005E0E65">
        <w:rPr>
          <w:rFonts w:ascii="Times New Roman" w:eastAsia="Calibri" w:hAnsi="Times New Roman"/>
          <w:b/>
          <w:bCs/>
          <w:u w:val="single"/>
        </w:rPr>
        <w:t xml:space="preserve">, he says, a “practical anthropology,” attentive to the environmental interests and commitments that people hold, with a view toward “generating creative ways to persuade a variety of people” to adopt environmental </w:t>
      </w:r>
      <w:r w:rsidRPr="005E0E65">
        <w:rPr>
          <w:rFonts w:ascii="Times New Roman" w:eastAsia="Calibri" w:hAnsi="Times New Roman"/>
          <w:b/>
          <w:bCs/>
          <w:highlight w:val="cyan"/>
          <w:u w:val="single"/>
        </w:rPr>
        <w:t>solutions</w:t>
      </w:r>
      <w:r w:rsidRPr="005E0E65">
        <w:rPr>
          <w:rFonts w:eastAsia="Calibri"/>
          <w:sz w:val="16"/>
        </w:rPr>
        <w:t xml:space="preserve"> (2003, 241).</w:t>
      </w:r>
    </w:p>
    <w:p w:rsidR="00B70E1D" w:rsidRPr="005E0E65" w:rsidRDefault="00B70E1D" w:rsidP="00B70E1D">
      <w:pPr>
        <w:rPr>
          <w:rFonts w:eastAsia="Calibri"/>
        </w:rPr>
      </w:pPr>
    </w:p>
    <w:p w:rsidR="00B70E1D" w:rsidRPr="005E0E65" w:rsidRDefault="00B70E1D" w:rsidP="00B70E1D">
      <w:pPr>
        <w:keepNext/>
        <w:keepLines/>
        <w:spacing w:before="200"/>
        <w:outlineLvl w:val="3"/>
        <w:rPr>
          <w:rFonts w:ascii="Arial" w:eastAsia="Times New Roman" w:hAnsi="Arial"/>
          <w:b/>
          <w:bCs/>
          <w:i/>
          <w:iCs/>
          <w:sz w:val="26"/>
        </w:rPr>
      </w:pPr>
      <w:r w:rsidRPr="005E0E65">
        <w:rPr>
          <w:rFonts w:ascii="Arial" w:eastAsia="Times New Roman" w:hAnsi="Arial"/>
          <w:b/>
          <w:bCs/>
          <w:i/>
          <w:iCs/>
          <w:sz w:val="26"/>
        </w:rPr>
        <w:t xml:space="preserve">2. Perm – do both - Action and reflection on consequences of that action are compatible. </w:t>
      </w:r>
    </w:p>
    <w:p w:rsidR="00B70E1D" w:rsidRPr="005E0E65" w:rsidRDefault="00B70E1D" w:rsidP="00B70E1D">
      <w:pPr>
        <w:rPr>
          <w:rFonts w:ascii="Times New Roman" w:eastAsia="Times New Roman" w:hAnsi="Times New Roman"/>
          <w:szCs w:val="20"/>
        </w:rPr>
      </w:pPr>
      <w:r w:rsidRPr="005E0E65">
        <w:rPr>
          <w:rFonts w:ascii="Times New Roman" w:eastAsia="Calibri" w:hAnsi="Times New Roman"/>
          <w:b/>
          <w:bCs/>
          <w:sz w:val="26"/>
          <w:u w:val="single"/>
        </w:rPr>
        <w:t>Padrutt, 92</w:t>
      </w:r>
      <w:r w:rsidRPr="005E0E65">
        <w:rPr>
          <w:rFonts w:ascii="Times New Roman" w:eastAsia="Times New Roman" w:hAnsi="Times New Roman"/>
          <w:szCs w:val="20"/>
        </w:rPr>
        <w:t xml:space="preserve"> – Psychiatrist and President of the Daseinsanalyse Gesellschaft – 1992 (Hanspeter Padrutt, </w:t>
      </w:r>
      <w:r w:rsidRPr="005E0E65">
        <w:rPr>
          <w:rFonts w:ascii="Times New Roman" w:eastAsia="Times New Roman" w:hAnsi="Times New Roman"/>
          <w:i/>
          <w:szCs w:val="20"/>
        </w:rPr>
        <w:t>Heidegger and the Earth</w:t>
      </w:r>
      <w:r w:rsidRPr="005E0E65">
        <w:rPr>
          <w:rFonts w:ascii="Times New Roman" w:eastAsia="Times New Roman" w:hAnsi="Times New Roman"/>
          <w:szCs w:val="20"/>
        </w:rPr>
        <w:t>, “Heidegger and Ecology,” ed. LaDelle McWhorter, P.31)</w:t>
      </w:r>
    </w:p>
    <w:p w:rsidR="00B70E1D" w:rsidRPr="005E0E65" w:rsidRDefault="00B70E1D" w:rsidP="00B70E1D">
      <w:pPr>
        <w:rPr>
          <w:rFonts w:ascii="Times New Roman" w:eastAsia="Times New Roman" w:hAnsi="Times New Roman"/>
          <w:szCs w:val="20"/>
        </w:rPr>
      </w:pPr>
    </w:p>
    <w:p w:rsidR="00B70E1D" w:rsidRPr="005E0E65" w:rsidRDefault="00B70E1D" w:rsidP="00B70E1D">
      <w:pPr>
        <w:rPr>
          <w:rFonts w:ascii="Times New Roman" w:eastAsia="Times New Roman" w:hAnsi="Times New Roman"/>
          <w:szCs w:val="20"/>
        </w:rPr>
      </w:pPr>
      <w:r w:rsidRPr="005E0E65">
        <w:rPr>
          <w:rFonts w:ascii="Times New Roman" w:eastAsia="Times New Roman" w:hAnsi="Times New Roman"/>
          <w:szCs w:val="20"/>
        </w:rPr>
        <w:t>Once in a while the conceptual interplay of theory and praxis is put against this attempt</w:t>
      </w:r>
      <w:r w:rsidRPr="005E0E65">
        <w:rPr>
          <w:rFonts w:ascii="Times New Roman" w:eastAsia="Times New Roman" w:hAnsi="Times New Roman"/>
          <w:szCs w:val="20"/>
          <w:u w:val="single"/>
        </w:rPr>
        <w:t xml:space="preserve">.  </w:t>
      </w:r>
      <w:r w:rsidRPr="005E0E65">
        <w:rPr>
          <w:rFonts w:ascii="Times New Roman" w:eastAsia="Times New Roman" w:hAnsi="Times New Roman"/>
          <w:szCs w:val="20"/>
          <w:highlight w:val="yellow"/>
          <w:u w:val="single"/>
        </w:rPr>
        <w:t>From the philosophical point of view the</w:t>
      </w:r>
      <w:r w:rsidRPr="005E0E65">
        <w:rPr>
          <w:rFonts w:ascii="Times New Roman" w:eastAsia="Times New Roman" w:hAnsi="Times New Roman"/>
          <w:szCs w:val="20"/>
          <w:u w:val="single"/>
        </w:rPr>
        <w:t xml:space="preserve"> </w:t>
      </w:r>
      <w:r w:rsidRPr="005E0E65">
        <w:rPr>
          <w:rFonts w:ascii="Times New Roman" w:eastAsia="Times New Roman" w:hAnsi="Times New Roman"/>
          <w:szCs w:val="20"/>
        </w:rPr>
        <w:t>so-called</w:t>
      </w:r>
      <w:r w:rsidRPr="005E0E65">
        <w:rPr>
          <w:rFonts w:ascii="Times New Roman" w:eastAsia="Times New Roman" w:hAnsi="Times New Roman"/>
          <w:szCs w:val="20"/>
          <w:u w:val="single"/>
        </w:rPr>
        <w:t xml:space="preserve"> practical or </w:t>
      </w:r>
      <w:r w:rsidRPr="005E0E65">
        <w:rPr>
          <w:rFonts w:ascii="Times New Roman" w:eastAsia="Times New Roman" w:hAnsi="Times New Roman"/>
          <w:szCs w:val="20"/>
          <w:highlight w:val="yellow"/>
          <w:u w:val="single"/>
        </w:rPr>
        <w:t>political dimension of the attempt is rejected</w:t>
      </w:r>
      <w:r w:rsidRPr="005E0E65">
        <w:rPr>
          <w:rFonts w:ascii="Times New Roman" w:eastAsia="Times New Roman" w:hAnsi="Times New Roman"/>
          <w:szCs w:val="20"/>
          <w:u w:val="single"/>
        </w:rPr>
        <w:t xml:space="preserve">, whereas from the ecological point of view the </w:t>
      </w:r>
      <w:r w:rsidRPr="005E0E65">
        <w:rPr>
          <w:rFonts w:ascii="Times New Roman" w:eastAsia="Times New Roman" w:hAnsi="Times New Roman"/>
          <w:szCs w:val="20"/>
        </w:rPr>
        <w:t>so-called</w:t>
      </w:r>
      <w:r w:rsidRPr="005E0E65">
        <w:rPr>
          <w:rFonts w:ascii="Times New Roman" w:eastAsia="Times New Roman" w:hAnsi="Times New Roman"/>
          <w:szCs w:val="20"/>
          <w:u w:val="single"/>
        </w:rPr>
        <w:t xml:space="preserve"> theoretical, philosophical dimension is rejected.</w:t>
      </w:r>
      <w:r w:rsidRPr="005E0E65">
        <w:rPr>
          <w:rFonts w:ascii="Times New Roman" w:eastAsia="Times New Roman" w:hAnsi="Times New Roman"/>
          <w:szCs w:val="20"/>
        </w:rPr>
        <w:t xml:space="preserve">  </w:t>
      </w:r>
      <w:r w:rsidRPr="005E0E65">
        <w:rPr>
          <w:rFonts w:ascii="Times New Roman" w:eastAsia="Times New Roman" w:hAnsi="Times New Roman"/>
          <w:szCs w:val="20"/>
          <w:u w:val="single"/>
        </w:rPr>
        <w:t xml:space="preserve">But </w:t>
      </w:r>
      <w:r w:rsidRPr="005E0E65">
        <w:rPr>
          <w:rFonts w:ascii="Times New Roman" w:eastAsia="Times New Roman" w:hAnsi="Times New Roman"/>
          <w:szCs w:val="20"/>
          <w:highlight w:val="yellow"/>
          <w:u w:val="single"/>
        </w:rPr>
        <w:t>deeper reflection and decisive action do not need to contradict each other.</w:t>
      </w:r>
      <w:r w:rsidRPr="005E0E65">
        <w:rPr>
          <w:rFonts w:ascii="Times New Roman" w:eastAsia="Times New Roman" w:hAnsi="Times New Roman"/>
          <w:szCs w:val="20"/>
          <w:u w:val="single"/>
        </w:rPr>
        <w:t xml:space="preserve">  Those who shield themselves from the political consequences might one day be confronted by the fact that </w:t>
      </w:r>
      <w:r w:rsidRPr="005E0E65">
        <w:rPr>
          <w:rFonts w:ascii="Times New Roman" w:eastAsia="Times New Roman" w:hAnsi="Times New Roman"/>
          <w:szCs w:val="20"/>
          <w:highlight w:val="yellow"/>
          <w:u w:val="single"/>
        </w:rPr>
        <w:t>no decision is still a decision that can have consequences</w:t>
      </w:r>
      <w:r w:rsidRPr="005E0E65">
        <w:rPr>
          <w:rFonts w:ascii="Times New Roman" w:eastAsia="Times New Roman" w:hAnsi="Times New Roman"/>
          <w:szCs w:val="20"/>
          <w:u w:val="single"/>
        </w:rPr>
        <w:t xml:space="preserve">.  And those who believe that they need not bother about thinking fail to recognize that </w:t>
      </w:r>
      <w:r w:rsidRPr="005E0E65">
        <w:rPr>
          <w:rFonts w:ascii="Times New Roman" w:eastAsia="Times New Roman" w:hAnsi="Times New Roman"/>
          <w:szCs w:val="20"/>
          <w:highlight w:val="yellow"/>
          <w:u w:val="single"/>
        </w:rPr>
        <w:t>no philosophy is also a philosophy</w:t>
      </w:r>
      <w:r w:rsidRPr="005E0E65">
        <w:rPr>
          <w:rFonts w:ascii="Times New Roman" w:eastAsia="Times New Roman" w:hAnsi="Times New Roman"/>
          <w:szCs w:val="20"/>
        </w:rPr>
        <w:t xml:space="preserve"> – e.g., a cybernetic worldview </w:t>
      </w:r>
      <w:r w:rsidRPr="005E0E65">
        <w:rPr>
          <w:rFonts w:ascii="Times New Roman" w:eastAsia="Times New Roman" w:hAnsi="Times New Roman"/>
          <w:szCs w:val="20"/>
          <w:u w:val="single"/>
        </w:rPr>
        <w:t xml:space="preserve">– </w:t>
      </w:r>
      <w:r w:rsidRPr="005E0E65">
        <w:rPr>
          <w:rFonts w:ascii="Times New Roman" w:eastAsia="Times New Roman" w:hAnsi="Times New Roman"/>
          <w:szCs w:val="20"/>
          <w:highlight w:val="yellow"/>
          <w:u w:val="single"/>
        </w:rPr>
        <w:t>that also has consequences</w:t>
      </w:r>
      <w:r w:rsidRPr="005E0E65">
        <w:rPr>
          <w:rFonts w:ascii="Times New Roman" w:eastAsia="Times New Roman" w:hAnsi="Times New Roman"/>
          <w:szCs w:val="20"/>
        </w:rPr>
        <w:t>.</w:t>
      </w:r>
    </w:p>
    <w:p w:rsidR="00B70E1D" w:rsidRPr="005E0E65" w:rsidRDefault="00B70E1D" w:rsidP="00B70E1D">
      <w:pPr>
        <w:rPr>
          <w:rFonts w:eastAsia="Calibri"/>
        </w:rPr>
      </w:pPr>
    </w:p>
    <w:p w:rsidR="00B70E1D" w:rsidRPr="005E0E65" w:rsidRDefault="00B70E1D" w:rsidP="00B70E1D">
      <w:pPr>
        <w:keepNext/>
        <w:keepLines/>
        <w:spacing w:before="200"/>
        <w:outlineLvl w:val="3"/>
        <w:rPr>
          <w:rFonts w:ascii="Arial" w:eastAsia="Times New Roman" w:hAnsi="Arial"/>
          <w:b/>
          <w:bCs/>
          <w:i/>
          <w:iCs/>
          <w:sz w:val="26"/>
        </w:rPr>
      </w:pPr>
      <w:r w:rsidRPr="005E0E65">
        <w:rPr>
          <w:rFonts w:ascii="Arial" w:eastAsia="Times New Roman" w:hAnsi="Arial"/>
          <w:b/>
          <w:bCs/>
          <w:i/>
          <w:iCs/>
          <w:sz w:val="26"/>
        </w:rPr>
        <w:t>3. Prefer the aff’s incrementalism to the alt’s inaction --- refusal to embrace bridge fuels like the aff guarantees environmental collapse</w:t>
      </w:r>
    </w:p>
    <w:p w:rsidR="00B70E1D" w:rsidRPr="005E0E65" w:rsidRDefault="00B70E1D" w:rsidP="00B70E1D">
      <w:pPr>
        <w:rPr>
          <w:rFonts w:eastAsia="Calibri"/>
        </w:rPr>
      </w:pPr>
      <w:r w:rsidRPr="005E0E65">
        <w:rPr>
          <w:rFonts w:eastAsia="Calibri"/>
        </w:rPr>
        <w:t xml:space="preserve">Charles K. </w:t>
      </w:r>
      <w:r w:rsidRPr="005E0E65">
        <w:rPr>
          <w:rFonts w:ascii="Times New Roman" w:eastAsia="Calibri" w:hAnsi="Times New Roman"/>
          <w:b/>
          <w:bCs/>
          <w:sz w:val="24"/>
          <w:highlight w:val="cyan"/>
          <w:u w:val="single"/>
        </w:rPr>
        <w:t>Ebinger</w:t>
      </w:r>
      <w:r w:rsidRPr="005E0E65">
        <w:rPr>
          <w:rFonts w:eastAsia="Calibri"/>
        </w:rPr>
        <w:t>, Director, Energy Security Initiative Govinda Avasarala, Research Assistant, Foreign Policy, Energy Security Initiative The Brookings Institution 4-22-</w:t>
      </w:r>
      <w:r w:rsidRPr="005E0E65">
        <w:rPr>
          <w:rFonts w:ascii="Times New Roman" w:eastAsia="Calibri" w:hAnsi="Times New Roman"/>
          <w:b/>
          <w:bCs/>
          <w:sz w:val="24"/>
          <w:highlight w:val="cyan"/>
          <w:u w:val="single"/>
        </w:rPr>
        <w:t>10</w:t>
      </w:r>
      <w:r w:rsidRPr="005E0E65">
        <w:rPr>
          <w:rFonts w:eastAsia="Calibri"/>
        </w:rPr>
        <w:t xml:space="preserve">, Environmental Pragmatism </w:t>
      </w:r>
      <w:hyperlink r:id="rId48" w:history="1">
        <w:r w:rsidRPr="005E0E65">
          <w:rPr>
            <w:rFonts w:eastAsia="Calibri"/>
          </w:rPr>
          <w:t>http://www.brookings.edu/opinions/2010/0422_environmental_pragmatism_ebinger.aspx</w:t>
        </w:r>
      </w:hyperlink>
      <w:r w:rsidRPr="005E0E65">
        <w:rPr>
          <w:rFonts w:eastAsia="Calibri"/>
        </w:rPr>
        <w:t>, jj</w:t>
      </w:r>
    </w:p>
    <w:p w:rsidR="00B70E1D" w:rsidRPr="005E0E65" w:rsidRDefault="00B70E1D" w:rsidP="00B70E1D">
      <w:pPr>
        <w:rPr>
          <w:rFonts w:eastAsia="Calibri"/>
        </w:rPr>
      </w:pPr>
    </w:p>
    <w:p w:rsidR="00B70E1D" w:rsidRPr="005E0E65" w:rsidRDefault="00B70E1D" w:rsidP="00B70E1D">
      <w:pPr>
        <w:rPr>
          <w:rFonts w:eastAsia="Calibri"/>
          <w:b/>
          <w:bCs/>
          <w:highlight w:val="cyan"/>
          <w:u w:val="single"/>
        </w:rPr>
      </w:pPr>
      <w:r w:rsidRPr="005E0E65">
        <w:rPr>
          <w:rFonts w:eastAsia="Calibri"/>
          <w:sz w:val="16"/>
        </w:rPr>
        <w:t xml:space="preserve">Finally, </w:t>
      </w:r>
      <w:r w:rsidRPr="005E0E65">
        <w:rPr>
          <w:rFonts w:eastAsia="Calibri"/>
          <w:b/>
          <w:bCs/>
          <w:highlight w:val="cyan"/>
          <w:u w:val="single"/>
        </w:rPr>
        <w:t>people need to embrace pragmatism</w:t>
      </w:r>
      <w:r w:rsidRPr="005E0E65">
        <w:rPr>
          <w:rFonts w:eastAsia="Calibri"/>
          <w:sz w:val="16"/>
        </w:rPr>
        <w:t xml:space="preserve">. </w:t>
      </w:r>
      <w:r w:rsidRPr="005E0E65">
        <w:rPr>
          <w:rFonts w:eastAsia="Calibri"/>
          <w:b/>
          <w:bCs/>
          <w:u w:val="single"/>
        </w:rPr>
        <w:t xml:space="preserve">Though it is not ideal and rarely a sexy declaration, </w:t>
      </w:r>
      <w:r w:rsidRPr="005E0E65">
        <w:rPr>
          <w:rFonts w:eastAsia="Calibri"/>
          <w:b/>
          <w:bCs/>
          <w:highlight w:val="cyan"/>
          <w:u w:val="single"/>
        </w:rPr>
        <w:t>pragmatism and incrementalism</w:t>
      </w:r>
      <w:r w:rsidRPr="005E0E65">
        <w:rPr>
          <w:rFonts w:eastAsia="Calibri"/>
          <w:b/>
          <w:bCs/>
          <w:u w:val="single"/>
        </w:rPr>
        <w:t xml:space="preserve"> </w:t>
      </w:r>
      <w:r w:rsidRPr="005E0E65">
        <w:rPr>
          <w:rFonts w:eastAsia="Calibri"/>
          <w:b/>
          <w:bCs/>
          <w:highlight w:val="cyan"/>
          <w:u w:val="single"/>
        </w:rPr>
        <w:t>are</w:t>
      </w:r>
      <w:r w:rsidRPr="005E0E65">
        <w:rPr>
          <w:rFonts w:eastAsia="Calibri"/>
          <w:sz w:val="16"/>
        </w:rPr>
        <w:t xml:space="preserve"> the </w:t>
      </w:r>
      <w:r w:rsidRPr="005E0E65">
        <w:rPr>
          <w:rFonts w:eastAsia="Calibri"/>
          <w:b/>
          <w:bCs/>
          <w:highlight w:val="cyan"/>
          <w:u w:val="single"/>
        </w:rPr>
        <w:t>obligatory</w:t>
      </w:r>
      <w:r w:rsidRPr="005E0E65">
        <w:rPr>
          <w:rFonts w:eastAsia="Calibri"/>
          <w:sz w:val="16"/>
        </w:rPr>
        <w:t xml:space="preserve"> taxes of multilateral agreements (mind you, they are less obtrusive with fewer parties). </w:t>
      </w:r>
      <w:r w:rsidRPr="005E0E65">
        <w:rPr>
          <w:rFonts w:eastAsia="Calibri"/>
          <w:b/>
          <w:bCs/>
          <w:u w:val="single"/>
        </w:rPr>
        <w:t>There are many tools at our disposal that can put the stalled climate change efforts into first gear</w:t>
      </w:r>
      <w:r w:rsidRPr="005E0E65">
        <w:rPr>
          <w:rFonts w:eastAsia="Calibri"/>
          <w:sz w:val="16"/>
        </w:rPr>
        <w:t xml:space="preserve">. First, </w:t>
      </w:r>
      <w:r w:rsidRPr="005E0E65">
        <w:rPr>
          <w:rFonts w:eastAsia="Calibri"/>
          <w:b/>
          <w:bCs/>
          <w:highlight w:val="cyan"/>
          <w:u w:val="single"/>
        </w:rPr>
        <w:t>we must embrace bridge technologies, such as</w:t>
      </w:r>
      <w:r w:rsidRPr="005E0E65">
        <w:rPr>
          <w:rFonts w:eastAsia="Calibri"/>
          <w:b/>
          <w:bCs/>
          <w:u w:val="single"/>
        </w:rPr>
        <w:t xml:space="preserve"> </w:t>
      </w:r>
      <w:r w:rsidRPr="005E0E65">
        <w:rPr>
          <w:rFonts w:eastAsia="Calibri"/>
          <w:b/>
          <w:bCs/>
          <w:highlight w:val="cyan"/>
          <w:u w:val="single"/>
        </w:rPr>
        <w:t>n</w:t>
      </w:r>
      <w:r w:rsidRPr="005E0E65">
        <w:rPr>
          <w:rFonts w:eastAsia="Calibri"/>
          <w:b/>
          <w:bCs/>
          <w:u w:val="single"/>
        </w:rPr>
        <w:t xml:space="preserve">atural </w:t>
      </w:r>
      <w:r w:rsidRPr="005E0E65">
        <w:rPr>
          <w:rFonts w:eastAsia="Calibri"/>
          <w:b/>
          <w:bCs/>
          <w:highlight w:val="cyan"/>
          <w:u w:val="single"/>
        </w:rPr>
        <w:t>g</w:t>
      </w:r>
      <w:r w:rsidRPr="005E0E65">
        <w:rPr>
          <w:rFonts w:eastAsia="Calibri"/>
          <w:b/>
          <w:bCs/>
          <w:u w:val="single"/>
        </w:rPr>
        <w:t>as, nuclear energy, and state of the art cleaner coal</w:t>
      </w:r>
      <w:r w:rsidRPr="005E0E65">
        <w:rPr>
          <w:rFonts w:eastAsia="Calibri"/>
          <w:sz w:val="16"/>
        </w:rPr>
        <w:t xml:space="preserve">. </w:t>
      </w:r>
      <w:r w:rsidRPr="005E0E65">
        <w:rPr>
          <w:rFonts w:eastAsia="Calibri"/>
          <w:b/>
          <w:bCs/>
          <w:u w:val="single"/>
        </w:rPr>
        <w:t>With total global renewable energy capacity falling catastrophically short of global energy demand, ‘</w:t>
      </w:r>
      <w:r w:rsidRPr="005E0E65">
        <w:rPr>
          <w:rFonts w:eastAsia="Calibri"/>
          <w:b/>
          <w:bCs/>
          <w:highlight w:val="cyan"/>
          <w:u w:val="single"/>
        </w:rPr>
        <w:t>bridge’ tech</w:t>
      </w:r>
      <w:r w:rsidRPr="005E0E65">
        <w:rPr>
          <w:rFonts w:eastAsia="Calibri"/>
          <w:b/>
          <w:bCs/>
          <w:u w:val="single"/>
        </w:rPr>
        <w:t xml:space="preserve">nologies </w:t>
      </w:r>
      <w:r w:rsidRPr="005E0E65">
        <w:rPr>
          <w:rFonts w:eastAsia="Calibri"/>
          <w:b/>
          <w:bCs/>
          <w:highlight w:val="cyan"/>
          <w:u w:val="single"/>
        </w:rPr>
        <w:t>can ease the environmental strain while we wait for renewable capacity</w:t>
      </w:r>
      <w:r w:rsidRPr="005E0E65">
        <w:rPr>
          <w:rFonts w:eastAsia="Calibri"/>
          <w:b/>
          <w:bCs/>
          <w:u w:val="single"/>
        </w:rPr>
        <w:t xml:space="preserve"> to reach requisite levels</w:t>
      </w:r>
      <w:r w:rsidRPr="005E0E65">
        <w:rPr>
          <w:rFonts w:eastAsia="Calibri"/>
          <w:sz w:val="16"/>
        </w:rPr>
        <w:t xml:space="preserve">. In addition, investments in upgrading many nations’ electricity grids will make a remarkable difference in the environmental impact of power generation. </w:t>
      </w:r>
      <w:r w:rsidRPr="005E0E65">
        <w:rPr>
          <w:rFonts w:eastAsia="Calibri"/>
          <w:b/>
          <w:bCs/>
          <w:u w:val="single"/>
        </w:rPr>
        <w:t xml:space="preserve">The need for action to reduce climate change is very </w:t>
      </w:r>
      <w:proofErr w:type="gramStart"/>
      <w:r w:rsidRPr="005E0E65">
        <w:rPr>
          <w:rFonts w:eastAsia="Calibri"/>
          <w:b/>
          <w:bCs/>
          <w:u w:val="single"/>
        </w:rPr>
        <w:t>real,</w:t>
      </w:r>
      <w:proofErr w:type="gramEnd"/>
      <w:r w:rsidRPr="005E0E65">
        <w:rPr>
          <w:rFonts w:eastAsia="Calibri"/>
          <w:b/>
          <w:bCs/>
          <w:u w:val="single"/>
        </w:rPr>
        <w:t xml:space="preserve"> particularly as many emerging economies and failed and near-failed states are most at risk and can potentially spur widespread global unrest</w:t>
      </w:r>
      <w:r w:rsidRPr="005E0E65">
        <w:rPr>
          <w:rFonts w:eastAsia="Calibri"/>
          <w:sz w:val="16"/>
        </w:rPr>
        <w:t xml:space="preserve">. </w:t>
      </w:r>
      <w:r w:rsidRPr="005E0E65">
        <w:rPr>
          <w:rFonts w:eastAsia="Calibri"/>
          <w:b/>
          <w:bCs/>
          <w:highlight w:val="cyan"/>
          <w:u w:val="single"/>
        </w:rPr>
        <w:t>Clinging to an inefficient, incapable system will only exacerbate the crisis of inaction</w:t>
      </w:r>
      <w:r w:rsidRPr="005E0E65">
        <w:rPr>
          <w:rFonts w:eastAsia="Calibri"/>
          <w:b/>
          <w:bCs/>
          <w:u w:val="single"/>
        </w:rPr>
        <w:t xml:space="preserve"> at a time </w:t>
      </w:r>
      <w:r w:rsidRPr="005E0E65">
        <w:rPr>
          <w:rFonts w:eastAsia="Calibri"/>
          <w:b/>
          <w:bCs/>
          <w:highlight w:val="cyan"/>
          <w:u w:val="single"/>
        </w:rPr>
        <w:t>where the world can ill-afford it.</w:t>
      </w:r>
      <w:r w:rsidRPr="005E0E65">
        <w:rPr>
          <w:rFonts w:eastAsia="Calibri"/>
          <w:b/>
          <w:bCs/>
          <w:u w:val="single"/>
        </w:rPr>
        <w:t xml:space="preserve"> By focusing on smaller negotiations</w:t>
      </w:r>
      <w:r w:rsidRPr="005E0E65">
        <w:rPr>
          <w:rFonts w:eastAsia="Calibri"/>
          <w:sz w:val="16"/>
        </w:rPr>
        <w:t xml:space="preserve"> with actual large emitters, garnering a better understanding of the real economics behind climate change, </w:t>
      </w:r>
      <w:r w:rsidRPr="005E0E65">
        <w:rPr>
          <w:rFonts w:eastAsia="Calibri"/>
          <w:b/>
          <w:bCs/>
          <w:u w:val="single"/>
        </w:rPr>
        <w:t xml:space="preserve">and embracing smaller steps in </w:t>
      </w:r>
      <w:r w:rsidRPr="005E0E65">
        <w:rPr>
          <w:rFonts w:eastAsia="Calibri"/>
          <w:b/>
          <w:bCs/>
          <w:highlight w:val="cyan"/>
          <w:u w:val="single"/>
        </w:rPr>
        <w:t>‘bridge’ tech</w:t>
      </w:r>
      <w:r w:rsidRPr="005E0E65">
        <w:rPr>
          <w:rFonts w:eastAsia="Calibri"/>
          <w:b/>
          <w:bCs/>
          <w:u w:val="single"/>
        </w:rPr>
        <w:t>nologies, we</w:t>
      </w:r>
      <w:r w:rsidRPr="005E0E65">
        <w:rPr>
          <w:rFonts w:eastAsia="Calibri"/>
          <w:b/>
          <w:bCs/>
          <w:highlight w:val="cyan"/>
          <w:u w:val="single"/>
        </w:rPr>
        <w:t xml:space="preserve"> can</w:t>
      </w:r>
      <w:r w:rsidRPr="005E0E65">
        <w:rPr>
          <w:rFonts w:eastAsia="Calibri"/>
          <w:b/>
          <w:bCs/>
          <w:u w:val="single"/>
        </w:rPr>
        <w:t xml:space="preserve"> do a far more effective job of </w:t>
      </w:r>
      <w:r w:rsidRPr="005E0E65">
        <w:rPr>
          <w:rFonts w:eastAsia="Calibri"/>
          <w:b/>
          <w:bCs/>
          <w:highlight w:val="cyan"/>
          <w:u w:val="single"/>
        </w:rPr>
        <w:t>get</w:t>
      </w:r>
      <w:r w:rsidRPr="005E0E65">
        <w:rPr>
          <w:rFonts w:eastAsia="Calibri"/>
          <w:b/>
          <w:bCs/>
          <w:u w:val="single"/>
        </w:rPr>
        <w:t xml:space="preserve">ting </w:t>
      </w:r>
      <w:r w:rsidRPr="005E0E65">
        <w:rPr>
          <w:rFonts w:eastAsia="Calibri"/>
          <w:b/>
          <w:bCs/>
          <w:highlight w:val="cyan"/>
          <w:u w:val="single"/>
        </w:rPr>
        <w:t xml:space="preserve">the ball rolling. </w:t>
      </w:r>
    </w:p>
    <w:p w:rsidR="00B70E1D" w:rsidRPr="005E0E65" w:rsidRDefault="00B70E1D" w:rsidP="00B70E1D">
      <w:pPr>
        <w:rPr>
          <w:rFonts w:eastAsia="Calibri"/>
        </w:rPr>
      </w:pPr>
    </w:p>
    <w:p w:rsidR="00B70E1D" w:rsidRPr="005E0E65" w:rsidRDefault="00B70E1D" w:rsidP="00B70E1D">
      <w:pPr>
        <w:keepNext/>
        <w:keepLines/>
        <w:spacing w:before="200"/>
        <w:outlineLvl w:val="3"/>
        <w:rPr>
          <w:rFonts w:ascii="Arial" w:eastAsia="Times New Roman" w:hAnsi="Arial"/>
          <w:b/>
          <w:bCs/>
          <w:i/>
          <w:iCs/>
          <w:sz w:val="26"/>
        </w:rPr>
      </w:pPr>
      <w:r w:rsidRPr="005E0E65">
        <w:rPr>
          <w:rFonts w:ascii="Arial" w:eastAsia="Times New Roman" w:hAnsi="Arial"/>
          <w:b/>
          <w:bCs/>
          <w:i/>
          <w:iCs/>
          <w:sz w:val="26"/>
        </w:rPr>
        <w:t>4. Extinction turns the alternative</w:t>
      </w:r>
    </w:p>
    <w:p w:rsidR="00B70E1D" w:rsidRPr="005E0E65" w:rsidRDefault="00B70E1D" w:rsidP="00B70E1D">
      <w:pPr>
        <w:rPr>
          <w:rFonts w:eastAsia="Calibri"/>
          <w:sz w:val="16"/>
          <w:szCs w:val="14"/>
        </w:rPr>
      </w:pPr>
      <w:r w:rsidRPr="005E0E65">
        <w:rPr>
          <w:rFonts w:eastAsia="Calibri"/>
          <w:b/>
          <w:sz w:val="16"/>
        </w:rPr>
        <w:t>Reilly 8</w:t>
      </w:r>
      <w:r w:rsidRPr="005E0E65">
        <w:rPr>
          <w:rFonts w:eastAsia="Calibri"/>
          <w:sz w:val="16"/>
          <w:szCs w:val="14"/>
        </w:rPr>
        <w:t>—</w:t>
      </w:r>
      <w:proofErr w:type="gramStart"/>
      <w:r w:rsidRPr="005E0E65">
        <w:rPr>
          <w:rFonts w:eastAsia="Calibri"/>
          <w:sz w:val="16"/>
          <w:szCs w:val="14"/>
        </w:rPr>
        <w:t>26 year</w:t>
      </w:r>
      <w:proofErr w:type="gramEnd"/>
      <w:r w:rsidRPr="005E0E65">
        <w:rPr>
          <w:rFonts w:eastAsia="Calibri"/>
          <w:sz w:val="16"/>
          <w:szCs w:val="14"/>
        </w:rPr>
        <w:t xml:space="preserve"> career in politics during which he founded the nation’s largest political consulting firm of its time. Reilly managed winning campaigns for a wide variety of high-profile candidates, including current Pelosi</w:t>
      </w:r>
      <w:r w:rsidRPr="005E0E65">
        <w:rPr>
          <w:rFonts w:eastAsia="Calibri"/>
          <w:b/>
          <w:sz w:val="16"/>
        </w:rPr>
        <w:t xml:space="preserve"> </w:t>
      </w:r>
      <w:r w:rsidRPr="005E0E65">
        <w:rPr>
          <w:rFonts w:eastAsia="Calibri"/>
          <w:sz w:val="16"/>
          <w:szCs w:val="14"/>
        </w:rPr>
        <w:t>(Clint, “From Heidegger to the Environment: Californians Are in the World,” 19 August 2008, http://www.californiaprogressreport.com/2008/08/from_heidegger.html,)</w:t>
      </w:r>
    </w:p>
    <w:p w:rsidR="00B70E1D" w:rsidRPr="005E0E65" w:rsidRDefault="00B70E1D" w:rsidP="00B70E1D">
      <w:pPr>
        <w:rPr>
          <w:rFonts w:eastAsia="Calibri"/>
          <w:sz w:val="16"/>
          <w:szCs w:val="14"/>
        </w:rPr>
      </w:pPr>
    </w:p>
    <w:p w:rsidR="00B70E1D" w:rsidRPr="00B70E1D" w:rsidRDefault="00B70E1D" w:rsidP="00B70E1D">
      <w:pPr>
        <w:rPr>
          <w:rFonts w:eastAsia="Calibri"/>
          <w:sz w:val="16"/>
        </w:rPr>
      </w:pPr>
      <w:r w:rsidRPr="005E0E65">
        <w:rPr>
          <w:rFonts w:eastAsia="Calibri"/>
          <w:sz w:val="16"/>
        </w:rPr>
        <w:t xml:space="preserve">Even in today’s age of cutting-edge science and technology, it is important to remember that history can still be shaped by big ideas. In the 18th century, a philosophy of knowledge emboldened the Founding Fathers to build our democracy – a system of government based on the meritocracy of ideas, rights of the individual and a free press. Capitalism itself is rooted in an innate belief in the power of individual initiative rather than the supremacy of group action – which inspired Marxism and Communism. Philosophy can be mind numbingly boring. But it can help us more clearly see the path to a better world. The mid-20th century German philosopher Martin Heidegger had a favorite term, “Dasein,” which cannot be translated precisely into a single English word. The rough meaning is “being-in-the-world,” Heidegger’s description of human existence. Heidegger’s most important point was that </w:t>
      </w:r>
      <w:r w:rsidRPr="005E0E65">
        <w:rPr>
          <w:rFonts w:eastAsia="Calibri"/>
          <w:u w:val="single"/>
        </w:rPr>
        <w:t xml:space="preserve">it is impossible to separate a person from the earth. </w:t>
      </w:r>
      <w:r w:rsidRPr="005E0E65">
        <w:rPr>
          <w:rFonts w:eastAsia="Calibri"/>
          <w:highlight w:val="yellow"/>
          <w:u w:val="single"/>
        </w:rPr>
        <w:t>Without the “world,” a human being could not know</w:t>
      </w:r>
      <w:r w:rsidRPr="005E0E65">
        <w:rPr>
          <w:rFonts w:eastAsia="Calibri"/>
          <w:sz w:val="16"/>
        </w:rPr>
        <w:t xml:space="preserve">, </w:t>
      </w:r>
      <w:proofErr w:type="gramStart"/>
      <w:r w:rsidRPr="005E0E65">
        <w:rPr>
          <w:rFonts w:eastAsia="Calibri"/>
          <w:sz w:val="16"/>
        </w:rPr>
        <w:t>grow</w:t>
      </w:r>
      <w:proofErr w:type="gramEnd"/>
      <w:r w:rsidRPr="005E0E65">
        <w:rPr>
          <w:rFonts w:eastAsia="Calibri"/>
          <w:sz w:val="16"/>
        </w:rPr>
        <w:t xml:space="preserve"> </w:t>
      </w:r>
      <w:r w:rsidRPr="005E0E65">
        <w:rPr>
          <w:rFonts w:eastAsia="Calibri"/>
          <w:u w:val="single"/>
        </w:rPr>
        <w:t>or</w:t>
      </w:r>
      <w:r w:rsidRPr="005E0E65">
        <w:rPr>
          <w:rFonts w:eastAsia="Calibri"/>
          <w:sz w:val="16"/>
        </w:rPr>
        <w:t xml:space="preserve"> even </w:t>
      </w:r>
      <w:r w:rsidRPr="005E0E65">
        <w:rPr>
          <w:rFonts w:eastAsia="Calibri"/>
          <w:u w:val="single"/>
        </w:rPr>
        <w:t>live</w:t>
      </w:r>
      <w:r w:rsidRPr="005E0E65">
        <w:rPr>
          <w:rFonts w:eastAsia="Calibri"/>
          <w:sz w:val="16"/>
        </w:rPr>
        <w:t xml:space="preserve">. A person is like a tree planted in the earth; without the earth, the tree could not exist. But there is a second implication to Heidegger’s “being-in-the-world” bumper sticker. To be in the world is also to be “in common with other beings.” Whether we like it or not, </w:t>
      </w:r>
      <w:r w:rsidRPr="005E0E65">
        <w:rPr>
          <w:rFonts w:eastAsia="Calibri"/>
          <w:u w:val="single"/>
        </w:rPr>
        <w:t xml:space="preserve">we live in a </w:t>
      </w:r>
      <w:r w:rsidRPr="005E0E65">
        <w:rPr>
          <w:rFonts w:eastAsia="Calibri"/>
          <w:sz w:val="16"/>
        </w:rPr>
        <w:t>natural</w:t>
      </w:r>
      <w:r w:rsidRPr="005E0E65">
        <w:rPr>
          <w:rFonts w:eastAsia="Calibri"/>
          <w:u w:val="single"/>
        </w:rPr>
        <w:t xml:space="preserve"> state of dependence upon one another.</w:t>
      </w:r>
      <w:r w:rsidRPr="005E0E65">
        <w:rPr>
          <w:rFonts w:eastAsia="Calibri"/>
          <w:sz w:val="16"/>
        </w:rPr>
        <w:t xml:space="preserve"> Put another way, it is impossible to accurately define existence without affirming our dependence not only upon the earth, but also upon our fellow human beings. Was </w:t>
      </w:r>
      <w:r w:rsidRPr="005E0E65">
        <w:rPr>
          <w:rFonts w:eastAsia="Calibri"/>
          <w:u w:val="single"/>
        </w:rPr>
        <w:t>the German philosopher</w:t>
      </w:r>
      <w:r w:rsidRPr="005E0E65">
        <w:rPr>
          <w:rFonts w:eastAsia="Calibri"/>
          <w:sz w:val="16"/>
        </w:rPr>
        <w:t xml:space="preserve">, who lived through World War II without standing up to Nazism’s atrocities, </w:t>
      </w:r>
      <w:r w:rsidRPr="005E0E65">
        <w:rPr>
          <w:rFonts w:eastAsia="Calibri"/>
          <w:u w:val="single"/>
        </w:rPr>
        <w:t>a closet</w:t>
      </w:r>
      <w:r w:rsidRPr="005E0E65">
        <w:rPr>
          <w:rFonts w:eastAsia="Calibri"/>
          <w:sz w:val="16"/>
        </w:rPr>
        <w:t xml:space="preserve"> environmentalist and a </w:t>
      </w:r>
      <w:r w:rsidRPr="005E0E65">
        <w:rPr>
          <w:rFonts w:eastAsia="Calibri"/>
          <w:u w:val="single"/>
        </w:rPr>
        <w:t>globalist</w:t>
      </w:r>
      <w:r w:rsidRPr="005E0E65">
        <w:rPr>
          <w:rFonts w:eastAsia="Calibri"/>
          <w:sz w:val="16"/>
        </w:rPr>
        <w:t xml:space="preserve"> before his time? Why is this somewhat obvious definition of human existence important to our world today? Many theories of human progress are rooted in a moral imperative. The Christian practice of charity is premised on the religious </w:t>
      </w:r>
      <w:r w:rsidRPr="005E0E65">
        <w:rPr>
          <w:rFonts w:eastAsia="Calibri"/>
          <w:sz w:val="16"/>
        </w:rPr>
        <w:lastRenderedPageBreak/>
        <w:t xml:space="preserve">conviction that we are all God’s children and equal members of the human family. Therefore we are obligated to donate, assist and help others in need. Christians are also challenged to respect nature as God’s creation. This implies that charity and environmentalism are a sacrifice rather than a reflection of our collective self-interest. The truth is exactly the opposite. </w:t>
      </w:r>
      <w:r w:rsidRPr="005E0E65">
        <w:rPr>
          <w:rFonts w:eastAsia="Calibri"/>
          <w:highlight w:val="yellow"/>
          <w:u w:val="single"/>
          <w:bdr w:val="single" w:sz="4" w:space="0" w:color="auto"/>
        </w:rPr>
        <w:t>Protecting the</w:t>
      </w:r>
      <w:r w:rsidRPr="005E0E65">
        <w:rPr>
          <w:rFonts w:eastAsia="Calibri"/>
          <w:u w:val="single"/>
          <w:bdr w:val="single" w:sz="4" w:space="0" w:color="auto"/>
        </w:rPr>
        <w:t xml:space="preserve"> </w:t>
      </w:r>
      <w:r w:rsidRPr="005E0E65">
        <w:rPr>
          <w:rFonts w:eastAsia="Calibri"/>
          <w:highlight w:val="yellow"/>
          <w:u w:val="single"/>
          <w:bdr w:val="single" w:sz="4" w:space="0" w:color="auto"/>
        </w:rPr>
        <w:t>earth</w:t>
      </w:r>
      <w:r w:rsidRPr="005E0E65">
        <w:rPr>
          <w:rFonts w:eastAsia="Calibri"/>
          <w:sz w:val="16"/>
        </w:rPr>
        <w:t xml:space="preserve"> and uniting the planet </w:t>
      </w:r>
      <w:r w:rsidRPr="005E0E65">
        <w:rPr>
          <w:rFonts w:eastAsia="Calibri"/>
          <w:highlight w:val="yellow"/>
          <w:u w:val="single"/>
          <w:bdr w:val="single" w:sz="4" w:space="0" w:color="auto"/>
        </w:rPr>
        <w:t>is the only logical</w:t>
      </w:r>
      <w:r w:rsidRPr="005E0E65">
        <w:rPr>
          <w:rFonts w:eastAsia="Calibri"/>
          <w:u w:val="single"/>
          <w:bdr w:val="single" w:sz="4" w:space="0" w:color="auto"/>
        </w:rPr>
        <w:t xml:space="preserve"> </w:t>
      </w:r>
      <w:r w:rsidRPr="005E0E65">
        <w:rPr>
          <w:rFonts w:eastAsia="Calibri"/>
          <w:sz w:val="16"/>
        </w:rPr>
        <w:t>political</w:t>
      </w:r>
      <w:r w:rsidRPr="005E0E65">
        <w:rPr>
          <w:rFonts w:eastAsia="Calibri"/>
          <w:u w:val="single"/>
          <w:bdr w:val="single" w:sz="4" w:space="0" w:color="auto"/>
        </w:rPr>
        <w:t xml:space="preserve"> </w:t>
      </w:r>
      <w:r w:rsidRPr="005E0E65">
        <w:rPr>
          <w:rFonts w:eastAsia="Calibri"/>
          <w:highlight w:val="yellow"/>
          <w:u w:val="single"/>
          <w:bdr w:val="single" w:sz="4" w:space="0" w:color="auto"/>
        </w:rPr>
        <w:t>agenda of Dasein</w:t>
      </w:r>
      <w:r w:rsidRPr="005E0E65">
        <w:rPr>
          <w:rFonts w:eastAsia="Calibri"/>
          <w:sz w:val="16"/>
        </w:rPr>
        <w:t xml:space="preserve">. In Jeffrey Sachs’ 2008 book “Common Wealth,” he </w:t>
      </w:r>
      <w:proofErr w:type="gramStart"/>
      <w:r w:rsidRPr="005E0E65">
        <w:rPr>
          <w:rFonts w:eastAsia="Calibri"/>
          <w:sz w:val="16"/>
        </w:rPr>
        <w:t>argues that</w:t>
      </w:r>
      <w:proofErr w:type="gramEnd"/>
      <w:r w:rsidRPr="005E0E65">
        <w:rPr>
          <w:rFonts w:eastAsia="Calibri"/>
          <w:sz w:val="16"/>
        </w:rPr>
        <w:t xml:space="preserve"> “the defining challenge of the 21st century will be to face the reality that humanity shares a common fate on a crowded planet.”</w:t>
      </w:r>
      <w:r w:rsidRPr="005E0E65">
        <w:rPr>
          <w:rFonts w:eastAsia="Calibri"/>
          <w:u w:val="single"/>
        </w:rPr>
        <w:t xml:space="preserve"> </w:t>
      </w:r>
      <w:r w:rsidRPr="005E0E65">
        <w:rPr>
          <w:rFonts w:eastAsia="Calibri"/>
          <w:sz w:val="16"/>
        </w:rPr>
        <w:t xml:space="preserve">Sachs, director of Columbia University’s Earth Institute, cites four imperatives for world leaders to address: 1) Pressure on the earth’s ecosystems will produce climate change and species extinction.  2) Population growth will tax the earth.  3) The unequal distribution of wealth across the world is untenable.  4) Failed institutions impair vital global cooperation and problem solving. Last week, Russia invaded Georgia, sparking fears of a reconstituted cold war. The assault belied the presumption that the world was moving beyond nationalism. Fundamental </w:t>
      </w:r>
      <w:r w:rsidRPr="005E0E65">
        <w:rPr>
          <w:rFonts w:eastAsia="Calibri"/>
          <w:u w:val="single"/>
        </w:rPr>
        <w:t>conflicts between Islam</w:t>
      </w:r>
      <w:r w:rsidRPr="005E0E65">
        <w:rPr>
          <w:rFonts w:eastAsia="Calibri"/>
          <w:sz w:val="16"/>
        </w:rPr>
        <w:t xml:space="preserve">ic </w:t>
      </w:r>
      <w:r w:rsidRPr="005E0E65">
        <w:rPr>
          <w:rFonts w:eastAsia="Calibri"/>
          <w:u w:val="single"/>
        </w:rPr>
        <w:t>and West</w:t>
      </w:r>
      <w:r w:rsidRPr="005E0E65">
        <w:rPr>
          <w:rFonts w:eastAsia="Calibri"/>
          <w:sz w:val="16"/>
        </w:rPr>
        <w:t xml:space="preserve">ern cultures still </w:t>
      </w:r>
      <w:r w:rsidRPr="005E0E65">
        <w:rPr>
          <w:rFonts w:eastAsia="Calibri"/>
          <w:u w:val="single"/>
        </w:rPr>
        <w:t>dominate</w:t>
      </w:r>
      <w:r w:rsidRPr="005E0E65">
        <w:rPr>
          <w:rFonts w:eastAsia="Calibri"/>
          <w:sz w:val="16"/>
        </w:rPr>
        <w:t xml:space="preserve"> global </w:t>
      </w:r>
      <w:r w:rsidRPr="005E0E65">
        <w:rPr>
          <w:rFonts w:eastAsia="Calibri"/>
          <w:u w:val="single"/>
        </w:rPr>
        <w:t>politics</w:t>
      </w:r>
      <w:r w:rsidRPr="005E0E65">
        <w:rPr>
          <w:rFonts w:eastAsia="Calibri"/>
          <w:sz w:val="16"/>
        </w:rPr>
        <w:t xml:space="preserve">. Despite a growing consensus on the need for international efforts to curb emissions and develop clean energy, the earth still reels from pollution. </w:t>
      </w:r>
      <w:r w:rsidRPr="005E0E65">
        <w:rPr>
          <w:rFonts w:eastAsia="Calibri"/>
          <w:u w:val="single"/>
        </w:rPr>
        <w:t>Poverty</w:t>
      </w:r>
      <w:r w:rsidRPr="005E0E65">
        <w:rPr>
          <w:rFonts w:eastAsia="Calibri"/>
          <w:sz w:val="16"/>
        </w:rPr>
        <w:t xml:space="preserve"> </w:t>
      </w:r>
      <w:r w:rsidRPr="005E0E65">
        <w:rPr>
          <w:rFonts w:eastAsia="Calibri"/>
          <w:u w:val="single"/>
        </w:rPr>
        <w:t>and sickness</w:t>
      </w:r>
      <w:r w:rsidRPr="005E0E65">
        <w:rPr>
          <w:rFonts w:eastAsia="Calibri"/>
          <w:sz w:val="16"/>
        </w:rPr>
        <w:t xml:space="preserve"> in sub-Saharan Africa </w:t>
      </w:r>
      <w:r w:rsidRPr="005E0E65">
        <w:rPr>
          <w:rFonts w:eastAsia="Calibri"/>
          <w:u w:val="single"/>
        </w:rPr>
        <w:t xml:space="preserve">contradict </w:t>
      </w:r>
      <w:r w:rsidRPr="005E0E65">
        <w:rPr>
          <w:rFonts w:eastAsia="Calibri"/>
          <w:sz w:val="16"/>
        </w:rPr>
        <w:t xml:space="preserve">the image of </w:t>
      </w:r>
      <w:r w:rsidRPr="005E0E65">
        <w:rPr>
          <w:rFonts w:eastAsia="Calibri"/>
          <w:u w:val="single"/>
        </w:rPr>
        <w:t>a world that</w:t>
      </w:r>
      <w:r w:rsidRPr="005E0E65">
        <w:rPr>
          <w:rFonts w:eastAsia="Calibri"/>
          <w:sz w:val="16"/>
        </w:rPr>
        <w:t xml:space="preserve"> has </w:t>
      </w:r>
      <w:r w:rsidRPr="005E0E65">
        <w:rPr>
          <w:rFonts w:eastAsia="Calibri"/>
          <w:u w:val="single"/>
        </w:rPr>
        <w:t>conquered disease and hunger</w:t>
      </w:r>
      <w:r w:rsidRPr="005E0E65">
        <w:rPr>
          <w:rFonts w:eastAsia="Calibri"/>
          <w:sz w:val="16"/>
        </w:rPr>
        <w:t xml:space="preserve">. And thousands of </w:t>
      </w:r>
      <w:r w:rsidRPr="005E0E65">
        <w:rPr>
          <w:rFonts w:eastAsia="Calibri"/>
          <w:highlight w:val="yellow"/>
          <w:u w:val="single"/>
        </w:rPr>
        <w:t>nuclear bombs</w:t>
      </w:r>
      <w:r w:rsidRPr="005E0E65">
        <w:rPr>
          <w:rFonts w:eastAsia="Calibri"/>
          <w:sz w:val="16"/>
        </w:rPr>
        <w:t xml:space="preserve"> still </w:t>
      </w:r>
      <w:r w:rsidRPr="005E0E65">
        <w:rPr>
          <w:rFonts w:eastAsia="Calibri"/>
          <w:highlight w:val="yellow"/>
          <w:u w:val="single"/>
        </w:rPr>
        <w:t>have</w:t>
      </w:r>
      <w:r w:rsidRPr="005E0E65">
        <w:rPr>
          <w:rFonts w:eastAsia="Calibri"/>
          <w:sz w:val="16"/>
        </w:rPr>
        <w:t xml:space="preserve"> the unthinkable </w:t>
      </w:r>
      <w:r w:rsidRPr="005E0E65">
        <w:rPr>
          <w:rFonts w:eastAsia="Calibri"/>
          <w:highlight w:val="yellow"/>
          <w:u w:val="single"/>
        </w:rPr>
        <w:t>power to destroy the earth</w:t>
      </w:r>
      <w:r w:rsidRPr="005E0E65">
        <w:rPr>
          <w:rFonts w:eastAsia="Calibri"/>
          <w:sz w:val="16"/>
        </w:rPr>
        <w:t xml:space="preserve"> and the entire human race. Those who thought that war and hunger would be easily conquered by science are slowly realizing that our toughest challenges are ahead. Perhaps </w:t>
      </w:r>
      <w:r w:rsidRPr="005E0E65">
        <w:rPr>
          <w:rFonts w:eastAsia="Calibri"/>
          <w:u w:val="single"/>
        </w:rPr>
        <w:t xml:space="preserve">we need to be reminded of </w:t>
      </w:r>
      <w:r w:rsidRPr="005E0E65">
        <w:rPr>
          <w:rFonts w:eastAsia="Calibri"/>
          <w:highlight w:val="yellow"/>
          <w:u w:val="single"/>
        </w:rPr>
        <w:t xml:space="preserve">Heidegger’s truth: </w:t>
      </w:r>
      <w:r w:rsidRPr="005E0E65">
        <w:rPr>
          <w:rFonts w:eastAsia="Calibri"/>
          <w:b/>
          <w:highlight w:val="yellow"/>
          <w:u w:val="single"/>
          <w:bdr w:val="single" w:sz="4" w:space="0" w:color="auto"/>
        </w:rPr>
        <w:t>No “world,” no “being,”</w:t>
      </w:r>
      <w:r w:rsidRPr="005E0E65">
        <w:rPr>
          <w:rFonts w:eastAsia="Calibri"/>
          <w:b/>
          <w:u w:val="single"/>
          <w:bdr w:val="single" w:sz="4" w:space="0" w:color="auto"/>
        </w:rPr>
        <w:t xml:space="preserve"> </w:t>
      </w:r>
      <w:r w:rsidRPr="005E0E65">
        <w:rPr>
          <w:rFonts w:eastAsia="Calibri"/>
          <w:sz w:val="16"/>
        </w:rPr>
        <w:t>no “we,” no “I.”</w:t>
      </w:r>
      <w:r w:rsidRPr="005E0E65">
        <w:rPr>
          <w:rFonts w:eastAsia="Calibri"/>
          <w:u w:val="single"/>
        </w:rPr>
        <w:t xml:space="preserve"> </w:t>
      </w:r>
    </w:p>
    <w:p w:rsidR="00B70E1D" w:rsidRPr="005E0E65" w:rsidRDefault="00B70E1D" w:rsidP="00B70E1D">
      <w:pPr>
        <w:rPr>
          <w:rFonts w:eastAsia="Calibri"/>
        </w:rPr>
      </w:pPr>
    </w:p>
    <w:p w:rsidR="00B70E1D" w:rsidRPr="005E0E65" w:rsidRDefault="00B70E1D" w:rsidP="00B70E1D">
      <w:pPr>
        <w:keepNext/>
        <w:keepLines/>
        <w:spacing w:before="200"/>
        <w:outlineLvl w:val="3"/>
        <w:rPr>
          <w:rFonts w:ascii="Times New Roman" w:eastAsia="Times New Roman" w:hAnsi="Times New Roman"/>
          <w:i/>
          <w:iCs/>
          <w:color w:val="000000"/>
          <w:szCs w:val="26"/>
          <w:u w:val="single"/>
        </w:rPr>
      </w:pPr>
      <w:r w:rsidRPr="005E0E65">
        <w:rPr>
          <w:rFonts w:ascii="Arial" w:eastAsia="Times New Roman" w:hAnsi="Arial"/>
          <w:i/>
          <w:iCs/>
          <w:sz w:val="26"/>
        </w:rPr>
        <w:t>6. Can’t solve calc thought --- too entrenched</w:t>
      </w:r>
    </w:p>
    <w:p w:rsidR="00B70E1D" w:rsidRPr="005E0E65" w:rsidRDefault="00B70E1D" w:rsidP="00B70E1D">
      <w:pPr>
        <w:rPr>
          <w:rFonts w:eastAsia="Calibri"/>
          <w:sz w:val="16"/>
        </w:rPr>
      </w:pPr>
      <w:r w:rsidRPr="005E0E65">
        <w:rPr>
          <w:rFonts w:ascii="Times New Roman" w:eastAsia="Calibri" w:hAnsi="Times New Roman"/>
          <w:b/>
          <w:bCs/>
          <w:sz w:val="26"/>
          <w:u w:val="single"/>
        </w:rPr>
        <w:t>Riis 11</w:t>
      </w:r>
      <w:r w:rsidRPr="005E0E65">
        <w:rPr>
          <w:rFonts w:eastAsia="Calibri"/>
          <w:color w:val="000000"/>
          <w:sz w:val="16"/>
        </w:rPr>
        <w:t>—Carlsberg Research Fellow and Assistant Professor of Philosophy and Science Studies at Roskilde University, Ph.D. from Albert-Ludwigs-Universität Freiburg (Søren, 8 February 2011, “Towards the origin of modern technology: reconfiguring Martin Heidegger’s thinking,”)</w:t>
      </w:r>
    </w:p>
    <w:p w:rsidR="00B70E1D" w:rsidRPr="005E0E65" w:rsidRDefault="00B70E1D" w:rsidP="00B70E1D">
      <w:pPr>
        <w:tabs>
          <w:tab w:val="left" w:pos="555"/>
        </w:tabs>
        <w:rPr>
          <w:rFonts w:eastAsia="Calibri"/>
          <w:color w:val="000000"/>
          <w:sz w:val="16"/>
        </w:rPr>
      </w:pPr>
      <w:r w:rsidRPr="005E0E65">
        <w:rPr>
          <w:rFonts w:eastAsia="Calibri"/>
          <w:color w:val="000000"/>
          <w:sz w:val="16"/>
        </w:rPr>
        <w:tab/>
      </w:r>
    </w:p>
    <w:p w:rsidR="00B70E1D" w:rsidRPr="005E0E65" w:rsidRDefault="00B70E1D" w:rsidP="00B70E1D">
      <w:pPr>
        <w:rPr>
          <w:rFonts w:eastAsia="Calibri"/>
          <w:color w:val="000000"/>
          <w:sz w:val="16"/>
        </w:rPr>
      </w:pPr>
      <w:r w:rsidRPr="005E0E65">
        <w:rPr>
          <w:rFonts w:eastAsia="Calibri"/>
          <w:color w:val="000000"/>
          <w:sz w:val="16"/>
        </w:rPr>
        <w:t xml:space="preserve">Moreover, Heidegger maintains: ‘‘Readiness-to-hand is the way in which entities as they are ‘in themselves’ are defined ontologico-categorially.’’47 </w:t>
      </w:r>
      <w:r w:rsidRPr="005E0E65">
        <w:rPr>
          <w:rFonts w:eastAsia="Calibri"/>
          <w:color w:val="000000"/>
          <w:u w:val="single"/>
        </w:rPr>
        <w:t>According to Heidegger’s fundamental phenomenology</w:t>
      </w:r>
      <w:r w:rsidRPr="005E0E65">
        <w:rPr>
          <w:rFonts w:eastAsia="Calibri"/>
          <w:color w:val="000000"/>
          <w:sz w:val="16"/>
        </w:rPr>
        <w:t xml:space="preserve">, which he unfolds in detail in Being and Time and reaffirms a decisive part of in ‘‘The Question Concerning Technology,’’ </w:t>
      </w:r>
      <w:r w:rsidRPr="005E0E65">
        <w:rPr>
          <w:rFonts w:eastAsia="Calibri"/>
          <w:color w:val="000000"/>
          <w:u w:val="single"/>
        </w:rPr>
        <w:t>nature is ‘‘primally’’ revealed in its ‘‘usability’’ and ‘‘serviceability-for-</w:t>
      </w:r>
      <w:r w:rsidRPr="005E0E65">
        <w:rPr>
          <w:rFonts w:eastAsia="Calibri"/>
          <w:color w:val="000000"/>
          <w:sz w:val="16"/>
        </w:rPr>
        <w:t xml:space="preserve">;’’ that is to say, </w:t>
      </w:r>
      <w:r w:rsidRPr="005E0E65">
        <w:rPr>
          <w:rFonts w:eastAsia="Calibri"/>
          <w:color w:val="000000"/>
          <w:highlight w:val="yellow"/>
          <w:u w:val="single"/>
        </w:rPr>
        <w:t>‘‘nature’’ is a resource long before the actual rise of modern</w:t>
      </w:r>
      <w:r w:rsidRPr="005E0E65">
        <w:rPr>
          <w:rFonts w:eastAsia="Calibri"/>
          <w:color w:val="000000"/>
          <w:u w:val="single"/>
        </w:rPr>
        <w:t xml:space="preserve"> and ancient </w:t>
      </w:r>
      <w:r w:rsidRPr="005E0E65">
        <w:rPr>
          <w:rFonts w:eastAsia="Calibri"/>
          <w:color w:val="000000"/>
          <w:highlight w:val="yellow"/>
          <w:u w:val="single"/>
        </w:rPr>
        <w:t>technology</w:t>
      </w:r>
      <w:r w:rsidRPr="005E0E65">
        <w:rPr>
          <w:rFonts w:eastAsia="Calibri"/>
          <w:color w:val="000000"/>
          <w:u w:val="single"/>
        </w:rPr>
        <w:t xml:space="preserve">, namely </w:t>
      </w:r>
      <w:r w:rsidRPr="005E0E65">
        <w:rPr>
          <w:rFonts w:eastAsia="Calibri"/>
          <w:b/>
          <w:i/>
          <w:iCs/>
          <w:sz w:val="24"/>
          <w:highlight w:val="yellow"/>
          <w:u w:val="single"/>
          <w:bdr w:val="single" w:sz="18" w:space="0" w:color="auto" w:frame="1"/>
        </w:rPr>
        <w:t>simultaneously with the very origin of human beings</w:t>
      </w:r>
      <w:r w:rsidRPr="005E0E65">
        <w:rPr>
          <w:rFonts w:eastAsia="Calibri"/>
          <w:color w:val="000000"/>
          <w:u w:val="single"/>
        </w:rPr>
        <w:t>. That something is primordially revealed in its ‘‘usability’’ and ‘‘serviceability-for-’’ does not imply that it is actually used or serves accordingly, but that it is revealed as standing ready to be utilized in the corresponding context. As such, it is revealed as ‘‘standing-reserve.’’</w:t>
      </w:r>
      <w:r w:rsidRPr="005E0E65">
        <w:rPr>
          <w:rFonts w:eastAsia="Calibri"/>
          <w:color w:val="000000"/>
          <w:sz w:val="16"/>
        </w:rPr>
        <w:t xml:space="preserve"> </w:t>
      </w:r>
      <w:r w:rsidRPr="005E0E65">
        <w:rPr>
          <w:rFonts w:eastAsia="Calibri"/>
          <w:color w:val="000000"/>
          <w:highlight w:val="yellow"/>
          <w:u w:val="single"/>
        </w:rPr>
        <w:t>This</w:t>
      </w:r>
      <w:r w:rsidRPr="005E0E65">
        <w:rPr>
          <w:rFonts w:eastAsia="Calibri"/>
          <w:color w:val="000000"/>
          <w:sz w:val="16"/>
        </w:rPr>
        <w:t xml:space="preserve">, for example, also </w:t>
      </w:r>
      <w:r w:rsidRPr="005E0E65">
        <w:rPr>
          <w:rFonts w:eastAsia="Calibri"/>
          <w:color w:val="000000"/>
          <w:highlight w:val="yellow"/>
          <w:u w:val="single"/>
        </w:rPr>
        <w:t>corresponds to the empirical fact that prehistoric humans settled close to woods and rivers</w:t>
      </w:r>
      <w:r w:rsidRPr="005E0E65">
        <w:rPr>
          <w:rFonts w:eastAsia="Calibri"/>
          <w:color w:val="000000"/>
          <w:sz w:val="16"/>
        </w:rPr>
        <w:t xml:space="preserve">. In these areas they always had stockpiles of timber, power for transportation, and easy access to drinking water. Based on ‘‘The Question Concerning Technology’’ and completed through references to Being and Time, we now have an interpretation </w:t>
      </w:r>
      <w:r w:rsidRPr="005E0E65">
        <w:rPr>
          <w:rFonts w:eastAsia="Calibri"/>
          <w:color w:val="000000"/>
          <w:highlight w:val="yellow"/>
          <w:u w:val="single"/>
        </w:rPr>
        <w:t>of the origin of the essence of modern technology</w:t>
      </w:r>
      <w:r w:rsidRPr="005E0E65">
        <w:rPr>
          <w:rFonts w:eastAsia="Calibri"/>
          <w:color w:val="000000"/>
          <w:u w:val="single"/>
        </w:rPr>
        <w:t xml:space="preserve">, which </w:t>
      </w:r>
      <w:r w:rsidRPr="005E0E65">
        <w:rPr>
          <w:rFonts w:eastAsia="Calibri"/>
          <w:color w:val="000000"/>
          <w:highlight w:val="yellow"/>
          <w:u w:val="single"/>
        </w:rPr>
        <w:t>traces back</w:t>
      </w:r>
      <w:r w:rsidRPr="005E0E65">
        <w:rPr>
          <w:rFonts w:eastAsia="Calibri"/>
          <w:color w:val="000000"/>
          <w:u w:val="single"/>
        </w:rPr>
        <w:t xml:space="preserve"> the characteristic revealing of das Gestell </w:t>
      </w:r>
      <w:r w:rsidRPr="005E0E65">
        <w:rPr>
          <w:rFonts w:eastAsia="Calibri"/>
          <w:color w:val="000000"/>
          <w:highlight w:val="yellow"/>
          <w:u w:val="single"/>
        </w:rPr>
        <w:t>to the beginning of humankind</w:t>
      </w:r>
      <w:r w:rsidRPr="005E0E65">
        <w:rPr>
          <w:rFonts w:eastAsia="Calibri"/>
          <w:color w:val="000000"/>
          <w:u w:val="single"/>
        </w:rPr>
        <w:t>.</w:t>
      </w:r>
      <w:r w:rsidRPr="005E0E65">
        <w:rPr>
          <w:rFonts w:eastAsia="Calibri"/>
          <w:color w:val="000000"/>
          <w:sz w:val="16"/>
        </w:rPr>
        <w:t xml:space="preserve">48 This does not imply that prehistoric technology is identical with contemporary technology; rather the third genealogy of the rule of das Gestell suggests that when ‘‘we still more primally’’ try to consider the origin of the challenging revealing characterizing the rule of das Gestell, we in fact rediscover that </w:t>
      </w:r>
      <w:r w:rsidRPr="005E0E65">
        <w:rPr>
          <w:rFonts w:eastAsia="Calibri"/>
          <w:color w:val="000000"/>
          <w:highlight w:val="yellow"/>
          <w:u w:val="single"/>
        </w:rPr>
        <w:t xml:space="preserve">it is </w:t>
      </w:r>
      <w:r w:rsidRPr="005E0E65">
        <w:rPr>
          <w:rFonts w:eastAsia="Calibri"/>
          <w:b/>
          <w:i/>
          <w:iCs/>
          <w:sz w:val="24"/>
          <w:highlight w:val="yellow"/>
          <w:u w:val="single"/>
          <w:bdr w:val="single" w:sz="18" w:space="0" w:color="auto" w:frame="1"/>
        </w:rPr>
        <w:t>connected to being human</w:t>
      </w:r>
      <w:r w:rsidRPr="005E0E65">
        <w:rPr>
          <w:rFonts w:eastAsia="Calibri"/>
          <w:color w:val="000000"/>
          <w:sz w:val="16"/>
        </w:rPr>
        <w:t>. The rule of das Gestell has challenged humans as long as they have existed. In this sense, humans first and foremost exist under the rule of das Gestell.49 This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being-under-the-spell-of-das-Gestell.</w:t>
      </w:r>
    </w:p>
    <w:p w:rsidR="00B70E1D" w:rsidRPr="005E0E65" w:rsidRDefault="00B70E1D" w:rsidP="00B70E1D">
      <w:pPr>
        <w:rPr>
          <w:rFonts w:eastAsia="Calibri"/>
        </w:rPr>
      </w:pPr>
    </w:p>
    <w:p w:rsidR="00B70E1D" w:rsidRPr="005E0E65" w:rsidRDefault="00B70E1D" w:rsidP="00B70E1D">
      <w:pPr>
        <w:keepNext/>
        <w:keepLines/>
        <w:spacing w:before="200"/>
        <w:outlineLvl w:val="3"/>
        <w:rPr>
          <w:rFonts w:ascii="Arial" w:eastAsia="Times New Roman" w:hAnsi="Arial"/>
          <w:b/>
          <w:bCs/>
          <w:i/>
          <w:iCs/>
          <w:sz w:val="26"/>
        </w:rPr>
      </w:pPr>
      <w:r w:rsidRPr="005E0E65">
        <w:rPr>
          <w:rFonts w:ascii="Arial" w:eastAsia="Times New Roman" w:hAnsi="Arial"/>
          <w:b/>
          <w:bCs/>
          <w:i/>
          <w:iCs/>
          <w:sz w:val="26"/>
        </w:rPr>
        <w:t>7.</w:t>
      </w:r>
      <w:r w:rsidRPr="005E0E65">
        <w:rPr>
          <w:rFonts w:ascii="Arial" w:eastAsia="Times New Roman" w:hAnsi="Arial"/>
          <w:b/>
          <w:bCs/>
          <w:i/>
          <w:iCs/>
        </w:rPr>
        <w:t xml:space="preserve"> </w:t>
      </w:r>
      <w:r w:rsidRPr="005E0E65">
        <w:rPr>
          <w:rFonts w:ascii="Arial" w:eastAsia="Times New Roman" w:hAnsi="Arial"/>
          <w:b/>
          <w:bCs/>
          <w:i/>
          <w:iCs/>
          <w:sz w:val="26"/>
        </w:rPr>
        <w:t>Abandoning management causes extinction</w:t>
      </w:r>
    </w:p>
    <w:p w:rsidR="00B70E1D" w:rsidRPr="005E0E65" w:rsidRDefault="00B70E1D" w:rsidP="00B70E1D">
      <w:pPr>
        <w:rPr>
          <w:rFonts w:eastAsia="Calibri"/>
          <w:sz w:val="16"/>
          <w:szCs w:val="10"/>
        </w:rPr>
      </w:pPr>
      <w:r w:rsidRPr="005E0E65">
        <w:rPr>
          <w:rFonts w:ascii="Times New Roman" w:eastAsia="Calibri" w:hAnsi="Times New Roman"/>
          <w:b/>
          <w:bCs/>
          <w:sz w:val="26"/>
          <w:u w:val="single"/>
        </w:rPr>
        <w:t>Soulé 95</w:t>
      </w:r>
      <w:r w:rsidRPr="005E0E65">
        <w:rPr>
          <w:rFonts w:eastAsia="Calibri"/>
          <w:b/>
          <w:sz w:val="16"/>
        </w:rPr>
        <w:t xml:space="preserve"> </w:t>
      </w:r>
      <w:r w:rsidRPr="005E0E65">
        <w:rPr>
          <w:rFonts w:eastAsia="Calibri"/>
          <w:sz w:val="16"/>
        </w:rPr>
        <w:t>– Natural Resources Professor, California</w:t>
      </w:r>
      <w:r w:rsidRPr="005E0E65">
        <w:rPr>
          <w:rFonts w:eastAsia="Calibri"/>
          <w:sz w:val="16"/>
          <w:szCs w:val="10"/>
        </w:rPr>
        <w:t xml:space="preserve"> (Michael and Gary Lease, Reinventing Nature</w:t>
      </w:r>
      <w:proofErr w:type="gramStart"/>
      <w:r w:rsidRPr="005E0E65">
        <w:rPr>
          <w:rFonts w:eastAsia="Calibri"/>
          <w:sz w:val="16"/>
          <w:szCs w:val="10"/>
        </w:rPr>
        <w:t>?,</w:t>
      </w:r>
      <w:proofErr w:type="gramEnd"/>
      <w:r w:rsidRPr="005E0E65">
        <w:rPr>
          <w:rFonts w:eastAsia="Calibri"/>
          <w:sz w:val="16"/>
          <w:szCs w:val="10"/>
        </w:rPr>
        <w:t xml:space="preserve"> p 159-60, AG)</w:t>
      </w:r>
    </w:p>
    <w:p w:rsidR="00B70E1D" w:rsidRPr="005E0E65" w:rsidRDefault="00B70E1D" w:rsidP="00B70E1D">
      <w:pPr>
        <w:rPr>
          <w:rFonts w:eastAsia="Calibri"/>
          <w:sz w:val="16"/>
          <w:szCs w:val="10"/>
        </w:rPr>
      </w:pPr>
    </w:p>
    <w:p w:rsidR="00B70E1D" w:rsidRPr="005E0E65" w:rsidRDefault="00B70E1D" w:rsidP="00B70E1D">
      <w:pPr>
        <w:rPr>
          <w:rFonts w:eastAsia="Calibri"/>
          <w:sz w:val="16"/>
          <w:szCs w:val="10"/>
        </w:rPr>
      </w:pPr>
      <w:r w:rsidRPr="005E0E65">
        <w:rPr>
          <w:rFonts w:eastAsia="Calibri"/>
          <w:sz w:val="16"/>
          <w:szCs w:val="10"/>
        </w:rPr>
        <w:t xml:space="preserve">The decision has already been made in most places. Some of the ecological myths discussed here contain, either explicitly or implicitly, </w:t>
      </w:r>
      <w:r w:rsidRPr="005E0E65">
        <w:rPr>
          <w:rFonts w:eastAsia="Calibri"/>
          <w:highlight w:val="yellow"/>
          <w:u w:val="single"/>
        </w:rPr>
        <w:t>the idea that nature is</w:t>
      </w:r>
      <w:r w:rsidRPr="005E0E65">
        <w:rPr>
          <w:rFonts w:eastAsia="Calibri"/>
          <w:sz w:val="16"/>
          <w:szCs w:val="10"/>
        </w:rPr>
        <w:t xml:space="preserve"> self-regulating and </w:t>
      </w:r>
      <w:r w:rsidRPr="005E0E65">
        <w:rPr>
          <w:rFonts w:eastAsia="Calibri"/>
          <w:highlight w:val="yellow"/>
          <w:u w:val="single"/>
        </w:rPr>
        <w:t>capable of caring for itself</w:t>
      </w:r>
      <w:r w:rsidRPr="005E0E65">
        <w:rPr>
          <w:rFonts w:eastAsia="Calibri"/>
          <w:sz w:val="16"/>
          <w:szCs w:val="10"/>
        </w:rPr>
        <w:t xml:space="preserve">. This notion leads to the theory of management known as benign neglect—nature will do fine, thank you, if human beings just leave it alone. Indeed, </w:t>
      </w:r>
      <w:r w:rsidRPr="005E0E65">
        <w:rPr>
          <w:rFonts w:eastAsia="Calibri"/>
          <w:highlight w:val="yellow"/>
          <w:u w:val="single"/>
        </w:rPr>
        <w:t>a century ago</w:t>
      </w:r>
      <w:r w:rsidRPr="005E0E65">
        <w:rPr>
          <w:rFonts w:eastAsia="Calibri"/>
          <w:sz w:val="16"/>
          <w:szCs w:val="10"/>
        </w:rPr>
        <w:t xml:space="preserve">, a hands-off policy </w:t>
      </w:r>
      <w:r w:rsidRPr="005E0E65">
        <w:rPr>
          <w:rFonts w:eastAsia="Calibri"/>
          <w:highlight w:val="yellow"/>
          <w:u w:val="single"/>
        </w:rPr>
        <w:t>was the best policy. Now it is not. Given nature's</w:t>
      </w:r>
      <w:r w:rsidRPr="005E0E65">
        <w:rPr>
          <w:rFonts w:eastAsia="Calibri"/>
          <w:sz w:val="16"/>
          <w:szCs w:val="10"/>
        </w:rPr>
        <w:t xml:space="preserve"> </w:t>
      </w:r>
      <w:r w:rsidRPr="005E0E65">
        <w:rPr>
          <w:rFonts w:eastAsia="Calibri"/>
          <w:u w:val="single"/>
        </w:rPr>
        <w:t>current</w:t>
      </w:r>
      <w:r w:rsidRPr="005E0E65">
        <w:rPr>
          <w:rFonts w:eastAsia="Calibri"/>
          <w:sz w:val="16"/>
          <w:szCs w:val="10"/>
        </w:rPr>
        <w:t xml:space="preserve"> fragmented and </w:t>
      </w:r>
      <w:r w:rsidRPr="005E0E65">
        <w:rPr>
          <w:rFonts w:eastAsia="Calibri"/>
          <w:highlight w:val="yellow"/>
          <w:u w:val="single"/>
        </w:rPr>
        <w:t xml:space="preserve">stressed condition, neglect will </w:t>
      </w:r>
      <w:r w:rsidRPr="005E0E65">
        <w:rPr>
          <w:rFonts w:eastAsia="Calibri"/>
          <w:u w:val="single"/>
        </w:rPr>
        <w:t xml:space="preserve">result in an </w:t>
      </w:r>
      <w:r w:rsidRPr="005E0E65">
        <w:rPr>
          <w:rFonts w:eastAsia="Calibri"/>
          <w:highlight w:val="yellow"/>
          <w:u w:val="single"/>
        </w:rPr>
        <w:t>accelerat</w:t>
      </w:r>
      <w:r w:rsidRPr="005E0E65">
        <w:rPr>
          <w:rFonts w:eastAsia="Calibri"/>
          <w:u w:val="single"/>
        </w:rPr>
        <w:t>ing</w:t>
      </w:r>
      <w:r w:rsidRPr="005E0E65">
        <w:rPr>
          <w:rFonts w:eastAsia="Calibri"/>
          <w:sz w:val="16"/>
          <w:szCs w:val="10"/>
        </w:rPr>
        <w:t xml:space="preserve"> spiral of </w:t>
      </w:r>
      <w:r w:rsidRPr="005E0E65">
        <w:rPr>
          <w:rFonts w:eastAsia="Calibri"/>
          <w:highlight w:val="yellow"/>
          <w:u w:val="single"/>
        </w:rPr>
        <w:t>deterioration</w:t>
      </w:r>
      <w:r w:rsidRPr="005E0E65">
        <w:rPr>
          <w:rFonts w:eastAsia="Calibri"/>
          <w:sz w:val="16"/>
          <w:szCs w:val="10"/>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clearcutting, </w:t>
      </w:r>
      <w:r w:rsidRPr="005E0E65">
        <w:rPr>
          <w:rFonts w:eastAsia="Calibri"/>
          <w:sz w:val="16"/>
          <w:szCs w:val="10"/>
        </w:rPr>
        <w:lastRenderedPageBreak/>
        <w:t xml:space="preserve">cause disastrous blow-downs, landslides, and erosion. If global warming occurs, tropical storms are predicted to have greater force than now. Homeostasis, balance, and Gaia are dangerous models when applied at the wrong spatial and temporal scales. Even </w:t>
      </w:r>
      <w:r w:rsidRPr="005E0E65">
        <w:rPr>
          <w:rFonts w:eastAsia="Calibri"/>
          <w:u w:val="single"/>
        </w:rPr>
        <w:t>fifty years ago</w:t>
      </w:r>
      <w:r w:rsidRPr="005E0E65">
        <w:rPr>
          <w:rFonts w:eastAsia="Calibri"/>
          <w:sz w:val="16"/>
          <w:szCs w:val="10"/>
        </w:rPr>
        <w:t xml:space="preserve">, neglect might have been the best medicine, but </w:t>
      </w:r>
      <w:r w:rsidRPr="005E0E65">
        <w:rPr>
          <w:rFonts w:eastAsia="Calibri"/>
          <w:u w:val="single"/>
        </w:rPr>
        <w:t>that was a world</w:t>
      </w:r>
      <w:r w:rsidRPr="005E0E65">
        <w:rPr>
          <w:rFonts w:eastAsia="Calibri"/>
          <w:sz w:val="16"/>
          <w:szCs w:val="10"/>
        </w:rPr>
        <w:t xml:space="preserve"> with a lot more </w:t>
      </w:r>
      <w:proofErr w:type="gramStart"/>
      <w:r w:rsidRPr="005E0E65">
        <w:rPr>
          <w:rFonts w:eastAsia="Calibri"/>
          <w:sz w:val="16"/>
          <w:szCs w:val="10"/>
        </w:rPr>
        <w:t>big</w:t>
      </w:r>
      <w:proofErr w:type="gramEnd"/>
      <w:r w:rsidRPr="005E0E65">
        <w:rPr>
          <w:rFonts w:eastAsia="Calibri"/>
          <w:sz w:val="16"/>
          <w:szCs w:val="10"/>
        </w:rPr>
        <w:t xml:space="preserve">, unhumanized, connected spaces, a world with one-third the number of people, and a world </w:t>
      </w:r>
      <w:r w:rsidRPr="005E0E65">
        <w:rPr>
          <w:rFonts w:eastAsia="Calibri"/>
          <w:u w:val="single"/>
        </w:rPr>
        <w:t>largely unaffected by chain saws, bulldozers, pesticides, and exotic, weedy species</w:t>
      </w:r>
      <w:r w:rsidRPr="005E0E65">
        <w:rPr>
          <w:rFonts w:eastAsia="Calibri"/>
          <w:sz w:val="16"/>
          <w:szCs w:val="10"/>
        </w:rPr>
        <w:t xml:space="preserve">. The alternative to neglect is active caring—in today's parlance, an affirmative approach to wildlands: to maintain and restore them, to become stewards, accepting all the domineering baggage that word carries. </w:t>
      </w:r>
      <w:r w:rsidRPr="005E0E65">
        <w:rPr>
          <w:rFonts w:eastAsia="Calibri"/>
          <w:highlight w:val="yellow"/>
          <w:u w:val="single"/>
        </w:rPr>
        <w:t>Until humans are able to control their numbers</w:t>
      </w:r>
      <w:r w:rsidRPr="005E0E65">
        <w:rPr>
          <w:rFonts w:eastAsia="Calibri"/>
          <w:u w:val="single"/>
        </w:rPr>
        <w:t xml:space="preserve"> and their technologies, </w:t>
      </w:r>
      <w:r w:rsidRPr="005E0E65">
        <w:rPr>
          <w:rFonts w:eastAsia="Calibri"/>
          <w:b/>
          <w:highlight w:val="yellow"/>
          <w:u w:val="single"/>
        </w:rPr>
        <w:t>management is the only viable alternative</w:t>
      </w:r>
      <w:r w:rsidRPr="005E0E65">
        <w:rPr>
          <w:rFonts w:eastAsia="Calibri"/>
          <w:highlight w:val="yellow"/>
          <w:u w:val="single"/>
        </w:rPr>
        <w:t xml:space="preserve"> to massive attrition of living nature</w:t>
      </w:r>
      <w:r w:rsidRPr="005E0E65">
        <w:rPr>
          <w:rFonts w:eastAsia="Calibri"/>
          <w:sz w:val="16"/>
          <w:szCs w:val="10"/>
        </w:rPr>
        <w:t xml:space="preserve">. </w:t>
      </w:r>
    </w:p>
    <w:p w:rsidR="00B70E1D" w:rsidRPr="005E0E65" w:rsidRDefault="00B70E1D" w:rsidP="00B70E1D">
      <w:pPr>
        <w:rPr>
          <w:rFonts w:eastAsia="Calibri"/>
          <w:sz w:val="16"/>
          <w:szCs w:val="10"/>
        </w:rPr>
      </w:pPr>
    </w:p>
    <w:p w:rsidR="00B70E1D" w:rsidRPr="005E0E65" w:rsidRDefault="00B70E1D" w:rsidP="00B70E1D">
      <w:pPr>
        <w:keepNext/>
        <w:keepLines/>
        <w:spacing w:before="200"/>
        <w:outlineLvl w:val="3"/>
        <w:rPr>
          <w:rFonts w:ascii="Arial" w:eastAsia="Times New Roman" w:hAnsi="Arial"/>
          <w:b/>
          <w:bCs/>
          <w:i/>
          <w:iCs/>
          <w:sz w:val="26"/>
        </w:rPr>
      </w:pPr>
      <w:r w:rsidRPr="005E0E65">
        <w:rPr>
          <w:rFonts w:ascii="Arial" w:eastAsia="Times New Roman" w:hAnsi="Arial"/>
          <w:b/>
          <w:bCs/>
          <w:i/>
          <w:iCs/>
          <w:sz w:val="26"/>
        </w:rPr>
        <w:t xml:space="preserve">8. Turn - Waiting for a new ontology is a strategy that dooms us to nuclear omnicide and makes all the aff and neg impacts inevitable. </w:t>
      </w:r>
    </w:p>
    <w:p w:rsidR="00B70E1D" w:rsidRPr="005E0E65" w:rsidRDefault="00B70E1D" w:rsidP="00B70E1D">
      <w:pPr>
        <w:rPr>
          <w:rFonts w:eastAsia="Calibri"/>
        </w:rPr>
      </w:pPr>
      <w:r w:rsidRPr="005E0E65">
        <w:rPr>
          <w:rFonts w:ascii="Times New Roman" w:eastAsia="Calibri" w:hAnsi="Times New Roman"/>
          <w:b/>
          <w:bCs/>
          <w:sz w:val="26"/>
          <w:u w:val="single"/>
        </w:rPr>
        <w:t>Santoni ‘85</w:t>
      </w:r>
      <w:r w:rsidRPr="005E0E65">
        <w:rPr>
          <w:rFonts w:eastAsia="Calibri"/>
        </w:rPr>
        <w:t xml:space="preserve"> (Ronald E., Philosophy Professor @ Denison, Nuclear War, ed. Fox and Groarke, p. 156-7)</w:t>
      </w:r>
    </w:p>
    <w:p w:rsidR="00B70E1D" w:rsidRDefault="00B70E1D" w:rsidP="00B70E1D">
      <w:pPr>
        <w:spacing w:before="240" w:after="200"/>
        <w:rPr>
          <w:rFonts w:ascii="Times New Roman" w:eastAsia="Calibri" w:hAnsi="Times New Roman"/>
          <w:szCs w:val="20"/>
          <w:u w:val="thick"/>
        </w:rPr>
      </w:pPr>
      <w:r w:rsidRPr="005E0E65">
        <w:rPr>
          <w:rFonts w:ascii="Times New Roman" w:eastAsia="Calibri" w:hAnsi="Times New Roman"/>
          <w:sz w:val="14"/>
          <w:szCs w:val="14"/>
        </w:rPr>
        <w:t xml:space="preserve">To be sure, Fox sees the need for our undergoing “certain fundamental changes” in our “thinking, beliefs, attitudes, </w:t>
      </w:r>
      <w:proofErr w:type="gramStart"/>
      <w:r w:rsidRPr="005E0E65">
        <w:rPr>
          <w:rFonts w:ascii="Times New Roman" w:eastAsia="Calibri" w:hAnsi="Times New Roman"/>
          <w:sz w:val="14"/>
          <w:szCs w:val="14"/>
        </w:rPr>
        <w:t>values</w:t>
      </w:r>
      <w:proofErr w:type="gramEnd"/>
      <w:r w:rsidRPr="005E0E65">
        <w:rPr>
          <w:rFonts w:ascii="Times New Roman" w:eastAsia="Calibri" w:hAnsi="Times New Roman"/>
          <w:sz w:val="14"/>
          <w:szCs w:val="14"/>
        </w:rPr>
        <w:t>” and</w:t>
      </w:r>
      <w:r w:rsidRPr="005E0E65">
        <w:rPr>
          <w:rFonts w:ascii="Times New Roman" w:eastAsia="Calibri" w:hAnsi="Times New Roman"/>
          <w:szCs w:val="20"/>
        </w:rPr>
        <w:t xml:space="preserve"> </w:t>
      </w:r>
      <w:r w:rsidRPr="005E0E65">
        <w:rPr>
          <w:rFonts w:ascii="Times New Roman" w:eastAsia="Calibri" w:hAnsi="Times New Roman"/>
          <w:szCs w:val="20"/>
          <w:u w:val="thick"/>
        </w:rPr>
        <w:t>Zimmerman calls for a “paradigm shift” in our thinking about ourselves, other, and the Earth.  But it is not clear that what either offers as suggestions for what we can</w:t>
      </w:r>
      <w:r w:rsidRPr="005E0E65">
        <w:rPr>
          <w:rFonts w:ascii="Times New Roman" w:eastAsia="Calibri" w:hAnsi="Times New Roman"/>
          <w:szCs w:val="20"/>
        </w:rPr>
        <w:t xml:space="preserve">, must, or should </w:t>
      </w:r>
      <w:r w:rsidRPr="005E0E65">
        <w:rPr>
          <w:rFonts w:ascii="Times New Roman" w:eastAsia="Calibri" w:hAnsi="Times New Roman"/>
          <w:szCs w:val="20"/>
          <w:u w:val="thick"/>
        </w:rPr>
        <w:t>do in the face of a runaway arms race are sufficient to “wind down” the arms race before it leads to omnicide</w:t>
      </w:r>
      <w:r w:rsidRPr="005E0E65">
        <w:rPr>
          <w:rFonts w:ascii="Times New Roman" w:eastAsia="Calibri" w:hAnsi="Times New Roman"/>
          <w:szCs w:val="20"/>
        </w:rPr>
        <w:t xml:space="preserve">. </w:t>
      </w:r>
      <w:r w:rsidRPr="005E0E65">
        <w:rPr>
          <w:rFonts w:ascii="Times New Roman" w:eastAsia="Calibri" w:hAnsi="Times New Roman"/>
          <w:sz w:val="12"/>
          <w:szCs w:val="12"/>
        </w:rPr>
        <w:t>In spite of the importance of Fox’s analysis and reminders it is not clear that “admitting our (nuclear) fear and anxiety” to ourselves and “identifying the mechanisms that dull or mask our emotional and other responses” represent much more than examples of basic, often-stated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arms race, get rid of arsenals of genocidal weaponry, and create conditions for 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w:t>
      </w:r>
      <w:r w:rsidRPr="005E0E65">
        <w:rPr>
          <w:rFonts w:ascii="Times New Roman" w:eastAsia="Calibri" w:hAnsi="Times New Roman"/>
          <w:sz w:val="16"/>
          <w:szCs w:val="16"/>
        </w:rPr>
        <w:t xml:space="preserve">, </w:t>
      </w:r>
      <w:r w:rsidRPr="005E0E65">
        <w:rPr>
          <w:rFonts w:ascii="Times New Roman" w:eastAsia="Calibri" w:hAnsi="Times New Roman"/>
          <w:szCs w:val="20"/>
          <w:u w:val="thick"/>
        </w:rPr>
        <w:t>are we merely left “to prepare for a possible shift in our self-understanding</w:t>
      </w:r>
      <w:r w:rsidRPr="005E0E65">
        <w:rPr>
          <w:rFonts w:ascii="Times New Roman" w:eastAsia="Calibri" w:hAnsi="Times New Roman"/>
          <w:sz w:val="14"/>
          <w:szCs w:val="14"/>
        </w:rPr>
        <w:t>? (</w:t>
      </w:r>
      <w:proofErr w:type="gramStart"/>
      <w:r w:rsidRPr="005E0E65">
        <w:rPr>
          <w:rFonts w:ascii="Times New Roman" w:eastAsia="Calibri" w:hAnsi="Times New Roman"/>
          <w:sz w:val="14"/>
          <w:szCs w:val="14"/>
        </w:rPr>
        <w:t>italics</w:t>
      </w:r>
      <w:proofErr w:type="gramEnd"/>
      <w:r w:rsidRPr="005E0E65">
        <w:rPr>
          <w:rFonts w:ascii="Times New Roman" w:eastAsia="Calibri" w:hAnsi="Times New Roman"/>
          <w:sz w:val="14"/>
          <w:szCs w:val="14"/>
        </w:rPr>
        <w:t xml:space="preserve"> mine)?</w:t>
      </w:r>
      <w:r w:rsidRPr="005E0E65">
        <w:rPr>
          <w:rFonts w:ascii="Times New Roman" w:eastAsia="Calibri" w:hAnsi="Times New Roman"/>
          <w:szCs w:val="20"/>
        </w:rPr>
        <w:t xml:space="preserve">  </w:t>
      </w:r>
      <w:r w:rsidRPr="005E0E65">
        <w:rPr>
          <w:rFonts w:ascii="Times New Roman" w:eastAsia="Calibri" w:hAnsi="Times New Roman"/>
          <w:szCs w:val="20"/>
          <w:u w:val="thick"/>
        </w:rPr>
        <w:t>Is this all we can do</w:t>
      </w:r>
      <w:r w:rsidRPr="005E0E65">
        <w:rPr>
          <w:rFonts w:ascii="Times New Roman" w:eastAsia="Calibri" w:hAnsi="Times New Roman"/>
          <w:szCs w:val="20"/>
        </w:rPr>
        <w:t xml:space="preserve">?  </w:t>
      </w:r>
      <w:r w:rsidRPr="005E0E65">
        <w:rPr>
          <w:rFonts w:ascii="Times New Roman" w:eastAsia="Calibri" w:hAnsi="Times New Roman"/>
          <w:sz w:val="14"/>
          <w:szCs w:val="14"/>
        </w:rPr>
        <w:t xml:space="preserve">Is it necessarily the case that such a shift “cannot come as a result of our own will?” – and work – but only from “a destiny outside our control?”  Does this mean we leave to God the matter of bringing about a paradigm shift?  Granted our fears and the importance of not being controlled by fears, as well as our “anthropocentric leanings,” should we be as cautious as Zimmerman suggests about out disposition “to want to do something” or “to act decisively in the face of the current threat?”  In spite of the importance of our taking on the anxiety of our finitude and our present limitation, does it follow that “we should be willing for the worst (i.e. an all-out nuclear war) to occur”?  Zimmerman wrongly, I contend, equates “resistance” with “denial” when he </w:t>
      </w:r>
      <w:proofErr w:type="gramStart"/>
      <w:r w:rsidRPr="005E0E65">
        <w:rPr>
          <w:rFonts w:ascii="Times New Roman" w:eastAsia="Calibri" w:hAnsi="Times New Roman"/>
          <w:sz w:val="14"/>
          <w:szCs w:val="14"/>
        </w:rPr>
        <w:t>says that</w:t>
      </w:r>
      <w:proofErr w:type="gramEnd"/>
      <w:r w:rsidRPr="005E0E65">
        <w:rPr>
          <w:rFonts w:ascii="Times New Roman" w:eastAsia="Calibri" w:hAnsi="Times New Roman"/>
          <w:sz w:val="14"/>
          <w:szCs w:val="14"/>
        </w:rPr>
        <w:t xml:space="preserve">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  I submit, against Zimmerman, that</w:t>
      </w:r>
      <w:r w:rsidRPr="005E0E65">
        <w:rPr>
          <w:rFonts w:ascii="Times New Roman" w:eastAsia="Calibri" w:hAnsi="Times New Roman"/>
          <w:sz w:val="16"/>
          <w:szCs w:val="16"/>
        </w:rPr>
        <w:t xml:space="preserve"> </w:t>
      </w:r>
      <w:r w:rsidRPr="005E0E65">
        <w:rPr>
          <w:rFonts w:ascii="Times New Roman" w:eastAsia="Calibri" w:hAnsi="Times New Roman"/>
          <w:szCs w:val="20"/>
          <w:highlight w:val="cyan"/>
          <w:u w:val="thick"/>
        </w:rPr>
        <w:t>we should not</w:t>
      </w:r>
      <w:r w:rsidRPr="005E0E65">
        <w:rPr>
          <w:rFonts w:ascii="Times New Roman" w:eastAsia="Calibri" w:hAnsi="Times New Roman"/>
          <w:szCs w:val="20"/>
          <w:u w:val="single"/>
        </w:rPr>
        <w:t>,</w:t>
      </w:r>
      <w:r w:rsidRPr="005E0E65">
        <w:rPr>
          <w:rFonts w:ascii="Times New Roman" w:eastAsia="Calibri" w:hAnsi="Times New Roman"/>
          <w:szCs w:val="20"/>
        </w:rPr>
        <w:t xml:space="preserve"> in any sense, </w:t>
      </w:r>
      <w:r w:rsidRPr="005E0E65">
        <w:rPr>
          <w:rFonts w:ascii="Times New Roman" w:eastAsia="Calibri" w:hAnsi="Times New Roman"/>
          <w:szCs w:val="20"/>
          <w:highlight w:val="cyan"/>
          <w:u w:val="thick"/>
        </w:rPr>
        <w:t>be willing for nuclear war or omnicide to occur</w:t>
      </w:r>
      <w:r w:rsidRPr="005E0E65">
        <w:rPr>
          <w:rFonts w:ascii="Times New Roman" w:eastAsia="Calibri" w:hAnsi="Times New Roman"/>
          <w:szCs w:val="20"/>
          <w:u w:val="single"/>
        </w:rPr>
        <w:t>.</w:t>
      </w:r>
      <w:r w:rsidRPr="005E0E65">
        <w:rPr>
          <w:rFonts w:ascii="Times New Roman" w:eastAsia="Calibri" w:hAnsi="Times New Roman"/>
          <w:szCs w:val="20"/>
        </w:rPr>
        <w:t xml:space="preserve">  </w:t>
      </w:r>
      <w:r w:rsidRPr="005E0E65">
        <w:rPr>
          <w:rFonts w:ascii="Times New Roman" w:eastAsia="Calibri" w:hAnsi="Times New Roman"/>
          <w:sz w:val="14"/>
          <w:szCs w:val="14"/>
        </w:rPr>
        <w:t>(This is not to suggest that we should be numb to the possibility of its occurrence.)  Despite Zimmerman’s elaborations and refinements his</w:t>
      </w:r>
      <w:r w:rsidRPr="005E0E65">
        <w:rPr>
          <w:rFonts w:ascii="Times New Roman" w:eastAsia="Calibri" w:hAnsi="Times New Roman"/>
          <w:szCs w:val="20"/>
        </w:rPr>
        <w:t xml:space="preserve"> </w:t>
      </w:r>
      <w:r w:rsidRPr="005E0E65">
        <w:rPr>
          <w:rFonts w:ascii="Times New Roman" w:eastAsia="Calibri" w:hAnsi="Times New Roman"/>
          <w:szCs w:val="20"/>
          <w:highlight w:val="cyan"/>
          <w:u w:val="thick"/>
        </w:rPr>
        <w:t>Heideggerian notion of “letting beings be” continues to be too permissive</w:t>
      </w:r>
      <w:r w:rsidRPr="005E0E65">
        <w:rPr>
          <w:rFonts w:ascii="Times New Roman" w:eastAsia="Calibri" w:hAnsi="Times New Roman"/>
          <w:szCs w:val="20"/>
          <w:u w:val="thick"/>
        </w:rPr>
        <w:t xml:space="preserve"> in this regard</w:t>
      </w:r>
      <w:r w:rsidRPr="005E0E65">
        <w:rPr>
          <w:rFonts w:ascii="Times New Roman" w:eastAsia="Calibri" w:hAnsi="Times New Roman"/>
          <w:szCs w:val="20"/>
        </w:rPr>
        <w:t xml:space="preserve">.  </w:t>
      </w:r>
      <w:r w:rsidRPr="005E0E65">
        <w:rPr>
          <w:rFonts w:ascii="Times New Roman" w:eastAsia="Calibri" w:hAnsi="Times New Roman"/>
          <w:sz w:val="16"/>
          <w:szCs w:val="16"/>
        </w:rPr>
        <w:t>In my judgment</w:t>
      </w:r>
      <w:r w:rsidRPr="005E0E65">
        <w:rPr>
          <w:rFonts w:ascii="Times New Roman" w:eastAsia="Calibri" w:hAnsi="Times New Roman"/>
          <w:szCs w:val="20"/>
          <w:highlight w:val="cyan"/>
        </w:rPr>
        <w:t xml:space="preserve">, </w:t>
      </w:r>
      <w:r w:rsidRPr="005E0E65">
        <w:rPr>
          <w:rFonts w:ascii="Times New Roman" w:eastAsia="Calibri" w:hAnsi="Times New Roman"/>
          <w:szCs w:val="20"/>
          <w:highlight w:val="cyan"/>
          <w:u w:val="thick"/>
        </w:rPr>
        <w:t>an individual’s decision not to act</w:t>
      </w:r>
      <w:r w:rsidRPr="005E0E65">
        <w:rPr>
          <w:rFonts w:ascii="Times New Roman" w:eastAsia="Calibri" w:hAnsi="Times New Roman"/>
          <w:szCs w:val="20"/>
          <w:u w:val="thick"/>
        </w:rPr>
        <w:t xml:space="preserve"> against and resist his or her government’s preparations for nuclear holocaust </w:t>
      </w:r>
      <w:r w:rsidRPr="005E0E65">
        <w:rPr>
          <w:rFonts w:ascii="Times New Roman" w:eastAsia="Calibri" w:hAnsi="Times New Roman"/>
          <w:szCs w:val="20"/>
          <w:highlight w:val="cyan"/>
          <w:u w:val="thick"/>
        </w:rPr>
        <w:t>is,</w:t>
      </w:r>
      <w:r w:rsidRPr="005E0E65">
        <w:rPr>
          <w:rFonts w:ascii="Times New Roman" w:eastAsia="Calibri" w:hAnsi="Times New Roman"/>
          <w:szCs w:val="20"/>
        </w:rPr>
        <w:t xml:space="preserve"> </w:t>
      </w:r>
      <w:r w:rsidRPr="005E0E65">
        <w:rPr>
          <w:rFonts w:ascii="Times New Roman" w:eastAsia="Calibri" w:hAnsi="Times New Roman"/>
          <w:sz w:val="16"/>
          <w:szCs w:val="16"/>
        </w:rPr>
        <w:t>as I have argued elsewhere</w:t>
      </w:r>
      <w:r w:rsidRPr="005E0E65">
        <w:rPr>
          <w:rFonts w:ascii="Times New Roman" w:eastAsia="Calibri" w:hAnsi="Times New Roman"/>
          <w:szCs w:val="20"/>
        </w:rPr>
        <w:t xml:space="preserve">, </w:t>
      </w:r>
      <w:r w:rsidRPr="005E0E65">
        <w:rPr>
          <w:rFonts w:ascii="Times New Roman" w:eastAsia="Calibri" w:hAnsi="Times New Roman"/>
          <w:szCs w:val="20"/>
          <w:highlight w:val="cyan"/>
          <w:u w:val="thick"/>
        </w:rPr>
        <w:t>to be an</w:t>
      </w:r>
      <w:r w:rsidRPr="005E0E65">
        <w:rPr>
          <w:rFonts w:ascii="Times New Roman" w:eastAsia="Calibri" w:hAnsi="Times New Roman"/>
          <w:szCs w:val="20"/>
          <w:u w:val="thick"/>
        </w:rPr>
        <w:t xml:space="preserve"> early </w:t>
      </w:r>
      <w:r w:rsidRPr="005E0E65">
        <w:rPr>
          <w:rFonts w:ascii="Times New Roman" w:eastAsia="Calibri" w:hAnsi="Times New Roman"/>
          <w:szCs w:val="20"/>
          <w:highlight w:val="cyan"/>
          <w:u w:val="thick"/>
        </w:rPr>
        <w:t>accomplice to the most horrendous crime against life imaginable – its annihilation</w:t>
      </w:r>
      <w:r w:rsidRPr="005E0E65">
        <w:rPr>
          <w:rFonts w:ascii="Times New Roman" w:eastAsia="Calibri" w:hAnsi="Times New Roman"/>
          <w:szCs w:val="20"/>
        </w:rPr>
        <w:t xml:space="preserve">.  </w:t>
      </w:r>
      <w:r w:rsidRPr="005E0E65">
        <w:rPr>
          <w:rFonts w:ascii="Times New Roman" w:eastAsia="Calibri" w:hAnsi="Times New Roman"/>
          <w:sz w:val="14"/>
          <w:szCs w:val="14"/>
        </w:rPr>
        <w:t>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w:t>
      </w:r>
      <w:r w:rsidRPr="005E0E65">
        <w:rPr>
          <w:rFonts w:ascii="Times New Roman" w:eastAsia="Calibri" w:hAnsi="Times New Roman"/>
          <w:szCs w:val="20"/>
        </w:rPr>
        <w:t xml:space="preserve">. </w:t>
      </w:r>
      <w:r w:rsidRPr="005E0E65">
        <w:rPr>
          <w:rFonts w:ascii="Times New Roman" w:eastAsia="Calibri" w:hAnsi="Times New Roman"/>
          <w:szCs w:val="20"/>
          <w:highlight w:val="cyan"/>
          <w:u w:val="thick"/>
        </w:rPr>
        <w:t>We must</w:t>
      </w:r>
      <w:r w:rsidRPr="005E0E65">
        <w:rPr>
          <w:rFonts w:ascii="Times New Roman" w:eastAsia="Calibri" w:hAnsi="Times New Roman"/>
          <w:szCs w:val="20"/>
          <w:u w:val="thick"/>
        </w:rPr>
        <w:t xml:space="preserve"> not only “come face to face with the unthinkable in image and thought</w:t>
      </w:r>
      <w:r w:rsidRPr="005E0E65">
        <w:rPr>
          <w:rFonts w:ascii="Times New Roman" w:eastAsia="Calibri" w:hAnsi="Times New Roman"/>
          <w:szCs w:val="20"/>
        </w:rPr>
        <w:t xml:space="preserve">” </w:t>
      </w:r>
      <w:r w:rsidRPr="005E0E65">
        <w:rPr>
          <w:rFonts w:ascii="Times New Roman" w:eastAsia="Calibri" w:hAnsi="Times New Roman"/>
          <w:sz w:val="14"/>
          <w:szCs w:val="14"/>
        </w:rPr>
        <w:t>(Fox)</w:t>
      </w:r>
      <w:r w:rsidRPr="005E0E65">
        <w:rPr>
          <w:rFonts w:ascii="Times New Roman" w:eastAsia="Calibri" w:hAnsi="Times New Roman"/>
          <w:szCs w:val="20"/>
        </w:rPr>
        <w:t xml:space="preserve"> </w:t>
      </w:r>
      <w:r w:rsidRPr="005E0E65">
        <w:rPr>
          <w:rFonts w:ascii="Times New Roman" w:eastAsia="Calibri" w:hAnsi="Times New Roman"/>
          <w:szCs w:val="20"/>
          <w:u w:val="thick"/>
        </w:rPr>
        <w:t xml:space="preserve">but must </w:t>
      </w:r>
      <w:r w:rsidRPr="005E0E65">
        <w:rPr>
          <w:rFonts w:ascii="Times New Roman" w:eastAsia="Calibri" w:hAnsi="Times New Roman"/>
          <w:szCs w:val="20"/>
          <w:highlight w:val="cyan"/>
          <w:u w:val="thick"/>
        </w:rPr>
        <w:t>act now</w:t>
      </w:r>
      <w:r w:rsidRPr="005E0E65">
        <w:rPr>
          <w:rFonts w:ascii="Times New Roman" w:eastAsia="Calibri" w:hAnsi="Times New Roman"/>
          <w:szCs w:val="20"/>
          <w:u w:val="single"/>
        </w:rPr>
        <w:t xml:space="preserve"> </w:t>
      </w:r>
      <w:r w:rsidRPr="005E0E65">
        <w:rPr>
          <w:rFonts w:ascii="Times New Roman" w:eastAsia="Calibri" w:hAnsi="Times New Roman"/>
          <w:sz w:val="14"/>
          <w:szCs w:val="14"/>
        </w:rPr>
        <w:t>- with a “new consciousness” and conscience</w:t>
      </w:r>
      <w:r w:rsidRPr="005E0E65">
        <w:rPr>
          <w:rFonts w:ascii="Times New Roman" w:eastAsia="Calibri" w:hAnsi="Times New Roman"/>
          <w:szCs w:val="20"/>
        </w:rPr>
        <w:t xml:space="preserve"> - </w:t>
      </w:r>
      <w:r w:rsidRPr="005E0E65">
        <w:rPr>
          <w:rFonts w:ascii="Times New Roman" w:eastAsia="Calibri" w:hAnsi="Times New Roman"/>
          <w:szCs w:val="20"/>
          <w:highlight w:val="cyan"/>
          <w:u w:val="thick"/>
        </w:rPr>
        <w:t>to prevent the unthinkable</w:t>
      </w:r>
      <w:r w:rsidRPr="005E0E65">
        <w:rPr>
          <w:rFonts w:ascii="Times New Roman" w:eastAsia="Calibri" w:hAnsi="Times New Roman"/>
          <w:szCs w:val="20"/>
          <w:u w:val="thick"/>
        </w:rPr>
        <w:t>, by cleansing the earth of nuclear weaponry.  Only when that is achieved will ultimate violence be removed as the final arbiter of our planet’s fate.</w:t>
      </w:r>
    </w:p>
    <w:p w:rsidR="00B70E1D" w:rsidRDefault="00B70E1D" w:rsidP="00B70E1D">
      <w:pPr>
        <w:spacing w:before="240" w:after="200"/>
        <w:rPr>
          <w:rFonts w:ascii="Times New Roman" w:eastAsia="Calibri" w:hAnsi="Times New Roman"/>
          <w:szCs w:val="20"/>
          <w:u w:val="thick"/>
        </w:rPr>
      </w:pPr>
    </w:p>
    <w:p w:rsidR="00B70E1D" w:rsidRPr="00A83A0D" w:rsidRDefault="00B70E1D" w:rsidP="00B70E1D">
      <w:pPr>
        <w:pStyle w:val="Heading4"/>
      </w:pPr>
      <w:r w:rsidRPr="00A83A0D">
        <w:t>There is no root cause to environmental destruction – assuming so prevents effective solutions to specific issues</w:t>
      </w:r>
    </w:p>
    <w:p w:rsidR="00B70E1D" w:rsidRDefault="00B70E1D" w:rsidP="00B70E1D">
      <w:pPr>
        <w:rPr>
          <w:rFonts w:ascii="Times New Roman" w:eastAsia="Times New Roman" w:hAnsi="Times New Roman"/>
          <w:szCs w:val="20"/>
        </w:rPr>
      </w:pPr>
      <w:r>
        <w:rPr>
          <w:rFonts w:ascii="Times New Roman" w:hAnsi="Times New Roman"/>
          <w:b/>
          <w:bCs/>
          <w:sz w:val="26"/>
          <w:u w:val="single"/>
        </w:rPr>
        <w:t xml:space="preserve">Garrard 4 </w:t>
      </w:r>
      <w:r>
        <w:rPr>
          <w:rFonts w:ascii="Times New Roman" w:eastAsia="Times New Roman" w:hAnsi="Times New Roman"/>
          <w:szCs w:val="20"/>
        </w:rPr>
        <w:t>(Greg, PhD in Humanities and Cultural Industries @ Liverpool U, “Ecocriticism”, pp.</w:t>
      </w:r>
    </w:p>
    <w:p w:rsidR="00B70E1D" w:rsidRDefault="00B70E1D" w:rsidP="00B70E1D">
      <w:pPr>
        <w:rPr>
          <w:rFonts w:ascii="Times New Roman" w:eastAsia="Times New Roman" w:hAnsi="Times New Roman"/>
          <w:szCs w:val="20"/>
        </w:rPr>
      </w:pPr>
      <w:r>
        <w:rPr>
          <w:rFonts w:ascii="Times New Roman" w:eastAsia="Times New Roman" w:hAnsi="Times New Roman"/>
          <w:szCs w:val="20"/>
        </w:rPr>
        <w:t>176-178, Questia) JPG</w:t>
      </w:r>
    </w:p>
    <w:p w:rsidR="00B70E1D" w:rsidRDefault="00B70E1D" w:rsidP="00B70E1D">
      <w:pPr>
        <w:ind w:left="288" w:right="288"/>
        <w:rPr>
          <w:rFonts w:ascii="Times New Roman" w:eastAsia="Times New Roman" w:hAnsi="Times New Roman"/>
          <w:b/>
          <w:szCs w:val="20"/>
          <w:u w:val="single"/>
        </w:rPr>
      </w:pPr>
      <w:r>
        <w:rPr>
          <w:rFonts w:ascii="Times New Roman" w:eastAsia="Times New Roman" w:hAnsi="Times New Roman"/>
          <w:szCs w:val="20"/>
        </w:rPr>
        <w:t xml:space="preserve">Much </w:t>
      </w:r>
      <w:r>
        <w:rPr>
          <w:rFonts w:ascii="Times New Roman" w:eastAsia="Times New Roman" w:hAnsi="Times New Roman"/>
          <w:b/>
          <w:szCs w:val="20"/>
          <w:u w:val="single"/>
        </w:rPr>
        <w:t>ecocriticism has taken for granted that its task is to overcome anthropocentrism</w:t>
      </w:r>
      <w:r>
        <w:rPr>
          <w:rFonts w:ascii="Times New Roman" w:eastAsia="Times New Roman" w:hAnsi="Times New Roman"/>
          <w:szCs w:val="20"/>
        </w:rPr>
        <w:t xml:space="preserve">, just as feminism seeks to overcome androcentrism. The metaphysical argument for biocentrism is meant to sustain moral claims about the intrinsic value of the natural world, which will in turn affect our attitudes and behaviour towards nature. </w:t>
      </w:r>
      <w:r>
        <w:rPr>
          <w:rFonts w:ascii="Times New Roman" w:eastAsia="Times New Roman" w:hAnsi="Times New Roman"/>
          <w:b/>
          <w:szCs w:val="20"/>
          <w:u w:val="single"/>
        </w:rPr>
        <w:t>Wilderness experiences, or apocalyptic threats, or Native American ways of life, are supposed to provide the impetus</w:t>
      </w:r>
      <w:r>
        <w:rPr>
          <w:rFonts w:ascii="Times New Roman" w:eastAsia="Times New Roman" w:hAnsi="Times New Roman"/>
          <w:szCs w:val="20"/>
        </w:rPr>
        <w:t xml:space="preserve"> or the example by which individuals come </w:t>
      </w:r>
      <w:r>
        <w:rPr>
          <w:rFonts w:ascii="Times New Roman" w:eastAsia="Times New Roman" w:hAnsi="Times New Roman"/>
          <w:b/>
          <w:szCs w:val="20"/>
          <w:u w:val="single"/>
        </w:rPr>
        <w:t>to an authentic selfhood orientated toward right environmental action. Whilst the importance of changing</w:t>
      </w:r>
      <w:r>
        <w:rPr>
          <w:rFonts w:ascii="Times New Roman" w:eastAsia="Times New Roman" w:hAnsi="Times New Roman"/>
          <w:szCs w:val="20"/>
        </w:rPr>
        <w:t xml:space="preserve"> the </w:t>
      </w:r>
      <w:r>
        <w:rPr>
          <w:rFonts w:ascii="Times New Roman" w:eastAsia="Times New Roman" w:hAnsi="Times New Roman"/>
          <w:b/>
          <w:szCs w:val="20"/>
          <w:u w:val="single"/>
        </w:rPr>
        <w:t>minds</w:t>
      </w:r>
      <w:r>
        <w:rPr>
          <w:rFonts w:ascii="Times New Roman" w:eastAsia="Times New Roman" w:hAnsi="Times New Roman"/>
          <w:szCs w:val="20"/>
        </w:rPr>
        <w:t xml:space="preserve"> and lives of individuals </w:t>
      </w:r>
      <w:r>
        <w:rPr>
          <w:rFonts w:ascii="Times New Roman" w:eastAsia="Times New Roman" w:hAnsi="Times New Roman"/>
          <w:b/>
          <w:szCs w:val="20"/>
          <w:u w:val="single"/>
        </w:rPr>
        <w:t>is undeniable, this book has aimed to show the political dimension that this moralistic emphasis may occlude.</w:t>
      </w:r>
      <w:r>
        <w:rPr>
          <w:rFonts w:ascii="Times New Roman" w:eastAsia="Times New Roman" w:hAnsi="Times New Roman"/>
          <w:szCs w:val="20"/>
        </w:rPr>
        <w:t xml:space="preserve"> </w:t>
      </w:r>
      <w:r>
        <w:rPr>
          <w:rFonts w:ascii="Times New Roman" w:eastAsia="Times New Roman" w:hAnsi="Times New Roman"/>
          <w:szCs w:val="20"/>
        </w:rPr>
        <w:lastRenderedPageBreak/>
        <w:t xml:space="preserve">However, the politicisation of ecocriticism does pose its own problems. Dwelling on the troubling example of Heidegger (Chapter 6), who espoused both Nazism and a kind of deep ecology, Jonathan Bate asserts in The Song of the Earth that 'The dilemma of Green reading is that it must, yet it cannot, separate ecopoetics from ecopolitics' (2000:266). Environmentalism is compatible with most political positions, and while we have seen possible dangers inherent in this, it might also give us a clear argument for better, not less, political attunement in ecocriticism. Bate rightly points out that poets are not the engineers of the world, and that literature cannot provide specific solutions, which means that ecocriticism must continue to adopt and adapt theories from feminist and Marxist traditions, enabling positive engagement in cultural politics. I would argue that the promise of ecofeminist literary and cultural theory has yet to be realised. With important exceptions such as Haraway, Armbruster, Westling and Murphy, such criticism has been held back by the overstated anti-rationalism and gynocentric dualism of radical ecofeminism. The work of Australian philosopher Val Plumwood offers ecofeminism a sound basis for a much-needed critique of the dynamics of domination as they operate in a range of cultural contexts. </w:t>
      </w:r>
      <w:r w:rsidRPr="00723CD1">
        <w:rPr>
          <w:rFonts w:ascii="Times New Roman" w:eastAsia="Times New Roman" w:hAnsi="Times New Roman"/>
          <w:b/>
          <w:szCs w:val="20"/>
          <w:highlight w:val="cyan"/>
          <w:u w:val="single"/>
        </w:rPr>
        <w:t>A monolithically conceived root cause of environmental destruction</w:t>
      </w:r>
      <w:r>
        <w:rPr>
          <w:rFonts w:ascii="Times New Roman" w:eastAsia="Times New Roman" w:hAnsi="Times New Roman"/>
          <w:szCs w:val="20"/>
        </w:rPr>
        <w:t xml:space="preserve">, be it labelled anthropocentrism or androcentrism </w:t>
      </w:r>
      <w:r w:rsidRPr="00723CD1">
        <w:rPr>
          <w:rFonts w:ascii="Times New Roman" w:eastAsia="Times New Roman" w:hAnsi="Times New Roman"/>
          <w:b/>
          <w:szCs w:val="20"/>
          <w:highlight w:val="cyan"/>
          <w:u w:val="single"/>
        </w:rPr>
        <w:t>is bound to misrepresent the complexity of causation in the real world</w:t>
      </w:r>
      <w:r>
        <w:rPr>
          <w:rFonts w:ascii="Times New Roman" w:eastAsia="Times New Roman" w:hAnsi="Times New Roman"/>
          <w:szCs w:val="20"/>
        </w:rPr>
        <w:t xml:space="preserve">. </w:t>
      </w:r>
      <w:r>
        <w:rPr>
          <w:rFonts w:ascii="Times New Roman" w:eastAsia="Times New Roman" w:hAnsi="Times New Roman"/>
          <w:b/>
          <w:szCs w:val="20"/>
          <w:u w:val="single"/>
        </w:rPr>
        <w:t>Ecofeminism</w:t>
      </w:r>
      <w:r>
        <w:rPr>
          <w:rFonts w:ascii="Times New Roman" w:eastAsia="Times New Roman" w:hAnsi="Times New Roman"/>
          <w:szCs w:val="20"/>
        </w:rPr>
        <w:t>, modified by dialogue with social ecological positions</w:t>
      </w:r>
      <w:r>
        <w:rPr>
          <w:rFonts w:ascii="Times New Roman" w:eastAsia="Times New Roman" w:hAnsi="Times New Roman"/>
          <w:b/>
          <w:szCs w:val="20"/>
          <w:u w:val="single"/>
        </w:rPr>
        <w:t>, can provide insight into the cultural operations of environmental injustice</w:t>
      </w:r>
      <w:r>
        <w:rPr>
          <w:rFonts w:ascii="Times New Roman" w:eastAsia="Times New Roman" w:hAnsi="Times New Roman"/>
          <w:szCs w:val="20"/>
        </w:rPr>
        <w:t xml:space="preserve">. In this way, the fusion of environmental and social development agendas that has occurred so strikingly within and between global NGOs might come to ecocriticism; Beyond Nature Writing (2001), edited by Karla Armbruster and Kathleen Wallace, includes several essays in this emergent field of enquiry. Ecocritics therefore continue to experiment with hybridised reading practices, drawing on various philosophical and literary theoretical sources. Bennett and Teague's The Nature of Cities (1999) reveals a new emphasis on bringing cultural theorists such as Cronon, Ross, Luke and Haraway into dialogue with literary ecocritics, thereby consolidating the field around a critical encounter between genres, perspectives and politics. The work of Richard Kerridge is exemplary in this respect: he writes with as much insight about postmodern risk as he does about Thomas Hardy. Harrison's eclectic Forests (1993), which ranges from Grimm fairy tales to the architecture of Frank Lloyd Wright, fosters the making of connections between disparate cultural phenomena without eliminating their peculiarities. Bate and Buell first published books that identified a single 'environmental tradition' in Britain and the USA, stemming from Wordsworth and Thoreau respectively. In later works, however, they favour an explicitly dialectical approach. In The Song of the Earth, Wordsworth's piety is leavened with Byron's wit, and Heidegger's portentousness gets a learned sneer from Theodor Adorno. For Buell, Writing for an Endangered World involves juxtaposing urbanites like Theodor Dreiser and Gwendolyn Brooks with the more obvious candidates for ecocritical treatment, Jeffers and Berry. Drawing upon such diverse resources of hope enables ecocriticism to connect with the urban and suburban places in which most of us will continue to live, and will add depth to the ecological critique of modernity; </w:t>
      </w:r>
      <w:r w:rsidRPr="00723CD1">
        <w:rPr>
          <w:rFonts w:ascii="Times New Roman" w:eastAsia="Times New Roman" w:hAnsi="Times New Roman"/>
          <w:b/>
          <w:szCs w:val="20"/>
          <w:highlight w:val="cyan"/>
          <w:u w:val="single"/>
        </w:rPr>
        <w:t>material and economic progress is no more the root of all evils than it is an unalloyed benefit to people or the natural world</w:t>
      </w:r>
      <w:r>
        <w:rPr>
          <w:rFonts w:ascii="Times New Roman" w:eastAsia="Times New Roman" w:hAnsi="Times New Roman"/>
          <w:szCs w:val="20"/>
        </w:rPr>
        <w:t xml:space="preserve">. By such means </w:t>
      </w:r>
      <w:r w:rsidRPr="00723CD1">
        <w:rPr>
          <w:rFonts w:ascii="Times New Roman" w:eastAsia="Times New Roman" w:hAnsi="Times New Roman"/>
          <w:b/>
          <w:szCs w:val="20"/>
          <w:highlight w:val="cyan"/>
          <w:u w:val="single"/>
        </w:rPr>
        <w:t>the risk of fostering reactionary politics might be minimized.</w:t>
      </w:r>
      <w:r>
        <w:rPr>
          <w:rFonts w:ascii="Times New Roman" w:eastAsia="Times New Roman" w:hAnsi="Times New Roman"/>
          <w:b/>
          <w:szCs w:val="20"/>
          <w:u w:val="single"/>
        </w:rPr>
        <w:t xml:space="preserve"> </w:t>
      </w:r>
    </w:p>
    <w:p w:rsidR="00B70E1D" w:rsidRPr="005E0E65" w:rsidRDefault="00B70E1D" w:rsidP="00B70E1D">
      <w:pPr>
        <w:spacing w:before="240" w:after="200"/>
        <w:rPr>
          <w:rFonts w:ascii="Times New Roman" w:eastAsia="Calibri" w:hAnsi="Times New Roman"/>
          <w:szCs w:val="20"/>
          <w:u w:val="thick"/>
        </w:rPr>
      </w:pPr>
    </w:p>
    <w:p w:rsidR="00B70E1D" w:rsidRPr="005E0E65" w:rsidRDefault="00B70E1D" w:rsidP="00B70E1D">
      <w:pPr>
        <w:keepNext/>
        <w:keepLines/>
        <w:spacing w:before="200"/>
        <w:outlineLvl w:val="3"/>
        <w:rPr>
          <w:rFonts w:ascii="Arial" w:eastAsia="Times New Roman" w:hAnsi="Arial"/>
          <w:b/>
          <w:bCs/>
          <w:i/>
          <w:iCs/>
          <w:sz w:val="26"/>
        </w:rPr>
      </w:pPr>
      <w:r w:rsidRPr="005E0E65">
        <w:rPr>
          <w:rFonts w:ascii="Arial" w:eastAsia="Times New Roman" w:hAnsi="Arial"/>
          <w:b/>
          <w:bCs/>
          <w:i/>
          <w:iCs/>
          <w:sz w:val="26"/>
        </w:rPr>
        <w:t>9. Their K is complicit in Heidegger’s Nazism---impact is extinction</w:t>
      </w:r>
    </w:p>
    <w:p w:rsidR="00B70E1D" w:rsidRPr="005E0E65" w:rsidRDefault="00B70E1D" w:rsidP="00B70E1D">
      <w:pPr>
        <w:spacing w:after="200"/>
        <w:rPr>
          <w:rFonts w:ascii="Times New Roman" w:eastAsia="Calibri" w:hAnsi="Times New Roman"/>
          <w:szCs w:val="20"/>
        </w:rPr>
      </w:pPr>
      <w:r w:rsidRPr="005E0E65">
        <w:rPr>
          <w:rFonts w:ascii="Times New Roman" w:eastAsia="Calibri" w:hAnsi="Times New Roman"/>
          <w:b/>
          <w:bCs/>
          <w:sz w:val="26"/>
          <w:u w:val="single"/>
        </w:rPr>
        <w:t xml:space="preserve">Faye 09 </w:t>
      </w:r>
      <w:r w:rsidRPr="005E0E65">
        <w:rPr>
          <w:rFonts w:ascii="Times New Roman" w:eastAsia="Calibri" w:hAnsi="Times New Roman"/>
          <w:szCs w:val="20"/>
        </w:rPr>
        <w:t>(Emmanuel, associate professor at the University Paris – Ouest-Nanterre La Defense and an authority on Descartes, Translated by Michael B. Smith, professor emeritus of French and philosophy at Berry College, “HEIDEGGER: The Introduction of Nazism into Philosophy”, pg xxiii-xxv, jj)</w:t>
      </w:r>
    </w:p>
    <w:p w:rsidR="00B70E1D" w:rsidRDefault="00B70E1D" w:rsidP="00B70E1D">
      <w:pPr>
        <w:rPr>
          <w:rFonts w:eastAsia="Calibri"/>
          <w:sz w:val="16"/>
        </w:rPr>
      </w:pPr>
      <w:r w:rsidRPr="005E0E65">
        <w:rPr>
          <w:rFonts w:eastAsia="Calibri"/>
          <w:b/>
          <w:bCs/>
          <w:u w:val="single"/>
        </w:rPr>
        <w:t>We have not yet grasped the full significance of the propagation of Nazism and Hitlerism in the domain of thought and ideas</w:t>
      </w:r>
      <w:r w:rsidRPr="005E0E65">
        <w:rPr>
          <w:rFonts w:eastAsia="Calibri"/>
          <w:sz w:val="16"/>
        </w:rPr>
        <w:t xml:space="preserve">---that mounting tidal wave that sweeps up minds, dominates them, possesses them, and eventually </w:t>
      </w:r>
      <w:r w:rsidRPr="005E0E65">
        <w:rPr>
          <w:rFonts w:eastAsia="Calibri"/>
          <w:sz w:val="16"/>
        </w:rPr>
        <w:lastRenderedPageBreak/>
        <w:t xml:space="preserve">overcomes all resistance. </w:t>
      </w:r>
      <w:r w:rsidRPr="005E0E65">
        <w:rPr>
          <w:rFonts w:eastAsia="Calibri"/>
          <w:b/>
          <w:bCs/>
          <w:u w:val="single"/>
        </w:rPr>
        <w:t>Against it, the military victory was but the winning of a first battle</w:t>
      </w:r>
      <w:r w:rsidRPr="005E0E65">
        <w:rPr>
          <w:rFonts w:eastAsia="Calibri"/>
          <w:sz w:val="16"/>
        </w:rPr>
        <w:t xml:space="preserve">---a vital one, to be sure, and a costly one for humanity, since it took a world war. </w:t>
      </w:r>
      <w:r w:rsidRPr="005E0E65">
        <w:rPr>
          <w:rFonts w:eastAsia="Calibri"/>
          <w:b/>
          <w:bCs/>
          <w:u w:val="single"/>
        </w:rPr>
        <w:t xml:space="preserve">Today a different battle, more protracted and sinister, is unfolding: a contest in which </w:t>
      </w:r>
      <w:r w:rsidRPr="005E0E65">
        <w:rPr>
          <w:rFonts w:eastAsia="Calibri"/>
          <w:b/>
          <w:iCs/>
          <w:highlight w:val="yellow"/>
          <w:u w:val="single"/>
          <w:bdr w:val="single" w:sz="18" w:space="0" w:color="auto"/>
        </w:rPr>
        <w:t>the future of the human race is at stake</w:t>
      </w:r>
      <w:r w:rsidRPr="005E0E65">
        <w:rPr>
          <w:rFonts w:eastAsia="Calibri"/>
          <w:sz w:val="16"/>
        </w:rPr>
        <w:t>. It calls for a heightened awareness in all areas of thought, from philosophy to law and history. Whether we are considering the case of Heidegger, Schmitt, Junger (in many respects), or Nolte, these main propagators of Nazism in the life of letters have taken the time to refine their strategy of reconquest after the defeat of the armies of Hitler’s Reich</w:t>
      </w:r>
      <w:r w:rsidRPr="005E0E65">
        <w:rPr>
          <w:rFonts w:eastAsia="Calibri"/>
          <w:b/>
          <w:bCs/>
          <w:u w:val="single"/>
        </w:rPr>
        <w:t>. By an interplay of the obfuscation of real causes, the dilution of responsibilities in a globalization of approaches, the disqualification of humanistic thought and universal values, the mythologizing of self in the figure of the “shepard of being</w:t>
      </w:r>
      <w:r w:rsidRPr="005E0E65">
        <w:rPr>
          <w:rFonts w:eastAsia="Calibri"/>
          <w:sz w:val="16"/>
        </w:rPr>
        <w:t xml:space="preserve">,” the “Christian Epimetheus,” the “anarch,” the theoretician of the “historical right,” </w:t>
      </w:r>
      <w:r w:rsidRPr="005E0E65">
        <w:rPr>
          <w:rFonts w:eastAsia="Calibri"/>
          <w:b/>
          <w:bCs/>
          <w:u w:val="single"/>
        </w:rPr>
        <w:t>these authors have scripted the roles of philosophy, law, letters, and history, enlisting them in the service of</w:t>
      </w:r>
      <w:r w:rsidRPr="005E0E65">
        <w:rPr>
          <w:rFonts w:eastAsia="Calibri"/>
          <w:sz w:val="16"/>
        </w:rPr>
        <w:t xml:space="preserve"> the “revision” and ultimately of the rehabilitation of foundations of </w:t>
      </w:r>
      <w:r w:rsidRPr="005E0E65">
        <w:rPr>
          <w:rFonts w:eastAsia="Calibri"/>
          <w:b/>
          <w:bCs/>
          <w:u w:val="single"/>
        </w:rPr>
        <w:t>Nazism</w:t>
      </w:r>
      <w:r w:rsidRPr="005E0E65">
        <w:rPr>
          <w:rFonts w:eastAsia="Calibri"/>
          <w:sz w:val="16"/>
        </w:rPr>
        <w:t xml:space="preserve">. </w:t>
      </w:r>
      <w:r w:rsidRPr="005E0E65">
        <w:rPr>
          <w:rFonts w:eastAsia="Calibri"/>
          <w:b/>
          <w:bCs/>
          <w:u w:val="single"/>
        </w:rPr>
        <w:t>Some have progressively conquered a planetary audience with a public that most often does not realize what is at stake, in the long run, in this conquest of minds</w:t>
      </w:r>
      <w:r w:rsidRPr="005E0E65">
        <w:rPr>
          <w:rFonts w:eastAsia="Calibri"/>
          <w:sz w:val="16"/>
        </w:rPr>
        <w:t xml:space="preserve">. It is true that the front lines of the invasion are not found on any map. There is no geopolitics of the mind, although </w:t>
      </w:r>
      <w:r w:rsidRPr="005E0E65">
        <w:rPr>
          <w:rFonts w:eastAsia="Calibri"/>
          <w:b/>
          <w:bCs/>
          <w:highlight w:val="yellow"/>
          <w:u w:val="single"/>
        </w:rPr>
        <w:t xml:space="preserve">the increasing number of </w:t>
      </w:r>
      <w:r w:rsidRPr="005E0E65">
        <w:rPr>
          <w:rFonts w:eastAsia="Calibri"/>
          <w:b/>
          <w:iCs/>
          <w:highlight w:val="yellow"/>
          <w:u w:val="single"/>
          <w:bdr w:val="single" w:sz="18" w:space="0" w:color="auto"/>
        </w:rPr>
        <w:t>apologetic or too complacent</w:t>
      </w:r>
      <w:r w:rsidRPr="005E0E65">
        <w:rPr>
          <w:rFonts w:eastAsia="Calibri"/>
          <w:b/>
          <w:bCs/>
          <w:highlight w:val="yellow"/>
          <w:u w:val="single"/>
        </w:rPr>
        <w:t xml:space="preserve"> works in an indication of the magnitude of its propagation</w:t>
      </w:r>
      <w:r w:rsidRPr="005E0E65">
        <w:rPr>
          <w:rFonts w:eastAsia="Calibri"/>
          <w:sz w:val="16"/>
        </w:rPr>
        <w:t xml:space="preserve">. Nevertheless, centers of criticism and resistance have sprung up progressively in many countries. For </w:t>
      </w:r>
      <w:r w:rsidRPr="005E0E65">
        <w:rPr>
          <w:rFonts w:eastAsia="Calibri"/>
          <w:b/>
          <w:bCs/>
          <w:u w:val="single"/>
        </w:rPr>
        <w:t>Heidegger</w:t>
      </w:r>
      <w:r w:rsidRPr="005E0E65">
        <w:rPr>
          <w:rFonts w:eastAsia="Calibri"/>
          <w:sz w:val="16"/>
        </w:rPr>
        <w:t xml:space="preserve">, the subject of this work, very incisive criticisms have been raised, both in Europe and on the American continent, since Karl Lowith perceived and reported as early as 1947 that he </w:t>
      </w:r>
      <w:r w:rsidRPr="005E0E65">
        <w:rPr>
          <w:rFonts w:eastAsia="Calibri"/>
          <w:b/>
          <w:bCs/>
          <w:u w:val="single"/>
        </w:rPr>
        <w:t>was “more radical than Mr. Kriech and Mr. Rosenberg,” two pillars of the Nazi regime, but who, being less adroit and more trivial, did not see their reputations survive the defeat of the Third Reich.</w:t>
      </w:r>
      <w:r w:rsidRPr="005E0E65">
        <w:rPr>
          <w:rFonts w:eastAsia="Calibri"/>
          <w:sz w:val="16"/>
        </w:rPr>
        <w:t xml:space="preserve"> Furthermore, </w:t>
      </w:r>
      <w:r w:rsidRPr="005E0E65">
        <w:rPr>
          <w:rFonts w:eastAsia="Calibri"/>
          <w:b/>
          <w:bCs/>
          <w:highlight w:val="yellow"/>
          <w:u w:val="single"/>
        </w:rPr>
        <w:t>new documents and deeper research allow us today to see</w:t>
      </w:r>
      <w:r w:rsidRPr="005E0E65">
        <w:rPr>
          <w:rFonts w:eastAsia="Calibri"/>
          <w:b/>
          <w:bCs/>
          <w:u w:val="single"/>
        </w:rPr>
        <w:t xml:space="preserve"> to </w:t>
      </w:r>
      <w:r w:rsidRPr="005E0E65">
        <w:rPr>
          <w:rFonts w:eastAsia="Calibri"/>
          <w:b/>
          <w:bCs/>
          <w:highlight w:val="yellow"/>
          <w:u w:val="single"/>
        </w:rPr>
        <w:t>what extent Heidegger devoted himself to</w:t>
      </w:r>
      <w:r w:rsidRPr="005E0E65">
        <w:rPr>
          <w:rFonts w:eastAsia="Calibri"/>
          <w:b/>
          <w:bCs/>
          <w:u w:val="single"/>
        </w:rPr>
        <w:t xml:space="preserve"> putting philosophy at the service of legitimizing and diffusing the very bases of </w:t>
      </w:r>
      <w:r w:rsidRPr="005E0E65">
        <w:rPr>
          <w:rFonts w:eastAsia="Calibri"/>
          <w:b/>
          <w:bCs/>
          <w:highlight w:val="yellow"/>
          <w:u w:val="single"/>
        </w:rPr>
        <w:t>Nazism</w:t>
      </w:r>
      <w:r w:rsidRPr="005E0E65">
        <w:rPr>
          <w:rFonts w:eastAsia="Calibri"/>
          <w:b/>
          <w:bCs/>
          <w:u w:val="single"/>
        </w:rPr>
        <w:t xml:space="preserve"> and Hitlerism</w:t>
      </w:r>
      <w:r w:rsidRPr="005E0E65">
        <w:rPr>
          <w:rFonts w:eastAsia="Calibri"/>
          <w:sz w:val="16"/>
        </w:rPr>
        <w:t xml:space="preserve">. That is why I want to make available to the public some of the most significant moments of the seminars taught between 1933 and 1935, taken from the archives of Heidegger’s unpublished manuscripts. A few of </w:t>
      </w:r>
      <w:r w:rsidRPr="005E0E65">
        <w:rPr>
          <w:rFonts w:eastAsia="Calibri"/>
          <w:b/>
          <w:bCs/>
          <w:u w:val="single"/>
        </w:rPr>
        <w:t>these texts</w:t>
      </w:r>
      <w:r w:rsidRPr="005E0E65">
        <w:rPr>
          <w:rFonts w:eastAsia="Calibri"/>
          <w:sz w:val="16"/>
        </w:rPr>
        <w:t xml:space="preserve">, known to only a handful of researchers, </w:t>
      </w:r>
      <w:r w:rsidRPr="005E0E65">
        <w:rPr>
          <w:rFonts w:eastAsia="Calibri"/>
          <w:b/>
          <w:bCs/>
          <w:u w:val="single"/>
        </w:rPr>
        <w:t>are</w:t>
      </w:r>
      <w:r w:rsidRPr="005E0E65">
        <w:rPr>
          <w:rFonts w:eastAsia="Calibri"/>
          <w:sz w:val="16"/>
        </w:rPr>
        <w:t xml:space="preserve"> in fact </w:t>
      </w:r>
      <w:r w:rsidRPr="005E0E65">
        <w:rPr>
          <w:rFonts w:eastAsia="Calibri"/>
          <w:b/>
          <w:bCs/>
          <w:u w:val="single"/>
        </w:rPr>
        <w:t>political education courses at the service of Hitler’s state and go so far as to</w:t>
      </w:r>
      <w:r w:rsidRPr="005E0E65">
        <w:rPr>
          <w:rFonts w:eastAsia="Calibri"/>
          <w:sz w:val="16"/>
        </w:rPr>
        <w:t xml:space="preserve"> identify the ontological difference between being and individual entities with the political relationship between the state and the people, while other texts </w:t>
      </w:r>
      <w:r w:rsidRPr="005E0E65">
        <w:rPr>
          <w:rFonts w:eastAsia="Calibri"/>
          <w:b/>
          <w:bCs/>
          <w:u w:val="single"/>
        </w:rPr>
        <w:t>explicitly explore the means of perpetuating the “spirit” of Nazism</w:t>
      </w:r>
      <w:r w:rsidRPr="005E0E65">
        <w:rPr>
          <w:rFonts w:eastAsia="Calibri"/>
          <w:sz w:val="16"/>
        </w:rPr>
        <w:t xml:space="preserve">. In making these excerpts public, my intention has been simply to exercise the right to historical and philosophical truth. </w:t>
      </w:r>
      <w:r w:rsidRPr="005E0E65">
        <w:rPr>
          <w:rFonts w:eastAsia="Calibri"/>
          <w:b/>
          <w:bCs/>
          <w:u w:val="single"/>
        </w:rPr>
        <w:t>I have</w:t>
      </w:r>
      <w:r w:rsidRPr="005E0E65">
        <w:rPr>
          <w:rFonts w:eastAsia="Calibri"/>
          <w:sz w:val="16"/>
        </w:rPr>
        <w:t xml:space="preserve"> also </w:t>
      </w:r>
      <w:r w:rsidRPr="005E0E65">
        <w:rPr>
          <w:rFonts w:eastAsia="Calibri"/>
          <w:b/>
          <w:bCs/>
          <w:u w:val="single"/>
        </w:rPr>
        <w:t>based my work on the speeches, lectures, and courses over these same years that have recently appeared in Germany and can be consulted only by readers of German. These texts,</w:t>
      </w:r>
      <w:r w:rsidRPr="005E0E65">
        <w:rPr>
          <w:rFonts w:eastAsia="Calibri"/>
          <w:sz w:val="16"/>
        </w:rPr>
        <w:t xml:space="preserve"> published in volumes 16, 36/37, and 38 of the so-called complete works, </w:t>
      </w:r>
      <w:r w:rsidRPr="005E0E65">
        <w:rPr>
          <w:rFonts w:eastAsia="Calibri"/>
          <w:b/>
          <w:bCs/>
          <w:u w:val="single"/>
        </w:rPr>
        <w:t xml:space="preserve">are every bit as racist and virulently National Socialist as those of the official “philosophers” of Nazism, </w:t>
      </w:r>
      <w:r w:rsidRPr="005E0E65">
        <w:rPr>
          <w:rFonts w:eastAsia="Calibri"/>
          <w:sz w:val="16"/>
        </w:rPr>
        <w:t xml:space="preserve">such as Alfred Baeumler or Hans Heyse. </w:t>
      </w:r>
      <w:r w:rsidRPr="005E0E65">
        <w:rPr>
          <w:rFonts w:eastAsia="Calibri"/>
          <w:b/>
          <w:bCs/>
          <w:u w:val="single"/>
        </w:rPr>
        <w:t>They surpass the others by the virulence of their Hitlerism, which no other “philosopher” of the regime has equaled. Despite that, these Hitlerian and Nazi Texts of Heidegger are to be found on the philosophy shelves of public libraries. The seriousness of that situation calls for a new and heightened awareness.</w:t>
      </w:r>
      <w:r w:rsidRPr="005E0E65">
        <w:rPr>
          <w:rFonts w:eastAsia="Calibri"/>
          <w:sz w:val="16"/>
        </w:rPr>
        <w:t xml:space="preserve"> Without ever dissociating philosophical reflection from indispensable historical investigation, I have tried to bring together the establishment and analysis of historical and textual sources, as the historians Hugo Ott and Bernd Martin (as well as Guido Schneeberger and Victor Farias), with the philosophical critique, which has been developed by a series of authors as varied as Ernst Cassirer, Benedetto Croce, Karl Lowith, Theodor Adorno, Gunther Anders, Hans Blumenberg, Jurgen Habermas, Ernst Tugendhat, Eric Weil, Rainer Marten, Nicolas Tertulian, Jeffrey Barash, Domenico Losurdo, Arno Munster, Richard Wolin, Tom Rockmore, Thomas Sheehan, Herman Philipse, Hassan Givsan, Reinhard Linde, and Julio Quesada, to mention but a few of the most important names. But this book proposes a new understanding of what Heidegger brought about. With the help of texts little known outside the German-speaking world, some not even published, and taking into account those individuals with whom he chose to surround himself---the “philosopher” Erich Rothacker, the historian Rudolf Stadelmann, and the legal scholar Erik Wolf---I intend to prove </w:t>
      </w:r>
      <w:r w:rsidRPr="005E0E65">
        <w:rPr>
          <w:rFonts w:eastAsia="Calibri"/>
          <w:sz w:val="16"/>
          <w:highlight w:val="yellow"/>
        </w:rPr>
        <w:t xml:space="preserve">that </w:t>
      </w:r>
      <w:r w:rsidRPr="005E0E65">
        <w:rPr>
          <w:rFonts w:eastAsia="Calibri"/>
          <w:b/>
          <w:bCs/>
          <w:highlight w:val="yellow"/>
          <w:u w:val="single"/>
        </w:rPr>
        <w:t>the question</w:t>
      </w:r>
      <w:r w:rsidRPr="005E0E65">
        <w:rPr>
          <w:rFonts w:eastAsia="Calibri"/>
          <w:b/>
          <w:bCs/>
          <w:u w:val="single"/>
        </w:rPr>
        <w:t xml:space="preserve"> of the relationship between Heidegger and National Socialism </w:t>
      </w:r>
      <w:r w:rsidRPr="005E0E65">
        <w:rPr>
          <w:rFonts w:eastAsia="Calibri"/>
          <w:b/>
          <w:bCs/>
          <w:highlight w:val="yellow"/>
          <w:u w:val="single"/>
        </w:rPr>
        <w:t>is not</w:t>
      </w:r>
      <w:r w:rsidRPr="005E0E65">
        <w:rPr>
          <w:rFonts w:eastAsia="Calibri"/>
          <w:b/>
          <w:bCs/>
          <w:u w:val="single"/>
        </w:rPr>
        <w:t xml:space="preserve"> that </w:t>
      </w:r>
      <w:r w:rsidRPr="005E0E65">
        <w:rPr>
          <w:rFonts w:eastAsia="Calibri"/>
          <w:b/>
          <w:bCs/>
          <w:highlight w:val="yellow"/>
          <w:u w:val="single"/>
        </w:rPr>
        <w:t>of</w:t>
      </w:r>
      <w:r w:rsidRPr="005E0E65">
        <w:rPr>
          <w:rFonts w:eastAsia="Calibri"/>
          <w:b/>
          <w:bCs/>
          <w:u w:val="single"/>
        </w:rPr>
        <w:t xml:space="preserve"> the personal commitment of </w:t>
      </w:r>
      <w:r w:rsidRPr="005E0E65">
        <w:rPr>
          <w:rFonts w:eastAsia="Calibri"/>
          <w:b/>
          <w:bCs/>
          <w:highlight w:val="yellow"/>
          <w:u w:val="single"/>
        </w:rPr>
        <w:t>a man temporarily gone astray and a philosophical work that remains</w:t>
      </w:r>
      <w:r w:rsidRPr="005E0E65">
        <w:rPr>
          <w:rFonts w:eastAsia="Calibri"/>
          <w:b/>
          <w:bCs/>
          <w:u w:val="single"/>
        </w:rPr>
        <w:t xml:space="preserve"> almost </w:t>
      </w:r>
      <w:r w:rsidRPr="005E0E65">
        <w:rPr>
          <w:rFonts w:eastAsia="Calibri"/>
          <w:b/>
          <w:bCs/>
          <w:highlight w:val="yellow"/>
          <w:u w:val="single"/>
        </w:rPr>
        <w:t>unaffected,</w:t>
      </w:r>
      <w:r w:rsidRPr="005E0E65">
        <w:rPr>
          <w:rFonts w:eastAsia="Calibri"/>
          <w:b/>
          <w:bCs/>
          <w:u w:val="single"/>
        </w:rPr>
        <w:t xml:space="preserve"> but rather that of the deliberate introduction of the foundations of Nazism and Hitlerism into philosophy </w:t>
      </w:r>
      <w:r w:rsidRPr="005E0E65">
        <w:rPr>
          <w:rFonts w:eastAsia="Calibri"/>
          <w:sz w:val="16"/>
        </w:rPr>
        <w:t xml:space="preserve">and its teaching. In showing this, it is not my desire to add to Heidegger’s renown by making it even more diabolical. I do not subscribe to the theory of a Heidegger “thinker” of Nazism, because rather than enlightening us, he has done nothing but blend the characteristic opacity of his teaching with the darkness of the phenomenon. </w:t>
      </w:r>
      <w:r w:rsidRPr="005E0E65">
        <w:rPr>
          <w:rFonts w:eastAsia="Calibri"/>
          <w:b/>
          <w:bCs/>
          <w:u w:val="single"/>
        </w:rPr>
        <w:t>Far from furthering the progress of thought, Heidegger has helped to conceal the deeply destructive nature of the Hitlerian undertaking</w:t>
      </w:r>
      <w:r w:rsidRPr="005E0E65">
        <w:rPr>
          <w:rFonts w:eastAsia="Calibri"/>
          <w:sz w:val="16"/>
        </w:rPr>
        <w:t xml:space="preserve"> by exalting its “grandeur.” </w:t>
      </w:r>
      <w:r w:rsidRPr="005E0E65">
        <w:rPr>
          <w:rFonts w:eastAsia="Calibri"/>
          <w:b/>
          <w:iCs/>
          <w:u w:val="single"/>
          <w:bdr w:val="single" w:sz="18" w:space="0" w:color="auto"/>
        </w:rPr>
        <w:t xml:space="preserve">Far from enriching philosophy, he has worked to destroy it, by making it subservient to a movement that, by the murderous discrimination underlying it and </w:t>
      </w:r>
      <w:r w:rsidRPr="005E0E65">
        <w:rPr>
          <w:rFonts w:eastAsia="Calibri"/>
          <w:b/>
          <w:iCs/>
          <w:u w:val="single"/>
          <w:bdr w:val="single" w:sz="18" w:space="0" w:color="auto"/>
        </w:rPr>
        <w:lastRenderedPageBreak/>
        <w:t>the project of collective annihilation to which it leads, constitutes the radical negation of all humanity and all thought.</w:t>
      </w:r>
      <w:r w:rsidRPr="005E0E65">
        <w:rPr>
          <w:rFonts w:eastAsia="Calibri"/>
          <w:sz w:val="16"/>
        </w:rPr>
        <w:t xml:space="preserve"> After the paroxysm of the Nazi and Hitlerian period, long elaborated in Heidegger’s writings even before 1933, and after the toxic spite often characterizing his courses taught in 1933-1934, </w:t>
      </w:r>
      <w:r w:rsidRPr="005E0E65">
        <w:rPr>
          <w:rFonts w:eastAsia="Calibri"/>
          <w:b/>
          <w:bCs/>
          <w:highlight w:val="yellow"/>
          <w:u w:val="single"/>
        </w:rPr>
        <w:t>the diffusion of Heidegger’s works</w:t>
      </w:r>
      <w:r w:rsidRPr="005E0E65">
        <w:rPr>
          <w:rFonts w:eastAsia="Calibri"/>
          <w:b/>
          <w:bCs/>
          <w:u w:val="single"/>
        </w:rPr>
        <w:t xml:space="preserve"> after the war slowly descends like ashes after an explosion---a gray cloud slowly suffocating and extinguishing minds</w:t>
      </w:r>
      <w:r w:rsidRPr="005E0E65">
        <w:rPr>
          <w:rFonts w:eastAsia="Calibri"/>
          <w:sz w:val="16"/>
        </w:rPr>
        <w:t xml:space="preserve">. Soon </w:t>
      </w:r>
      <w:r w:rsidRPr="005E0E65">
        <w:rPr>
          <w:rFonts w:eastAsia="Calibri"/>
          <w:b/>
          <w:bCs/>
          <w:u w:val="single"/>
        </w:rPr>
        <w:t>the</w:t>
      </w:r>
      <w:r w:rsidRPr="005E0E65">
        <w:rPr>
          <w:rFonts w:eastAsia="Calibri"/>
          <w:sz w:val="16"/>
        </w:rPr>
        <w:t xml:space="preserve"> 102 </w:t>
      </w:r>
      <w:r w:rsidRPr="005E0E65">
        <w:rPr>
          <w:rFonts w:eastAsia="Calibri"/>
          <w:b/>
          <w:bCs/>
          <w:u w:val="single"/>
        </w:rPr>
        <w:t>volumes</w:t>
      </w:r>
      <w:r w:rsidRPr="005E0E65">
        <w:rPr>
          <w:rFonts w:eastAsia="Calibri"/>
          <w:sz w:val="16"/>
        </w:rPr>
        <w:t xml:space="preserve"> of the so-called complete work (sixty-six volumes have appeared to date), in which the same assertions are repeated over and over through thousands of pages, will encumber by their sheer bulk the shelves reserved for twentieth century philosophy and </w:t>
      </w:r>
      <w:r w:rsidRPr="005E0E65">
        <w:rPr>
          <w:rFonts w:eastAsia="Calibri"/>
          <w:b/>
          <w:bCs/>
          <w:highlight w:val="yellow"/>
          <w:u w:val="single"/>
        </w:rPr>
        <w:t>continue to spread</w:t>
      </w:r>
      <w:r w:rsidRPr="005E0E65">
        <w:rPr>
          <w:rFonts w:eastAsia="Calibri"/>
          <w:b/>
          <w:bCs/>
          <w:u w:val="single"/>
        </w:rPr>
        <w:t xml:space="preserve"> the fundamental tenets of </w:t>
      </w:r>
      <w:r w:rsidRPr="005E0E65">
        <w:rPr>
          <w:rFonts w:eastAsia="Calibri"/>
          <w:b/>
          <w:bCs/>
          <w:highlight w:val="yellow"/>
          <w:u w:val="single"/>
        </w:rPr>
        <w:t>Nazism</w:t>
      </w:r>
      <w:r w:rsidRPr="005E0E65">
        <w:rPr>
          <w:rFonts w:eastAsia="Calibri"/>
          <w:b/>
          <w:bCs/>
          <w:u w:val="single"/>
        </w:rPr>
        <w:t xml:space="preserve"> on a world-wide scale</w:t>
      </w:r>
      <w:r w:rsidRPr="005E0E65">
        <w:rPr>
          <w:rFonts w:eastAsia="Calibri"/>
          <w:sz w:val="16"/>
        </w:rPr>
        <w:t>.</w:t>
      </w:r>
    </w:p>
    <w:p w:rsidR="00B70E1D" w:rsidRDefault="00B70E1D" w:rsidP="00B70E1D">
      <w:pPr>
        <w:rPr>
          <w:rFonts w:eastAsia="Calibri"/>
          <w:sz w:val="16"/>
        </w:rPr>
      </w:pPr>
    </w:p>
    <w:p w:rsidR="00B70E1D" w:rsidRPr="0023298D" w:rsidRDefault="00B70E1D" w:rsidP="00B70E1D">
      <w:pPr>
        <w:keepNext/>
        <w:keepLines/>
        <w:spacing w:before="200"/>
        <w:outlineLvl w:val="3"/>
        <w:rPr>
          <w:rFonts w:ascii="Arial" w:eastAsia="Times New Roman" w:hAnsi="Arial"/>
          <w:b/>
          <w:bCs/>
          <w:i/>
          <w:iCs/>
          <w:sz w:val="26"/>
        </w:rPr>
      </w:pPr>
      <w:r w:rsidRPr="0023298D">
        <w:rPr>
          <w:rFonts w:ascii="Arial" w:eastAsia="Times New Roman" w:hAnsi="Arial"/>
          <w:b/>
          <w:bCs/>
          <w:i/>
          <w:iCs/>
          <w:sz w:val="26"/>
        </w:rPr>
        <w:t>Ontology not first --- must stop in the face of mass death</w:t>
      </w:r>
    </w:p>
    <w:p w:rsidR="00B70E1D" w:rsidRPr="0023298D" w:rsidRDefault="00B70E1D" w:rsidP="00B70E1D">
      <w:pPr>
        <w:autoSpaceDE w:val="0"/>
        <w:autoSpaceDN w:val="0"/>
        <w:adjustRightInd w:val="0"/>
        <w:rPr>
          <w:rFonts w:ascii="Times New Roman" w:eastAsia="Calibri" w:hAnsi="Times New Roman"/>
          <w:color w:val="000000"/>
          <w:szCs w:val="20"/>
          <w:u w:val="thick"/>
        </w:rPr>
      </w:pPr>
      <w:r w:rsidRPr="0023298D">
        <w:rPr>
          <w:rFonts w:ascii="Times New Roman" w:eastAsia="Calibri" w:hAnsi="Times New Roman"/>
          <w:b/>
          <w:bCs/>
          <w:sz w:val="26"/>
          <w:u w:val="single"/>
        </w:rPr>
        <w:t>Davidson ’89</w:t>
      </w:r>
      <w:r w:rsidRPr="0023298D">
        <w:rPr>
          <w:rFonts w:ascii="Times New Roman" w:eastAsia="Calibri" w:hAnsi="Times New Roman"/>
          <w:szCs w:val="20"/>
        </w:rPr>
        <w:t xml:space="preserve">(Arnold I. coeditor of Critical Inquiry, Assoc Prof of Philosophy, U of Chicago, Critical Inquiry, </w:t>
      </w:r>
      <w:proofErr w:type="gramStart"/>
      <w:r w:rsidRPr="0023298D">
        <w:rPr>
          <w:rFonts w:ascii="Times New Roman" w:eastAsia="Calibri" w:hAnsi="Times New Roman"/>
          <w:szCs w:val="20"/>
        </w:rPr>
        <w:t>Winter .</w:t>
      </w:r>
      <w:proofErr w:type="gramEnd"/>
      <w:r w:rsidRPr="0023298D">
        <w:rPr>
          <w:rFonts w:ascii="Times New Roman" w:eastAsia="Calibri" w:hAnsi="Times New Roman"/>
          <w:szCs w:val="20"/>
        </w:rPr>
        <w:t xml:space="preserve"> p.426)</w:t>
      </w:r>
    </w:p>
    <w:p w:rsidR="00B70E1D" w:rsidRPr="0023298D" w:rsidRDefault="00B70E1D" w:rsidP="00B70E1D">
      <w:pPr>
        <w:rPr>
          <w:rFonts w:ascii="Times New Roman" w:eastAsia="Times New Roman" w:hAnsi="Times New Roman"/>
          <w:sz w:val="24"/>
        </w:rPr>
      </w:pPr>
    </w:p>
    <w:p w:rsidR="00B70E1D" w:rsidRPr="0023298D" w:rsidRDefault="00B70E1D" w:rsidP="00B70E1D">
      <w:pPr>
        <w:widowControl w:val="0"/>
        <w:rPr>
          <w:rFonts w:ascii="Times New Roman" w:eastAsia="Calibri" w:hAnsi="Times New Roman"/>
          <w:szCs w:val="20"/>
          <w:highlight w:val="green"/>
          <w:u w:val="thick"/>
        </w:rPr>
      </w:pPr>
      <w:r w:rsidRPr="0023298D">
        <w:rPr>
          <w:rFonts w:ascii="Times New Roman" w:eastAsia="Calibri" w:hAnsi="Times New Roman"/>
          <w:sz w:val="18"/>
          <w:szCs w:val="18"/>
        </w:rPr>
        <w:t>I understand Levinas’ work to suggest another</w:t>
      </w:r>
      <w:r w:rsidRPr="0023298D">
        <w:rPr>
          <w:rFonts w:ascii="Times New Roman" w:eastAsia="Calibri" w:hAnsi="Times New Roman"/>
          <w:szCs w:val="20"/>
        </w:rPr>
        <w:t xml:space="preserve"> </w:t>
      </w:r>
      <w:r w:rsidRPr="0023298D">
        <w:rPr>
          <w:rFonts w:ascii="Times New Roman" w:eastAsia="Calibri" w:hAnsi="Times New Roman"/>
          <w:szCs w:val="20"/>
          <w:highlight w:val="green"/>
          <w:u w:val="thick"/>
        </w:rPr>
        <w:t>path to</w:t>
      </w:r>
      <w:r w:rsidRPr="0023298D">
        <w:rPr>
          <w:rFonts w:ascii="Times New Roman" w:eastAsia="Calibri" w:hAnsi="Times New Roman"/>
          <w:szCs w:val="20"/>
          <w:u w:val="single"/>
        </w:rPr>
        <w:t xml:space="preserve"> </w:t>
      </w:r>
      <w:r w:rsidRPr="0023298D">
        <w:rPr>
          <w:rFonts w:ascii="Times New Roman" w:eastAsia="Calibri" w:hAnsi="Times New Roman"/>
          <w:szCs w:val="20"/>
        </w:rPr>
        <w:t xml:space="preserve">the </w:t>
      </w:r>
      <w:r w:rsidRPr="0023298D">
        <w:rPr>
          <w:rFonts w:ascii="Times New Roman" w:eastAsia="Calibri" w:hAnsi="Times New Roman"/>
          <w:szCs w:val="20"/>
          <w:highlight w:val="green"/>
          <w:u w:val="thick"/>
        </w:rPr>
        <w:t>recovery of</w:t>
      </w:r>
      <w:r w:rsidRPr="0023298D">
        <w:rPr>
          <w:rFonts w:ascii="Times New Roman" w:eastAsia="Calibri" w:hAnsi="Times New Roman"/>
          <w:szCs w:val="20"/>
        </w:rPr>
        <w:t xml:space="preserve"> the </w:t>
      </w:r>
      <w:r w:rsidRPr="0023298D">
        <w:rPr>
          <w:rFonts w:ascii="Times New Roman" w:eastAsia="Calibri" w:hAnsi="Times New Roman"/>
          <w:szCs w:val="20"/>
          <w:highlight w:val="green"/>
          <w:u w:val="thick"/>
        </w:rPr>
        <w:t>human</w:t>
      </w:r>
      <w:r w:rsidRPr="0023298D">
        <w:rPr>
          <w:rFonts w:ascii="Times New Roman" w:eastAsia="Calibri" w:hAnsi="Times New Roman"/>
          <w:szCs w:val="20"/>
        </w:rPr>
        <w:t xml:space="preserve">, one that </w:t>
      </w:r>
      <w:r w:rsidRPr="0023298D">
        <w:rPr>
          <w:rFonts w:ascii="Times New Roman" w:eastAsia="Calibri" w:hAnsi="Times New Roman"/>
          <w:szCs w:val="20"/>
          <w:highlight w:val="green"/>
          <w:u w:val="thick"/>
        </w:rPr>
        <w:t>leads through</w:t>
      </w:r>
      <w:r w:rsidRPr="0023298D">
        <w:rPr>
          <w:rFonts w:ascii="Times New Roman" w:eastAsia="Calibri" w:hAnsi="Times New Roman"/>
          <w:szCs w:val="20"/>
        </w:rPr>
        <w:t xml:space="preserve"> or toward </w:t>
      </w:r>
      <w:r w:rsidRPr="0023298D">
        <w:rPr>
          <w:rFonts w:ascii="Times New Roman" w:eastAsia="Calibri" w:hAnsi="Times New Roman"/>
          <w:szCs w:val="20"/>
          <w:highlight w:val="green"/>
          <w:u w:val="thick"/>
        </w:rPr>
        <w:t>other human beings</w:t>
      </w:r>
      <w:r w:rsidRPr="0023298D">
        <w:rPr>
          <w:rFonts w:ascii="Times New Roman" w:eastAsia="Calibri" w:hAnsi="Times New Roman"/>
          <w:szCs w:val="20"/>
        </w:rPr>
        <w:t xml:space="preserve">: “The dimension of the divine opens forth from the human face… Hence </w:t>
      </w:r>
      <w:r w:rsidRPr="0023298D">
        <w:rPr>
          <w:rFonts w:ascii="Times New Roman" w:eastAsia="Calibri" w:hAnsi="Times New Roman"/>
          <w:szCs w:val="20"/>
          <w:highlight w:val="green"/>
          <w:u w:val="thick"/>
        </w:rPr>
        <w:t>metaphysics is enacted where the social relation is enacted</w:t>
      </w:r>
      <w:r w:rsidRPr="0023298D">
        <w:rPr>
          <w:rFonts w:ascii="Times New Roman" w:eastAsia="Calibri" w:hAnsi="Times New Roman"/>
          <w:szCs w:val="20"/>
          <w:u w:val="thick"/>
        </w:rPr>
        <w:t>-</w:t>
      </w:r>
      <w:r w:rsidRPr="0023298D">
        <w:rPr>
          <w:rFonts w:ascii="Times New Roman" w:eastAsia="Calibri" w:hAnsi="Times New Roman"/>
          <w:szCs w:val="20"/>
        </w:rPr>
        <w:t xml:space="preserve"> </w:t>
      </w:r>
      <w:r w:rsidRPr="0023298D">
        <w:rPr>
          <w:rFonts w:ascii="Times New Roman" w:eastAsia="Calibri" w:hAnsi="Times New Roman"/>
          <w:sz w:val="18"/>
          <w:szCs w:val="18"/>
        </w:rPr>
        <w:t xml:space="preserve">in our relations with men… The </w:t>
      </w:r>
      <w:proofErr w:type="gramStart"/>
      <w:r w:rsidRPr="0023298D">
        <w:rPr>
          <w:rFonts w:ascii="Times New Roman" w:eastAsia="Calibri" w:hAnsi="Times New Roman"/>
          <w:sz w:val="18"/>
          <w:szCs w:val="18"/>
        </w:rPr>
        <w:t>Other</w:t>
      </w:r>
      <w:proofErr w:type="gramEnd"/>
      <w:r w:rsidRPr="0023298D">
        <w:rPr>
          <w:rFonts w:ascii="Times New Roman" w:eastAsia="Calibri" w:hAnsi="Times New Roman"/>
          <w:sz w:val="18"/>
          <w:szCs w:val="18"/>
        </w:rPr>
        <w:t xml:space="preserve"> is not the incarnation of God, but precisely by his face, in which he is disincarnate, is the manifestation of the height in which God is revealed. It is our relations with men… that give to theological concepts the sole signification they admit of.”</w:t>
      </w:r>
      <w:r w:rsidRPr="0023298D">
        <w:rPr>
          <w:rFonts w:ascii="Times New Roman" w:eastAsia="Calibri" w:hAnsi="Times New Roman"/>
          <w:szCs w:val="20"/>
        </w:rPr>
        <w:t xml:space="preserve"> </w:t>
      </w:r>
      <w:r w:rsidRPr="0023298D">
        <w:rPr>
          <w:rFonts w:ascii="Times New Roman" w:eastAsia="Calibri" w:hAnsi="Times New Roman"/>
          <w:szCs w:val="20"/>
          <w:highlight w:val="green"/>
          <w:u w:val="thick"/>
        </w:rPr>
        <w:t>Levinas places ethics before ontology</w:t>
      </w:r>
      <w:r w:rsidRPr="0023298D">
        <w:rPr>
          <w:rFonts w:ascii="Times New Roman" w:eastAsia="Calibri" w:hAnsi="Times New Roman"/>
          <w:szCs w:val="20"/>
          <w:u w:val="thick"/>
        </w:rPr>
        <w:t xml:space="preserve"> </w:t>
      </w:r>
      <w:r w:rsidRPr="0023298D">
        <w:rPr>
          <w:rFonts w:ascii="Times New Roman" w:eastAsia="Calibri" w:hAnsi="Times New Roman"/>
          <w:szCs w:val="20"/>
          <w:highlight w:val="green"/>
          <w:u w:val="thick"/>
        </w:rPr>
        <w:t>by beginning</w:t>
      </w:r>
      <w:r w:rsidRPr="0023298D">
        <w:rPr>
          <w:rFonts w:ascii="Times New Roman" w:eastAsia="Calibri" w:hAnsi="Times New Roman"/>
          <w:szCs w:val="20"/>
          <w:u w:val="thick"/>
        </w:rPr>
        <w:t xml:space="preserve"> </w:t>
      </w:r>
      <w:r w:rsidRPr="0023298D">
        <w:rPr>
          <w:rFonts w:ascii="Times New Roman" w:eastAsia="Calibri" w:hAnsi="Times New Roman"/>
          <w:szCs w:val="20"/>
          <w:highlight w:val="green"/>
          <w:u w:val="thick"/>
        </w:rPr>
        <w:t>with</w:t>
      </w:r>
      <w:r w:rsidRPr="0023298D">
        <w:rPr>
          <w:rFonts w:ascii="Times New Roman" w:eastAsia="Calibri" w:hAnsi="Times New Roman"/>
          <w:szCs w:val="20"/>
          <w:u w:val="thick"/>
        </w:rPr>
        <w:t xml:space="preserve"> our experience of </w:t>
      </w:r>
      <w:r w:rsidRPr="0023298D">
        <w:rPr>
          <w:rFonts w:ascii="Times New Roman" w:eastAsia="Calibri" w:hAnsi="Times New Roman"/>
          <w:szCs w:val="20"/>
          <w:highlight w:val="green"/>
          <w:u w:val="thick"/>
        </w:rPr>
        <w:t>the</w:t>
      </w:r>
      <w:r w:rsidRPr="0023298D">
        <w:rPr>
          <w:rFonts w:ascii="Times New Roman" w:eastAsia="Calibri" w:hAnsi="Times New Roman"/>
          <w:szCs w:val="20"/>
          <w:u w:val="thick"/>
        </w:rPr>
        <w:t xml:space="preserve"> human </w:t>
      </w:r>
      <w:r w:rsidRPr="0023298D">
        <w:rPr>
          <w:rFonts w:ascii="Times New Roman" w:eastAsia="Calibri" w:hAnsi="Times New Roman"/>
          <w:szCs w:val="20"/>
          <w:highlight w:val="green"/>
          <w:u w:val="thick"/>
        </w:rPr>
        <w:t>face</w:t>
      </w:r>
      <w:r w:rsidRPr="0023298D">
        <w:rPr>
          <w:rFonts w:ascii="Times New Roman" w:eastAsia="Calibri" w:hAnsi="Times New Roman"/>
          <w:szCs w:val="20"/>
        </w:rPr>
        <w:t xml:space="preserve">: </w:t>
      </w:r>
      <w:r w:rsidRPr="0023298D">
        <w:rPr>
          <w:rFonts w:ascii="Times New Roman" w:eastAsia="Calibri" w:hAnsi="Times New Roman"/>
          <w:sz w:val="16"/>
          <w:szCs w:val="16"/>
        </w:rPr>
        <w:t xml:space="preserve">and, in a clear reference to Heidegger’s idolatry of the village life of peasants, he associated himself with Socrates, who preferred the city where he encountered men to the country with its trees. In his discussion of skepticism and the problem of others, Cavell also aligns himself with this path of thought, with the recovery of the finite human self through the acknowledgement of others: “As long as God exists, I am not alone. And couldn’t the other suffer the fate of </w:t>
      </w:r>
      <w:proofErr w:type="gramStart"/>
      <w:r w:rsidRPr="0023298D">
        <w:rPr>
          <w:rFonts w:ascii="Times New Roman" w:eastAsia="Calibri" w:hAnsi="Times New Roman"/>
          <w:sz w:val="16"/>
          <w:szCs w:val="16"/>
        </w:rPr>
        <w:t>God?…</w:t>
      </w:r>
      <w:proofErr w:type="gramEnd"/>
      <w:r w:rsidRPr="0023298D">
        <w:rPr>
          <w:rFonts w:ascii="Times New Roman" w:eastAsia="Calibri" w:hAnsi="Times New Roman"/>
          <w:sz w:val="16"/>
          <w:szCs w:val="16"/>
        </w:rPr>
        <w:t xml:space="preserve"> I wish to understand how the other now bears the weight of God, shows me that I am not alone in the universe. This requires understanding the philosophical problem of the other as the trace or scar of the departure of God [CR, p.470].” The </w:t>
      </w:r>
      <w:r w:rsidRPr="0023298D">
        <w:rPr>
          <w:rFonts w:ascii="Times New Roman" w:eastAsia="Calibri" w:hAnsi="Times New Roman"/>
          <w:szCs w:val="20"/>
          <w:highlight w:val="green"/>
          <w:u w:val="thick"/>
        </w:rPr>
        <w:t>suppression of the other</w:t>
      </w:r>
      <w:r w:rsidRPr="0023298D">
        <w:rPr>
          <w:rFonts w:ascii="Times New Roman" w:eastAsia="Calibri" w:hAnsi="Times New Roman"/>
          <w:szCs w:val="20"/>
        </w:rPr>
        <w:t xml:space="preserve">, the human, </w:t>
      </w:r>
      <w:r w:rsidRPr="0023298D">
        <w:rPr>
          <w:rFonts w:ascii="Times New Roman" w:eastAsia="Calibri" w:hAnsi="Times New Roman"/>
          <w:szCs w:val="20"/>
          <w:highlight w:val="green"/>
          <w:u w:val="thick"/>
        </w:rPr>
        <w:t>in Heidegger’s thought accounts</w:t>
      </w:r>
      <w:r w:rsidRPr="0023298D">
        <w:rPr>
          <w:rFonts w:ascii="Times New Roman" w:eastAsia="Calibri" w:hAnsi="Times New Roman"/>
          <w:szCs w:val="20"/>
        </w:rPr>
        <w:t xml:space="preserve">, I believe, </w:t>
      </w:r>
      <w:r w:rsidRPr="0023298D">
        <w:rPr>
          <w:rFonts w:ascii="Times New Roman" w:eastAsia="Calibri" w:hAnsi="Times New Roman"/>
          <w:szCs w:val="20"/>
          <w:highlight w:val="green"/>
          <w:u w:val="thick"/>
        </w:rPr>
        <w:t>for the absence</w:t>
      </w:r>
      <w:r w:rsidRPr="0023298D">
        <w:rPr>
          <w:rFonts w:ascii="Times New Roman" w:eastAsia="Calibri" w:hAnsi="Times New Roman"/>
          <w:szCs w:val="20"/>
        </w:rPr>
        <w:t xml:space="preserve">, in his writing after the war, </w:t>
      </w:r>
      <w:r w:rsidRPr="0023298D">
        <w:rPr>
          <w:rFonts w:ascii="Times New Roman" w:eastAsia="Calibri" w:hAnsi="Times New Roman"/>
          <w:szCs w:val="20"/>
          <w:highlight w:val="green"/>
          <w:u w:val="thick"/>
        </w:rPr>
        <w:t>of the experience of horror</w:t>
      </w:r>
      <w:r w:rsidRPr="0023298D">
        <w:rPr>
          <w:rFonts w:ascii="Times New Roman" w:eastAsia="Calibri" w:hAnsi="Times New Roman"/>
          <w:szCs w:val="20"/>
          <w:u w:val="thick"/>
        </w:rPr>
        <w:t>.</w:t>
      </w:r>
      <w:r w:rsidRPr="0023298D">
        <w:rPr>
          <w:rFonts w:ascii="Times New Roman" w:eastAsia="Calibri" w:hAnsi="Times New Roman"/>
          <w:szCs w:val="20"/>
        </w:rPr>
        <w:t xml:space="preserve"> Horror is always directed toward the human; </w:t>
      </w:r>
      <w:r w:rsidRPr="0023298D">
        <w:rPr>
          <w:rFonts w:ascii="Times New Roman" w:eastAsia="Calibri" w:hAnsi="Times New Roman"/>
          <w:szCs w:val="20"/>
          <w:u w:val="thick"/>
        </w:rPr>
        <w:t>every object of horror bears the imprint of the human will</w:t>
      </w:r>
      <w:r w:rsidRPr="0023298D">
        <w:rPr>
          <w:rFonts w:ascii="Times New Roman" w:eastAsia="Calibri" w:hAnsi="Times New Roman"/>
          <w:szCs w:val="20"/>
        </w:rPr>
        <w:t xml:space="preserve">. So </w:t>
      </w:r>
      <w:r w:rsidRPr="0023298D">
        <w:rPr>
          <w:rFonts w:ascii="Times New Roman" w:eastAsia="Calibri" w:hAnsi="Times New Roman"/>
          <w:szCs w:val="20"/>
          <w:highlight w:val="green"/>
          <w:u w:val="thick"/>
        </w:rPr>
        <w:t>Levinas can see in Heidegger’s silence about the</w:t>
      </w:r>
      <w:r w:rsidRPr="0023298D">
        <w:rPr>
          <w:rFonts w:ascii="Times New Roman" w:eastAsia="Calibri" w:hAnsi="Times New Roman"/>
          <w:szCs w:val="20"/>
        </w:rPr>
        <w:t xml:space="preserve"> gas chambers and </w:t>
      </w:r>
      <w:r w:rsidRPr="0023298D">
        <w:rPr>
          <w:rFonts w:ascii="Times New Roman" w:eastAsia="Calibri" w:hAnsi="Times New Roman"/>
          <w:szCs w:val="20"/>
          <w:highlight w:val="green"/>
          <w:u w:val="thick"/>
        </w:rPr>
        <w:t xml:space="preserve">death camps </w:t>
      </w:r>
      <w:r w:rsidRPr="0023298D">
        <w:rPr>
          <w:rFonts w:ascii="Times New Roman" w:eastAsia="Calibri" w:hAnsi="Times New Roman"/>
          <w:szCs w:val="20"/>
          <w:u w:val="thick"/>
        </w:rPr>
        <w:t>“a kind of</w:t>
      </w:r>
      <w:r w:rsidRPr="0023298D">
        <w:rPr>
          <w:rFonts w:ascii="Times New Roman" w:eastAsia="Calibri" w:hAnsi="Times New Roman"/>
          <w:szCs w:val="20"/>
          <w:highlight w:val="green"/>
          <w:u w:val="thick"/>
        </w:rPr>
        <w:t xml:space="preserve"> consent to the horror.</w:t>
      </w:r>
      <w:r w:rsidRPr="0023298D">
        <w:rPr>
          <w:rFonts w:ascii="Times New Roman" w:eastAsia="Calibri" w:hAnsi="Times New Roman"/>
          <w:szCs w:val="20"/>
          <w:highlight w:val="green"/>
          <w:u w:val="single"/>
        </w:rPr>
        <w:t>”</w:t>
      </w:r>
      <w:r w:rsidRPr="0023298D">
        <w:rPr>
          <w:rFonts w:ascii="Times New Roman" w:eastAsia="Calibri" w:hAnsi="Times New Roman"/>
          <w:szCs w:val="20"/>
        </w:rPr>
        <w:t xml:space="preserve"> </w:t>
      </w:r>
      <w:r w:rsidRPr="0023298D">
        <w:rPr>
          <w:rFonts w:ascii="Times New Roman" w:eastAsia="Calibri" w:hAnsi="Times New Roman"/>
          <w:sz w:val="16"/>
          <w:szCs w:val="16"/>
        </w:rPr>
        <w:t>And Cavell can characterize Nazis as “those who have lost the capacity for being horrified by what they do.” Where was Heidegger’s horror? How could he have failed to know what he had consented to? Hannah</w:t>
      </w:r>
      <w:r w:rsidRPr="0023298D">
        <w:rPr>
          <w:rFonts w:ascii="Times New Roman" w:eastAsia="Calibri" w:hAnsi="Times New Roman"/>
          <w:szCs w:val="20"/>
        </w:rPr>
        <w:t xml:space="preserve"> </w:t>
      </w:r>
      <w:r w:rsidRPr="0023298D">
        <w:rPr>
          <w:rFonts w:ascii="Times New Roman" w:eastAsia="Calibri" w:hAnsi="Times New Roman"/>
          <w:szCs w:val="20"/>
          <w:u w:val="thick"/>
        </w:rPr>
        <w:t>Arendt associates Heidegger with</w:t>
      </w:r>
      <w:r w:rsidRPr="0023298D">
        <w:rPr>
          <w:rFonts w:ascii="Times New Roman" w:eastAsia="Calibri" w:hAnsi="Times New Roman"/>
          <w:szCs w:val="20"/>
        </w:rPr>
        <w:t xml:space="preserve"> Paul </w:t>
      </w:r>
      <w:r w:rsidRPr="0023298D">
        <w:rPr>
          <w:rFonts w:ascii="Times New Roman" w:eastAsia="Calibri" w:hAnsi="Times New Roman"/>
          <w:szCs w:val="20"/>
          <w:u w:val="thick"/>
        </w:rPr>
        <w:t>Valery’s aphorism</w:t>
      </w:r>
      <w:r w:rsidRPr="0023298D">
        <w:rPr>
          <w:rFonts w:ascii="Times New Roman" w:eastAsia="Calibri" w:hAnsi="Times New Roman"/>
          <w:szCs w:val="20"/>
        </w:rPr>
        <w:t>, “</w:t>
      </w:r>
      <w:r w:rsidRPr="0023298D">
        <w:rPr>
          <w:rFonts w:ascii="Times New Roman" w:eastAsia="Calibri" w:hAnsi="Times New Roman"/>
          <w:sz w:val="18"/>
          <w:szCs w:val="18"/>
        </w:rPr>
        <w:t>Les evenements ne sont que l’ecume des choses’</w:t>
      </w:r>
      <w:r w:rsidRPr="0023298D">
        <w:rPr>
          <w:rFonts w:ascii="Times New Roman" w:eastAsia="Calibri" w:hAnsi="Times New Roman"/>
          <w:szCs w:val="20"/>
        </w:rPr>
        <w:t xml:space="preserve"> (‘</w:t>
      </w:r>
      <w:r w:rsidRPr="0023298D">
        <w:rPr>
          <w:rFonts w:ascii="Times New Roman" w:eastAsia="Calibri" w:hAnsi="Times New Roman"/>
          <w:szCs w:val="20"/>
          <w:u w:val="thick"/>
        </w:rPr>
        <w:t>Events are but the foam of things’</w:t>
      </w:r>
      <w:r w:rsidRPr="0023298D">
        <w:rPr>
          <w:rFonts w:ascii="Times New Roman" w:eastAsia="Calibri" w:hAnsi="Times New Roman"/>
          <w:szCs w:val="20"/>
        </w:rPr>
        <w:t xml:space="preserve">).” I think one understands the source of her intuition. </w:t>
      </w:r>
      <w:r w:rsidRPr="0023298D">
        <w:rPr>
          <w:rFonts w:ascii="Times New Roman" w:eastAsia="Calibri" w:hAnsi="Times New Roman"/>
          <w:szCs w:val="20"/>
          <w:highlight w:val="green"/>
          <w:u w:val="thick"/>
        </w:rPr>
        <w:t>The mass extermination of human beings</w:t>
      </w:r>
      <w:r w:rsidRPr="0023298D">
        <w:rPr>
          <w:rFonts w:ascii="Times New Roman" w:eastAsia="Calibri" w:hAnsi="Times New Roman"/>
          <w:szCs w:val="20"/>
          <w:u w:val="single"/>
        </w:rPr>
        <w:t xml:space="preserve">, </w:t>
      </w:r>
      <w:r w:rsidRPr="0023298D">
        <w:rPr>
          <w:rFonts w:ascii="Times New Roman" w:eastAsia="Calibri" w:hAnsi="Times New Roman"/>
          <w:szCs w:val="20"/>
        </w:rPr>
        <w:t xml:space="preserve">however, </w:t>
      </w:r>
      <w:r w:rsidRPr="0023298D">
        <w:rPr>
          <w:rFonts w:ascii="Times New Roman" w:eastAsia="Calibri" w:hAnsi="Times New Roman"/>
          <w:szCs w:val="20"/>
          <w:highlight w:val="green"/>
          <w:u w:val="thick"/>
        </w:rPr>
        <w:t>does not produce foam, but dust and ashes</w:t>
      </w:r>
      <w:r w:rsidRPr="0023298D">
        <w:rPr>
          <w:rFonts w:ascii="Times New Roman" w:eastAsia="Calibri" w:hAnsi="Times New Roman"/>
          <w:szCs w:val="20"/>
        </w:rPr>
        <w:t xml:space="preserve">; and </w:t>
      </w:r>
      <w:r w:rsidRPr="0023298D">
        <w:rPr>
          <w:rFonts w:ascii="Times New Roman" w:eastAsia="Calibri" w:hAnsi="Times New Roman"/>
          <w:szCs w:val="20"/>
          <w:highlight w:val="green"/>
          <w:u w:val="thick"/>
        </w:rPr>
        <w:t>it is here that questioning must stop.</w:t>
      </w:r>
    </w:p>
    <w:p w:rsidR="00B70E1D" w:rsidRDefault="00B70E1D" w:rsidP="00B70E1D"/>
    <w:p w:rsidR="00B70E1D" w:rsidRPr="00D27488" w:rsidRDefault="00B70E1D" w:rsidP="00B70E1D">
      <w:pPr>
        <w:keepNext/>
        <w:keepLines/>
        <w:spacing w:before="200"/>
        <w:outlineLvl w:val="3"/>
        <w:rPr>
          <w:rFonts w:ascii="Arial" w:eastAsia="Times New Roman" w:hAnsi="Arial"/>
          <w:b/>
          <w:bCs/>
          <w:i/>
          <w:iCs/>
          <w:sz w:val="26"/>
        </w:rPr>
      </w:pPr>
      <w:r w:rsidRPr="00D27488">
        <w:rPr>
          <w:rFonts w:ascii="Arial" w:eastAsia="Times New Roman" w:hAnsi="Arial"/>
          <w:b/>
          <w:bCs/>
          <w:i/>
          <w:iCs/>
          <w:sz w:val="26"/>
        </w:rPr>
        <w:t xml:space="preserve">Earth is so over-run with human control that relinquishing </w:t>
      </w:r>
      <w:r>
        <w:rPr>
          <w:rFonts w:ascii="Arial" w:eastAsia="Times New Roman" w:hAnsi="Arial"/>
          <w:b/>
          <w:bCs/>
          <w:i/>
          <w:iCs/>
          <w:sz w:val="26"/>
        </w:rPr>
        <w:t>management</w:t>
      </w:r>
      <w:r w:rsidRPr="00D27488">
        <w:rPr>
          <w:rFonts w:ascii="Arial" w:eastAsia="Times New Roman" w:hAnsi="Arial"/>
          <w:b/>
          <w:bCs/>
          <w:i/>
          <w:iCs/>
          <w:sz w:val="26"/>
        </w:rPr>
        <w:t xml:space="preserve"> now wouldn’t solve – it would be impossible for nature to take its course – only pragmatism solves</w:t>
      </w:r>
    </w:p>
    <w:p w:rsidR="00B70E1D" w:rsidRPr="00A35DB9" w:rsidRDefault="00B70E1D" w:rsidP="00B70E1D">
      <w:pPr>
        <w:ind w:right="288"/>
      </w:pPr>
      <w:r w:rsidRPr="00D27488">
        <w:rPr>
          <w:rFonts w:ascii="Times New Roman" w:eastAsia="Calibri" w:hAnsi="Times New Roman"/>
          <w:b/>
          <w:bCs/>
          <w:sz w:val="24"/>
          <w:u w:val="single"/>
        </w:rPr>
        <w:t>Katz ’99</w:t>
      </w:r>
      <w:r w:rsidRPr="00D27488">
        <w:rPr>
          <w:rFonts w:ascii="Times New Roman" w:eastAsia="Times New Roman" w:hAnsi="Times New Roman"/>
          <w:kern w:val="32"/>
          <w:szCs w:val="20"/>
        </w:rPr>
        <w:t xml:space="preserve"> </w:t>
      </w:r>
      <w:r w:rsidRPr="00A35DB9">
        <w:t>(Eric, Science, Technology, and Society Program, Department of Humanities and Social Sciences, New Jersey Institute of Technology, Winter, Environmental Ethics, Vol 21, “A Pragmatic Reconsideration of Anthropocentrism,” jj)</w:t>
      </w:r>
    </w:p>
    <w:p w:rsidR="00B70E1D" w:rsidRPr="00D27488" w:rsidRDefault="00B70E1D" w:rsidP="00B70E1D">
      <w:pPr>
        <w:rPr>
          <w:rFonts w:ascii="Times New Roman" w:eastAsia="Times New Roman" w:hAnsi="Times New Roman"/>
          <w:kern w:val="32"/>
          <w:szCs w:val="20"/>
        </w:rPr>
      </w:pPr>
    </w:p>
    <w:p w:rsidR="00B70E1D" w:rsidRPr="00D27488" w:rsidRDefault="00B70E1D" w:rsidP="00B70E1D">
      <w:pPr>
        <w:rPr>
          <w:rFonts w:ascii="Times New Roman" w:eastAsia="Times New Roman" w:hAnsi="Times New Roman"/>
          <w:b/>
          <w:kern w:val="32"/>
          <w:szCs w:val="20"/>
          <w:u w:val="single"/>
        </w:rPr>
      </w:pPr>
      <w:r w:rsidRPr="00D27488">
        <w:rPr>
          <w:rFonts w:ascii="Times New Roman" w:eastAsia="Times New Roman" w:hAnsi="Times New Roman"/>
          <w:kern w:val="32"/>
          <w:sz w:val="16"/>
          <w:szCs w:val="20"/>
        </w:rPr>
        <w:t xml:space="preserve">What about the nonanthropocentric argument regarding beach replenishment? A nonanthropocentric argument, by definition, will not consider as primary the benefits that humans will obtain from a particular policy—so many of the reasons just listed cannot be considered. </w:t>
      </w:r>
      <w:r w:rsidRPr="00D27488">
        <w:rPr>
          <w:rFonts w:ascii="Times New Roman" w:eastAsia="Times New Roman" w:hAnsi="Times New Roman"/>
          <w:b/>
          <w:kern w:val="32"/>
          <w:szCs w:val="20"/>
          <w:u w:val="single"/>
        </w:rPr>
        <w:t>From a perspective of nonanthropocentric ecological holism, we should let natural processes take their course for the good of the overall ecological community</w:t>
      </w:r>
      <w:r w:rsidRPr="00D27488">
        <w:rPr>
          <w:rFonts w:ascii="Times New Roman" w:eastAsia="Times New Roman" w:hAnsi="Times New Roman"/>
          <w:kern w:val="32"/>
          <w:sz w:val="16"/>
          <w:szCs w:val="20"/>
        </w:rPr>
        <w:t xml:space="preserve">. </w:t>
      </w:r>
      <w:r w:rsidRPr="00D27488">
        <w:rPr>
          <w:rFonts w:ascii="Times New Roman" w:eastAsia="Times New Roman" w:hAnsi="Times New Roman"/>
          <w:b/>
          <w:kern w:val="32"/>
          <w:szCs w:val="20"/>
          <w:u w:val="single"/>
        </w:rPr>
        <w:t>If the beach erodes, the erosion is part of the normal natural dynamics of the shoreline ecosystem. Indeed, most of the sand is not lost to the system; it simply shifts its location</w:t>
      </w:r>
      <w:r w:rsidRPr="00D27488">
        <w:rPr>
          <w:rFonts w:ascii="Times New Roman" w:eastAsia="Times New Roman" w:hAnsi="Times New Roman"/>
          <w:kern w:val="32"/>
          <w:sz w:val="16"/>
          <w:szCs w:val="20"/>
        </w:rPr>
        <w:t xml:space="preserve">, for undeveloped and unprotected barrier islands have a tendency to move landward over the course of time. Sand moves from the ocean side of the island to the bay side. The movement and displacement of sand would result in the loss of houses, especially along the immediate ocean waterfront, but this loss would not be a negative impact for the natural ecosystem. In addition, letting the natural erosion process continue without interference might lead to the possible reemergence or resurgence of those species that have been harmed by human housing development along the shore—such as the piping plover and the least and roseate terns. Thus, </w:t>
      </w:r>
      <w:r w:rsidRPr="00D27488">
        <w:rPr>
          <w:rFonts w:ascii="Times New Roman" w:eastAsia="Times New Roman" w:hAnsi="Times New Roman"/>
          <w:b/>
          <w:kern w:val="32"/>
          <w:szCs w:val="20"/>
          <w:u w:val="single"/>
        </w:rPr>
        <w:t xml:space="preserve">a nonanthropocentric perspective would lead to a policy in which the shoreline would continue to </w:t>
      </w:r>
      <w:r w:rsidRPr="00D27488">
        <w:rPr>
          <w:rFonts w:ascii="Times New Roman" w:eastAsia="Times New Roman" w:hAnsi="Times New Roman"/>
          <w:b/>
          <w:kern w:val="32"/>
          <w:szCs w:val="20"/>
          <w:u w:val="single"/>
        </w:rPr>
        <w:lastRenderedPageBreak/>
        <w:t>erode as sands naturally shift.</w:t>
      </w:r>
      <w:r w:rsidRPr="00D27488">
        <w:rPr>
          <w:rFonts w:ascii="Times New Roman" w:eastAsia="Times New Roman" w:hAnsi="Times New Roman"/>
          <w:kern w:val="32"/>
          <w:sz w:val="16"/>
          <w:szCs w:val="20"/>
        </w:rPr>
        <w:t xml:space="preserve"> The beach would be “restored” in a sense to a more natural state. On first examination, thus, there is a clear pragmatic difference between anthropocentrism and nonanthropocentrism. One position favors a policy of beach replenishment and the other does not. However, </w:t>
      </w:r>
      <w:r w:rsidRPr="00D27488">
        <w:rPr>
          <w:rFonts w:ascii="Times New Roman" w:eastAsia="Times New Roman" w:hAnsi="Times New Roman"/>
          <w:b/>
          <w:kern w:val="32"/>
          <w:szCs w:val="20"/>
          <w:u w:val="single"/>
        </w:rPr>
        <w:t>there is a major complication to this analysis</w:t>
      </w:r>
      <w:r w:rsidRPr="00D27488">
        <w:rPr>
          <w:rFonts w:ascii="Times New Roman" w:eastAsia="Times New Roman" w:hAnsi="Times New Roman"/>
          <w:kern w:val="32"/>
          <w:sz w:val="16"/>
          <w:szCs w:val="20"/>
        </w:rPr>
        <w:t xml:space="preserve"> that I want to consider. </w:t>
      </w:r>
      <w:r w:rsidRPr="00D27488">
        <w:rPr>
          <w:rFonts w:ascii="Times New Roman" w:eastAsia="Times New Roman" w:hAnsi="Times New Roman"/>
          <w:b/>
          <w:kern w:val="32"/>
          <w:szCs w:val="20"/>
          <w:highlight w:val="yellow"/>
          <w:u w:val="single"/>
        </w:rPr>
        <w:t>The idea that we can let nature take its course in this case is problematic</w:t>
      </w:r>
      <w:r w:rsidRPr="00D27488">
        <w:rPr>
          <w:rFonts w:ascii="Times New Roman" w:eastAsia="Times New Roman" w:hAnsi="Times New Roman"/>
          <w:b/>
          <w:kern w:val="32"/>
          <w:szCs w:val="20"/>
          <w:u w:val="single"/>
        </w:rPr>
        <w:t>.</w:t>
      </w:r>
      <w:r w:rsidRPr="00D27488">
        <w:rPr>
          <w:rFonts w:ascii="Times New Roman" w:eastAsia="Times New Roman" w:hAnsi="Times New Roman"/>
          <w:kern w:val="32"/>
          <w:sz w:val="16"/>
          <w:szCs w:val="20"/>
        </w:rPr>
        <w:t xml:space="preserve"> On my view</w:t>
      </w:r>
      <w:r w:rsidRPr="00D27488">
        <w:rPr>
          <w:rFonts w:ascii="Times New Roman" w:eastAsia="Times New Roman" w:hAnsi="Times New Roman"/>
          <w:kern w:val="32"/>
          <w:sz w:val="16"/>
          <w:szCs w:val="20"/>
          <w:highlight w:val="yellow"/>
        </w:rPr>
        <w:t xml:space="preserve">, </w:t>
      </w:r>
      <w:r w:rsidRPr="00D27488">
        <w:rPr>
          <w:rFonts w:ascii="Times New Roman" w:eastAsia="Times New Roman" w:hAnsi="Times New Roman"/>
          <w:b/>
          <w:kern w:val="32"/>
          <w:szCs w:val="20"/>
          <w:highlight w:val="yellow"/>
          <w:u w:val="single"/>
        </w:rPr>
        <w:t>the beaches</w:t>
      </w:r>
      <w:r w:rsidRPr="00D27488">
        <w:rPr>
          <w:rFonts w:ascii="Times New Roman" w:eastAsia="Times New Roman" w:hAnsi="Times New Roman"/>
          <w:kern w:val="32"/>
          <w:sz w:val="16"/>
          <w:szCs w:val="20"/>
        </w:rPr>
        <w:t xml:space="preserve"> of Fire Island </w:t>
      </w:r>
      <w:r w:rsidRPr="00D27488">
        <w:rPr>
          <w:rFonts w:ascii="Times New Roman" w:eastAsia="Times New Roman" w:hAnsi="Times New Roman"/>
          <w:b/>
          <w:kern w:val="32"/>
          <w:szCs w:val="20"/>
          <w:highlight w:val="yellow"/>
          <w:u w:val="single"/>
        </w:rPr>
        <w:t>are now an artifactual system, considerably modified by human development</w:t>
      </w:r>
      <w:r w:rsidRPr="00D27488">
        <w:rPr>
          <w:rFonts w:ascii="Times New Roman" w:eastAsia="Times New Roman" w:hAnsi="Times New Roman"/>
          <w:kern w:val="32"/>
          <w:sz w:val="16"/>
          <w:szCs w:val="20"/>
        </w:rPr>
        <w:t xml:space="preserve">—particularly bulkheading and jetties. Except for the wilderness areas, almost the entire north side of Fire Island is bulkheaded, with docks and artificially dredged harbors and boat slips. Thus, </w:t>
      </w:r>
      <w:r w:rsidRPr="00D27488">
        <w:rPr>
          <w:rFonts w:ascii="Times New Roman" w:eastAsia="Times New Roman" w:hAnsi="Times New Roman"/>
          <w:b/>
          <w:kern w:val="32"/>
          <w:szCs w:val="20"/>
          <w:u w:val="single"/>
        </w:rPr>
        <w:t>the natural movement of sand by water currents has been disrupted</w:t>
      </w:r>
      <w:r w:rsidRPr="00D27488">
        <w:rPr>
          <w:rFonts w:ascii="Times New Roman" w:eastAsia="Times New Roman" w:hAnsi="Times New Roman"/>
          <w:kern w:val="32"/>
          <w:sz w:val="16"/>
          <w:szCs w:val="20"/>
        </w:rPr>
        <w:t xml:space="preserve"> for about a hundred years, and indeed part of the erosion problem is caused by the fact that the sand, when it migrates to the bay side of the island, has no place to land—the bulkheading acts like a seawall and prevents the accumulation of sand dropped by the smaller estuarine waves of the Great South Bay. Sand migrating over the island by wind, waves, and tidal surges is also prevented from a natural buildup by the humanmade physical structures and human activity. (One of the common early spring chores is to sweep the winter’s accumulation of sand off the main sidewalks. But the sand’s movement to the north is relentless—the sidewalks have to be swept weekly during the summer months.) </w:t>
      </w:r>
      <w:r w:rsidRPr="00D27488">
        <w:rPr>
          <w:rFonts w:ascii="Times New Roman" w:eastAsia="Times New Roman" w:hAnsi="Times New Roman"/>
          <w:b/>
          <w:kern w:val="32"/>
          <w:szCs w:val="20"/>
          <w:u w:val="single"/>
        </w:rPr>
        <w:t xml:space="preserve">Given the current state of development on the island </w:t>
      </w:r>
      <w:r w:rsidRPr="00D27488">
        <w:rPr>
          <w:rFonts w:ascii="Times New Roman" w:eastAsia="Times New Roman" w:hAnsi="Times New Roman"/>
          <w:b/>
          <w:kern w:val="32"/>
          <w:szCs w:val="20"/>
          <w:highlight w:val="yellow"/>
          <w:u w:val="single"/>
        </w:rPr>
        <w:t>it would be impossible to let nature take its course</w:t>
      </w:r>
      <w:r w:rsidRPr="00D27488">
        <w:rPr>
          <w:rFonts w:ascii="Times New Roman" w:eastAsia="Times New Roman" w:hAnsi="Times New Roman"/>
          <w:kern w:val="32"/>
          <w:sz w:val="16"/>
          <w:szCs w:val="20"/>
          <w:highlight w:val="yellow"/>
        </w:rPr>
        <w:t>;</w:t>
      </w:r>
      <w:r w:rsidRPr="00D27488">
        <w:rPr>
          <w:rFonts w:ascii="Times New Roman" w:eastAsia="Times New Roman" w:hAnsi="Times New Roman"/>
          <w:kern w:val="32"/>
          <w:sz w:val="16"/>
          <w:szCs w:val="20"/>
        </w:rPr>
        <w:t xml:space="preserve"> the island no longer has a natural configuration. (Of course, there would be one radical way to solve this problem: the park service could condemn all the private homes on the island, destroy them, and rip out all human-made physical structures. The economic cost of this plan would be astronomical, both in outof- pocket expenses and in the lost revenue from tourism and </w:t>
      </w:r>
      <w:proofErr w:type="gramStart"/>
      <w:r w:rsidRPr="00D27488">
        <w:rPr>
          <w:rFonts w:ascii="Times New Roman" w:eastAsia="Times New Roman" w:hAnsi="Times New Roman"/>
          <w:kern w:val="32"/>
          <w:sz w:val="16"/>
          <w:szCs w:val="20"/>
        </w:rPr>
        <w:t>real-estate</w:t>
      </w:r>
      <w:proofErr w:type="gramEnd"/>
      <w:r w:rsidRPr="00D27488">
        <w:rPr>
          <w:rFonts w:ascii="Times New Roman" w:eastAsia="Times New Roman" w:hAnsi="Times New Roman"/>
          <w:kern w:val="32"/>
          <w:sz w:val="16"/>
          <w:szCs w:val="20"/>
        </w:rPr>
        <w:t xml:space="preserve"> taxes.) Thus, if the beach is an artifactual system, the question to be asked changes: What is the pragmatic difference between anthropocentrism and nonanthropocentrism regarding the policy of beach replenishment for a nonnatural artifactual beach system? </w:t>
      </w:r>
      <w:r w:rsidRPr="00D27488">
        <w:rPr>
          <w:rFonts w:ascii="Times New Roman" w:eastAsia="Times New Roman" w:hAnsi="Times New Roman"/>
          <w:b/>
          <w:kern w:val="32"/>
          <w:szCs w:val="20"/>
          <w:u w:val="single"/>
        </w:rPr>
        <w:t>The anthropocentric argument appears essentially to be the same as before. We still want to promote human interests by</w:t>
      </w:r>
      <w:r w:rsidRPr="00D27488">
        <w:rPr>
          <w:rFonts w:ascii="Times New Roman" w:eastAsia="Times New Roman" w:hAnsi="Times New Roman"/>
          <w:b/>
          <w:kern w:val="32"/>
          <w:szCs w:val="20"/>
          <w:highlight w:val="yellow"/>
          <w:u w:val="single"/>
        </w:rPr>
        <w:t xml:space="preserve"> </w:t>
      </w:r>
      <w:r w:rsidRPr="00D27488">
        <w:rPr>
          <w:rFonts w:ascii="Times New Roman" w:eastAsia="Times New Roman" w:hAnsi="Times New Roman"/>
          <w:b/>
          <w:kern w:val="32"/>
          <w:szCs w:val="20"/>
          <w:u w:val="single"/>
        </w:rPr>
        <w:t>saving and preserving the beach— only now we recognize that it is not a natural beach, but an artifactual one</w:t>
      </w:r>
      <w:r w:rsidRPr="00D27488">
        <w:rPr>
          <w:rFonts w:ascii="Times New Roman" w:eastAsia="Times New Roman" w:hAnsi="Times New Roman"/>
          <w:kern w:val="32"/>
          <w:sz w:val="16"/>
          <w:szCs w:val="20"/>
          <w:highlight w:val="yellow"/>
        </w:rPr>
        <w:t>.</w:t>
      </w:r>
      <w:r w:rsidRPr="00D27488">
        <w:rPr>
          <w:rFonts w:ascii="Times New Roman" w:eastAsia="Times New Roman" w:hAnsi="Times New Roman"/>
          <w:kern w:val="32"/>
          <w:sz w:val="16"/>
          <w:szCs w:val="20"/>
        </w:rPr>
        <w:t xml:space="preserve"> We are still going to preserve the island for human benefits and human interests. We still want to protect the private homes and provide a recreational beach. We can even argue that the artifactual beach system is necessary to protect the relatively undisturbed wilderness area that </w:t>
      </w:r>
      <w:proofErr w:type="gramStart"/>
      <w:r w:rsidRPr="00D27488">
        <w:rPr>
          <w:rFonts w:ascii="Times New Roman" w:eastAsia="Times New Roman" w:hAnsi="Times New Roman"/>
          <w:kern w:val="32"/>
          <w:sz w:val="16"/>
          <w:szCs w:val="20"/>
        </w:rPr>
        <w:t>lies</w:t>
      </w:r>
      <w:proofErr w:type="gramEnd"/>
      <w:r w:rsidRPr="00D27488">
        <w:rPr>
          <w:rFonts w:ascii="Times New Roman" w:eastAsia="Times New Roman" w:hAnsi="Times New Roman"/>
          <w:kern w:val="32"/>
          <w:sz w:val="16"/>
          <w:szCs w:val="20"/>
        </w:rPr>
        <w:t xml:space="preserve"> on the landward side of the dunes. The anthropocentric argument thus does not change. However, </w:t>
      </w:r>
      <w:r w:rsidRPr="00D27488">
        <w:rPr>
          <w:rFonts w:ascii="Times New Roman" w:eastAsia="Times New Roman" w:hAnsi="Times New Roman"/>
          <w:b/>
          <w:kern w:val="32"/>
          <w:szCs w:val="20"/>
          <w:u w:val="single"/>
        </w:rPr>
        <w:t>the nonanthropocentric ecological holistic argument is now largely irrelevant, for we are only dealing with an artifactual system</w:t>
      </w:r>
      <w:r w:rsidRPr="00D27488">
        <w:rPr>
          <w:rFonts w:ascii="Times New Roman" w:eastAsia="Times New Roman" w:hAnsi="Times New Roman"/>
          <w:kern w:val="32"/>
          <w:sz w:val="16"/>
          <w:szCs w:val="20"/>
        </w:rPr>
        <w:t xml:space="preserve">, or at best a hybrid of natural and artifactual. </w:t>
      </w:r>
      <w:r w:rsidRPr="00D27488">
        <w:rPr>
          <w:rFonts w:ascii="Times New Roman" w:eastAsia="Times New Roman" w:hAnsi="Times New Roman"/>
          <w:b/>
          <w:kern w:val="32"/>
          <w:szCs w:val="20"/>
          <w:u w:val="single"/>
        </w:rPr>
        <w:t>Such a system is essentially human-based, so that human interests and concerns dominate any evaluation</w:t>
      </w:r>
      <w:r w:rsidRPr="00D27488">
        <w:rPr>
          <w:rFonts w:ascii="Times New Roman" w:eastAsia="Times New Roman" w:hAnsi="Times New Roman"/>
          <w:kern w:val="32"/>
          <w:sz w:val="16"/>
          <w:szCs w:val="20"/>
        </w:rPr>
        <w:t xml:space="preserve">. I have previously analyzed the difference between artifacts and natural entities—and I will not repeat arguments I have made in some detail in other places.23 I have argued that it is the presence of human intentionality in a natural system that irrevocably modifies nature and establishes an artifactual system. The introduction of human purpose is the key to understanding the difference between artifactual and natural systems. The reason why we create artifacts, why we interfere in natural processes, is to further human goals and interests. We tend to evaluate the worth of our artifacts and human-made systems by their success in achieving our human-centered aims. Thus, we will value the Fire Island system to the extent that it meets our aims and goals. </w:t>
      </w:r>
      <w:r w:rsidRPr="00D27488">
        <w:rPr>
          <w:rFonts w:ascii="Times New Roman" w:eastAsia="Times New Roman" w:hAnsi="Times New Roman"/>
          <w:b/>
          <w:kern w:val="32"/>
          <w:szCs w:val="20"/>
          <w:highlight w:val="yellow"/>
          <w:u w:val="single"/>
        </w:rPr>
        <w:t>We cannot return</w:t>
      </w:r>
      <w:r w:rsidRPr="00D27488">
        <w:rPr>
          <w:rFonts w:ascii="Times New Roman" w:eastAsia="Times New Roman" w:hAnsi="Times New Roman"/>
          <w:kern w:val="32"/>
          <w:sz w:val="16"/>
          <w:szCs w:val="20"/>
        </w:rPr>
        <w:t xml:space="preserve"> Fire Island </w:t>
      </w:r>
      <w:r w:rsidRPr="00D27488">
        <w:rPr>
          <w:rFonts w:ascii="Times New Roman" w:eastAsia="Times New Roman" w:hAnsi="Times New Roman"/>
          <w:b/>
          <w:kern w:val="32"/>
          <w:szCs w:val="20"/>
          <w:highlight w:val="yellow"/>
          <w:u w:val="single"/>
        </w:rPr>
        <w:t>to a “natural” state</w:t>
      </w:r>
      <w:r w:rsidRPr="00D27488">
        <w:rPr>
          <w:rFonts w:ascii="Times New Roman" w:eastAsia="Times New Roman" w:hAnsi="Times New Roman"/>
          <w:kern w:val="32"/>
          <w:sz w:val="16"/>
          <w:szCs w:val="20"/>
        </w:rPr>
        <w:t xml:space="preserve">. </w:t>
      </w:r>
      <w:r w:rsidRPr="00D27488">
        <w:rPr>
          <w:rFonts w:ascii="Times New Roman" w:eastAsia="Times New Roman" w:hAnsi="Times New Roman"/>
          <w:b/>
          <w:kern w:val="32"/>
          <w:szCs w:val="20"/>
          <w:u w:val="single"/>
        </w:rPr>
        <w:t xml:space="preserve">Thus, we cannot use what is beneficial to the overall ecological community as the sole guide to environmental decision-making. We </w:t>
      </w:r>
      <w:r w:rsidRPr="00D27488">
        <w:rPr>
          <w:rFonts w:ascii="Times New Roman" w:eastAsia="Times New Roman" w:hAnsi="Times New Roman"/>
          <w:b/>
          <w:kern w:val="32"/>
          <w:szCs w:val="20"/>
          <w:highlight w:val="yellow"/>
          <w:u w:val="single"/>
        </w:rPr>
        <w:t>must consider the satisfaction of human interests in the evaluation of</w:t>
      </w:r>
      <w:r w:rsidRPr="00D27488">
        <w:rPr>
          <w:rFonts w:ascii="Times New Roman" w:eastAsia="Times New Roman" w:hAnsi="Times New Roman"/>
          <w:kern w:val="32"/>
          <w:sz w:val="16"/>
          <w:szCs w:val="20"/>
        </w:rPr>
        <w:t xml:space="preserve"> environmental </w:t>
      </w:r>
      <w:r w:rsidRPr="00D27488">
        <w:rPr>
          <w:rFonts w:ascii="Times New Roman" w:eastAsia="Times New Roman" w:hAnsi="Times New Roman"/>
          <w:b/>
          <w:kern w:val="32"/>
          <w:szCs w:val="20"/>
          <w:highlight w:val="yellow"/>
          <w:u w:val="single"/>
        </w:rPr>
        <w:t>policies</w:t>
      </w:r>
      <w:r w:rsidRPr="00D27488">
        <w:rPr>
          <w:rFonts w:ascii="Times New Roman" w:eastAsia="Times New Roman" w:hAnsi="Times New Roman"/>
          <w:kern w:val="32"/>
          <w:sz w:val="16"/>
          <w:szCs w:val="20"/>
        </w:rPr>
        <w:t xml:space="preserve"> on Fire Island. As an artifactual system—or as a hybrid of the natural and the artifactual—Fire Island must be evaluated from a perspective that includes anthropocentrism. Thus, Fire Island will have to be managed— perhaps preserved in terms of long-range sustainability—so that it best achieves the human goals that have been incorporated into its development. In this case, pragmatism as a methodology—as a means of testing theoretical ideas for their “cash-value” in terms of practical consequences—teaches us that a </w:t>
      </w:r>
      <w:r w:rsidRPr="00D27488">
        <w:rPr>
          <w:rFonts w:ascii="Times New Roman" w:eastAsia="Times New Roman" w:hAnsi="Times New Roman"/>
          <w:b/>
          <w:kern w:val="32"/>
          <w:szCs w:val="20"/>
          <w:highlight w:val="yellow"/>
          <w:u w:val="single"/>
        </w:rPr>
        <w:t>simplistic reliance on theoretical concepts such as anthropocentrism and nonanthropocentrism will fail to address adequately the complexities of the policy situation</w:t>
      </w:r>
      <w:r w:rsidRPr="00D27488">
        <w:rPr>
          <w:rFonts w:ascii="Times New Roman" w:eastAsia="Times New Roman" w:hAnsi="Times New Roman"/>
          <w:b/>
          <w:kern w:val="32"/>
          <w:szCs w:val="20"/>
          <w:u w:val="single"/>
        </w:rPr>
        <w:t>.</w:t>
      </w:r>
      <w:r w:rsidRPr="00D27488">
        <w:rPr>
          <w:rFonts w:ascii="Times New Roman" w:eastAsia="Times New Roman" w:hAnsi="Times New Roman"/>
          <w:kern w:val="32"/>
          <w:sz w:val="16"/>
          <w:szCs w:val="20"/>
        </w:rPr>
        <w:t xml:space="preserve"> Pragmatism endorses a vision beyond the facile dualisms of nonanthropocentrism and anthropocentrism, natural and artifactual. Without resorting to the substantive content of pragmatism as a moral philosophy, </w:t>
      </w:r>
      <w:r w:rsidRPr="00D27488">
        <w:rPr>
          <w:rFonts w:ascii="Times New Roman" w:eastAsia="Times New Roman" w:hAnsi="Times New Roman"/>
          <w:b/>
          <w:kern w:val="32"/>
          <w:szCs w:val="20"/>
          <w:highlight w:val="yellow"/>
          <w:u w:val="single"/>
        </w:rPr>
        <w:t>we can see the need for flexibility, compromise, and a pluralism of values in the analysis of concrete environmental policy decisions. When dealing with a hybrid system of humanity and nature, we need to use all of the relevant theoretical concepts, crossing and recrossing the boundaries that separate anthropocentrism and nonanthropocentrism</w:t>
      </w:r>
      <w:r w:rsidRPr="00D27488">
        <w:rPr>
          <w:rFonts w:ascii="Times New Roman" w:eastAsia="Times New Roman" w:hAnsi="Times New Roman"/>
          <w:kern w:val="32"/>
          <w:sz w:val="16"/>
          <w:szCs w:val="20"/>
        </w:rPr>
        <w:t xml:space="preserve">. Pragmatism cannot, in the end, tell us how to </w:t>
      </w:r>
      <w:proofErr w:type="gramStart"/>
      <w:r w:rsidRPr="00D27488">
        <w:rPr>
          <w:rFonts w:ascii="Times New Roman" w:eastAsia="Times New Roman" w:hAnsi="Times New Roman"/>
          <w:kern w:val="32"/>
          <w:sz w:val="16"/>
          <w:szCs w:val="20"/>
        </w:rPr>
        <w:t>effect</w:t>
      </w:r>
      <w:proofErr w:type="gramEnd"/>
      <w:r w:rsidRPr="00D27488">
        <w:rPr>
          <w:rFonts w:ascii="Times New Roman" w:eastAsia="Times New Roman" w:hAnsi="Times New Roman"/>
          <w:kern w:val="32"/>
          <w:sz w:val="16"/>
          <w:szCs w:val="20"/>
        </w:rPr>
        <w:t xml:space="preserve"> the compromise; it cannot tell us what specific policies we should adopt in all situations. </w:t>
      </w:r>
      <w:r w:rsidRPr="00D27488">
        <w:rPr>
          <w:rFonts w:ascii="Times New Roman" w:eastAsia="Times New Roman" w:hAnsi="Times New Roman"/>
          <w:b/>
          <w:kern w:val="32"/>
          <w:szCs w:val="20"/>
          <w:highlight w:val="yellow"/>
          <w:u w:val="single"/>
        </w:rPr>
        <w:t>Pragmatism</w:t>
      </w:r>
      <w:r w:rsidRPr="00D27488">
        <w:rPr>
          <w:rFonts w:ascii="Times New Roman" w:eastAsia="Times New Roman" w:hAnsi="Times New Roman"/>
          <w:kern w:val="32"/>
          <w:sz w:val="16"/>
          <w:szCs w:val="20"/>
        </w:rPr>
        <w:t xml:space="preserve"> </w:t>
      </w:r>
      <w:r w:rsidRPr="00D27488">
        <w:rPr>
          <w:rFonts w:ascii="Times New Roman" w:eastAsia="Times New Roman" w:hAnsi="Times New Roman"/>
          <w:kern w:val="32"/>
          <w:sz w:val="16"/>
          <w:szCs w:val="20"/>
          <w:highlight w:val="yellow"/>
        </w:rPr>
        <w:t xml:space="preserve">simply </w:t>
      </w:r>
      <w:r w:rsidRPr="00D27488">
        <w:rPr>
          <w:rFonts w:ascii="Times New Roman" w:eastAsia="Times New Roman" w:hAnsi="Times New Roman"/>
          <w:b/>
          <w:kern w:val="32"/>
          <w:szCs w:val="20"/>
          <w:highlight w:val="yellow"/>
          <w:u w:val="single"/>
        </w:rPr>
        <w:t>reminds us to be open to a wide range of possibly relevant and meaningful values in the formation and justification of policy.</w:t>
      </w:r>
    </w:p>
    <w:p w:rsidR="00B70E1D" w:rsidRPr="0023298D" w:rsidRDefault="00B70E1D" w:rsidP="00B70E1D"/>
    <w:p w:rsidR="00B70E1D" w:rsidRPr="008A31E9" w:rsidRDefault="00B70E1D" w:rsidP="00B70E1D">
      <w:pPr>
        <w:pStyle w:val="Heading4"/>
        <w:rPr>
          <w:rFonts w:eastAsia="Times New Roman"/>
        </w:rPr>
      </w:pPr>
      <w:r>
        <w:rPr>
          <w:rFonts w:eastAsia="Times New Roman"/>
        </w:rPr>
        <w:t>No impact to standing reserve – the state won’t eliminate impure populations</w:t>
      </w:r>
    </w:p>
    <w:p w:rsidR="00B70E1D" w:rsidRPr="008A31E9" w:rsidRDefault="00B70E1D" w:rsidP="00B70E1D">
      <w:pPr>
        <w:rPr>
          <w:rFonts w:ascii="Times New Roman" w:eastAsia="Times New Roman" w:hAnsi="Times New Roman"/>
          <w:kern w:val="32"/>
          <w:szCs w:val="20"/>
        </w:rPr>
      </w:pPr>
      <w:r w:rsidRPr="008A31E9">
        <w:rPr>
          <w:rFonts w:ascii="Times New Roman" w:eastAsia="Calibri" w:hAnsi="Times New Roman"/>
          <w:b/>
          <w:bCs/>
          <w:sz w:val="26"/>
          <w:u w:val="single"/>
        </w:rPr>
        <w:t>Dickinson 4</w:t>
      </w:r>
      <w:r w:rsidRPr="008A31E9">
        <w:rPr>
          <w:rFonts w:ascii="Times New Roman" w:eastAsia="Times New Roman" w:hAnsi="Times New Roman"/>
          <w:kern w:val="32"/>
          <w:szCs w:val="20"/>
        </w:rPr>
        <w:t xml:space="preserve"> (UC Berkeley – History, Edward Ross, “Biopolitics, Fascism, Democracy: Some Reflections on Our Discourse About “Modernity,” Central European History, vol. 37, no. 1, 1–48)</w:t>
      </w:r>
    </w:p>
    <w:p w:rsidR="00B70E1D" w:rsidRPr="008A31E9" w:rsidRDefault="00B70E1D" w:rsidP="00B70E1D">
      <w:pPr>
        <w:ind w:right="288"/>
        <w:rPr>
          <w:rFonts w:ascii="Times New Roman" w:eastAsia="Times New Roman" w:hAnsi="Times New Roman"/>
          <w:kern w:val="32"/>
          <w:sz w:val="14"/>
          <w:szCs w:val="20"/>
        </w:rPr>
      </w:pPr>
      <w:r w:rsidRPr="008A31E9">
        <w:rPr>
          <w:rFonts w:ascii="Times New Roman" w:eastAsia="Times New Roman" w:hAnsi="Times New Roman"/>
          <w:kern w:val="32"/>
          <w:sz w:val="14"/>
          <w:szCs w:val="20"/>
        </w:rPr>
        <w:t xml:space="preserve">In short, the continuities between early twentieth-century biopolitical discourse and the practices of the welfare state in our own time are unmistakable. Both are instances of the “disciplinary society” and of biopolitical, regulatory, social-engineering modernity, and they share that genealogy with more authoritarian states, including the National Socialist state, but also fascist Italy, for example. And it is certainly fruitful to view them from this very broad perspective. But </w:t>
      </w:r>
      <w:r w:rsidRPr="008A31E9">
        <w:rPr>
          <w:rFonts w:ascii="Times New Roman" w:eastAsia="Times New Roman" w:hAnsi="Times New Roman"/>
          <w:b/>
          <w:kern w:val="32"/>
          <w:szCs w:val="20"/>
          <w:u w:val="single"/>
        </w:rPr>
        <w:t>that analysis can easily become superficial and misleading</w:t>
      </w:r>
      <w:r w:rsidRPr="008A31E9">
        <w:rPr>
          <w:rFonts w:ascii="Times New Roman" w:eastAsia="Times New Roman" w:hAnsi="Times New Roman"/>
          <w:kern w:val="32"/>
          <w:sz w:val="14"/>
          <w:szCs w:val="20"/>
        </w:rPr>
        <w:t xml:space="preserve">, because </w:t>
      </w:r>
      <w:r w:rsidRPr="008A31E9">
        <w:rPr>
          <w:rFonts w:ascii="Times New Roman" w:eastAsia="Times New Roman" w:hAnsi="Times New Roman"/>
          <w:b/>
          <w:kern w:val="32"/>
          <w:szCs w:val="20"/>
          <w:u w:val="single"/>
        </w:rPr>
        <w:t>it obfuscates the profoundly different</w:t>
      </w:r>
      <w:r w:rsidRPr="008A31E9">
        <w:rPr>
          <w:rFonts w:ascii="Times New Roman" w:eastAsia="Times New Roman" w:hAnsi="Times New Roman"/>
          <w:kern w:val="32"/>
          <w:sz w:val="14"/>
          <w:szCs w:val="20"/>
        </w:rPr>
        <w:t xml:space="preserve"> strategic and local </w:t>
      </w:r>
      <w:r w:rsidRPr="008A31E9">
        <w:rPr>
          <w:rFonts w:ascii="Times New Roman" w:eastAsia="Times New Roman" w:hAnsi="Times New Roman"/>
          <w:b/>
          <w:kern w:val="32"/>
          <w:szCs w:val="20"/>
          <w:u w:val="single"/>
        </w:rPr>
        <w:t>dynamics of power in the</w:t>
      </w:r>
      <w:r w:rsidRPr="008A31E9">
        <w:rPr>
          <w:rFonts w:ascii="Times New Roman" w:eastAsia="Times New Roman" w:hAnsi="Times New Roman"/>
          <w:kern w:val="32"/>
          <w:sz w:val="14"/>
          <w:szCs w:val="20"/>
        </w:rPr>
        <w:t xml:space="preserve"> two kinds of </w:t>
      </w:r>
      <w:r w:rsidRPr="008A31E9">
        <w:rPr>
          <w:rFonts w:ascii="Times New Roman" w:eastAsia="Times New Roman" w:hAnsi="Times New Roman"/>
          <w:b/>
          <w:kern w:val="32"/>
          <w:szCs w:val="20"/>
          <w:u w:val="single"/>
        </w:rPr>
        <w:t xml:space="preserve">regimes. Clearly </w:t>
      </w:r>
      <w:r w:rsidRPr="008A31E9">
        <w:rPr>
          <w:rFonts w:ascii="Times New Roman" w:eastAsia="Times New Roman" w:hAnsi="Times New Roman"/>
          <w:b/>
          <w:kern w:val="32"/>
          <w:szCs w:val="20"/>
          <w:highlight w:val="green"/>
          <w:u w:val="single"/>
        </w:rPr>
        <w:t>the democratic welfare state is</w:t>
      </w:r>
      <w:r w:rsidRPr="008A31E9">
        <w:rPr>
          <w:rFonts w:ascii="Times New Roman" w:eastAsia="Times New Roman" w:hAnsi="Times New Roman"/>
          <w:b/>
          <w:kern w:val="32"/>
          <w:szCs w:val="20"/>
          <w:u w:val="single"/>
        </w:rPr>
        <w:t xml:space="preserve"> not only formally but also substantively </w:t>
      </w:r>
      <w:r w:rsidRPr="008A31E9">
        <w:rPr>
          <w:rFonts w:ascii="Times New Roman" w:eastAsia="Times New Roman" w:hAnsi="Times New Roman"/>
          <w:b/>
          <w:kern w:val="32"/>
          <w:szCs w:val="20"/>
          <w:highlight w:val="green"/>
          <w:u w:val="single"/>
        </w:rPr>
        <w:t>quite different from totalitarianism</w:t>
      </w:r>
      <w:r w:rsidRPr="008A31E9">
        <w:rPr>
          <w:rFonts w:ascii="Times New Roman" w:eastAsia="Times New Roman" w:hAnsi="Times New Roman"/>
          <w:kern w:val="32"/>
          <w:sz w:val="14"/>
          <w:szCs w:val="20"/>
        </w:rPr>
        <w:t xml:space="preserve">. Above all, again, </w:t>
      </w:r>
      <w:r w:rsidRPr="008A31E9">
        <w:rPr>
          <w:rFonts w:ascii="Times New Roman" w:eastAsia="Times New Roman" w:hAnsi="Times New Roman"/>
          <w:b/>
          <w:kern w:val="32"/>
          <w:szCs w:val="20"/>
          <w:highlight w:val="green"/>
          <w:u w:val="single"/>
        </w:rPr>
        <w:t xml:space="preserve">it has </w:t>
      </w:r>
      <w:r w:rsidRPr="008A31E9">
        <w:rPr>
          <w:rFonts w:ascii="Times New Roman" w:eastAsia="Times New Roman" w:hAnsi="Times New Roman"/>
          <w:b/>
          <w:kern w:val="32"/>
          <w:szCs w:val="20"/>
          <w:highlight w:val="green"/>
          <w:u w:val="single"/>
        </w:rPr>
        <w:lastRenderedPageBreak/>
        <w:t>nowhere developed the</w:t>
      </w:r>
      <w:r w:rsidRPr="008A31E9">
        <w:rPr>
          <w:rFonts w:ascii="Times New Roman" w:eastAsia="Times New Roman" w:hAnsi="Times New Roman"/>
          <w:b/>
          <w:kern w:val="32"/>
          <w:szCs w:val="20"/>
          <w:u w:val="single"/>
        </w:rPr>
        <w:t xml:space="preserve"> fateful, </w:t>
      </w:r>
      <w:r w:rsidRPr="008A31E9">
        <w:rPr>
          <w:rFonts w:ascii="Times New Roman" w:eastAsia="Times New Roman" w:hAnsi="Times New Roman"/>
          <w:b/>
          <w:kern w:val="32"/>
          <w:szCs w:val="20"/>
          <w:highlight w:val="green"/>
          <w:u w:val="single"/>
        </w:rPr>
        <w:t>radicalizing dynamic that characterized National Socialism</w:t>
      </w:r>
      <w:r w:rsidRPr="008A31E9">
        <w:rPr>
          <w:rFonts w:ascii="Times New Roman" w:eastAsia="Times New Roman" w:hAnsi="Times New Roman"/>
          <w:kern w:val="32"/>
          <w:sz w:val="14"/>
          <w:szCs w:val="20"/>
        </w:rPr>
        <w:t xml:space="preserve"> (or for that matter Stalinism), </w:t>
      </w:r>
      <w:r w:rsidRPr="008A31E9">
        <w:rPr>
          <w:rFonts w:ascii="Times New Roman" w:eastAsia="Times New Roman" w:hAnsi="Times New Roman"/>
          <w:b/>
          <w:kern w:val="32"/>
          <w:szCs w:val="20"/>
          <w:highlight w:val="green"/>
          <w:u w:val="single"/>
        </w:rPr>
        <w:t>the psychotic logic that leads from economistic population management to mass murder</w:t>
      </w:r>
      <w:r w:rsidRPr="008A31E9">
        <w:rPr>
          <w:rFonts w:ascii="Times New Roman" w:eastAsia="Times New Roman" w:hAnsi="Times New Roman"/>
          <w:kern w:val="32"/>
          <w:sz w:val="14"/>
          <w:szCs w:val="20"/>
          <w:highlight w:val="green"/>
        </w:rPr>
        <w:t>.</w:t>
      </w:r>
      <w:r w:rsidRPr="008A31E9">
        <w:rPr>
          <w:rFonts w:ascii="Times New Roman" w:eastAsia="Times New Roman" w:hAnsi="Times New Roman"/>
          <w:kern w:val="32"/>
          <w:sz w:val="14"/>
          <w:szCs w:val="20"/>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there are political and policy potentials and constraints in such a structuring of biopolitics that are very different from those of National Socialist Germany. </w:t>
      </w:r>
      <w:r w:rsidRPr="008A31E9">
        <w:rPr>
          <w:rFonts w:ascii="Times New Roman" w:eastAsia="Times New Roman" w:hAnsi="Times New Roman"/>
          <w:b/>
          <w:kern w:val="32"/>
          <w:szCs w:val="20"/>
          <w:highlight w:val="green"/>
          <w:u w:val="single"/>
        </w:rPr>
        <w:t>Democratic biopolitical regimes require</w:t>
      </w:r>
      <w:r w:rsidRPr="008A31E9">
        <w:rPr>
          <w:rFonts w:ascii="Times New Roman" w:eastAsia="Times New Roman" w:hAnsi="Times New Roman"/>
          <w:b/>
          <w:kern w:val="32"/>
          <w:szCs w:val="20"/>
          <w:u w:val="single"/>
        </w:rPr>
        <w:t xml:space="preserve">, enable, and incite </w:t>
      </w:r>
      <w:r w:rsidRPr="008A31E9">
        <w:rPr>
          <w:rFonts w:ascii="Times New Roman" w:eastAsia="Times New Roman" w:hAnsi="Times New Roman"/>
          <w:b/>
          <w:kern w:val="32"/>
          <w:szCs w:val="20"/>
          <w:highlight w:val="green"/>
          <w:u w:val="single"/>
        </w:rPr>
        <w:t>a degree of self-direction and participation that is functionally incompatible with authoritarian</w:t>
      </w:r>
      <w:r w:rsidRPr="008A31E9">
        <w:rPr>
          <w:rFonts w:ascii="Times New Roman" w:eastAsia="Times New Roman" w:hAnsi="Times New Roman"/>
          <w:kern w:val="32"/>
          <w:szCs w:val="20"/>
        </w:rPr>
        <w:t xml:space="preserve"> </w:t>
      </w:r>
      <w:r w:rsidRPr="008A31E9">
        <w:rPr>
          <w:rFonts w:ascii="Times New Roman" w:eastAsia="Times New Roman" w:hAnsi="Times New Roman"/>
          <w:kern w:val="32"/>
          <w:sz w:val="16"/>
          <w:szCs w:val="20"/>
        </w:rPr>
        <w:t xml:space="preserve">or totalitarian </w:t>
      </w:r>
      <w:r w:rsidRPr="008A31E9">
        <w:rPr>
          <w:rFonts w:ascii="Times New Roman" w:eastAsia="Times New Roman" w:hAnsi="Times New Roman"/>
          <w:b/>
          <w:kern w:val="32"/>
          <w:szCs w:val="20"/>
          <w:highlight w:val="green"/>
          <w:u w:val="single"/>
        </w:rPr>
        <w:t>structures</w:t>
      </w:r>
      <w:r w:rsidRPr="008A31E9">
        <w:rPr>
          <w:rFonts w:ascii="Times New Roman" w:eastAsia="Times New Roman" w:hAnsi="Times New Roman"/>
          <w:b/>
          <w:kern w:val="32"/>
          <w:szCs w:val="20"/>
          <w:u w:val="single"/>
        </w:rPr>
        <w:t>.</w:t>
      </w:r>
      <w:r w:rsidRPr="008A31E9">
        <w:rPr>
          <w:rFonts w:ascii="Times New Roman" w:eastAsia="Times New Roman" w:hAnsi="Times New Roman"/>
          <w:kern w:val="32"/>
          <w:sz w:val="16"/>
          <w:szCs w:val="20"/>
        </w:rPr>
        <w:t xml:space="preserve"> And </w:t>
      </w:r>
      <w:r w:rsidRPr="008A31E9">
        <w:rPr>
          <w:rFonts w:ascii="Times New Roman" w:eastAsia="Times New Roman" w:hAnsi="Times New Roman"/>
          <w:b/>
          <w:kern w:val="32"/>
          <w:szCs w:val="20"/>
          <w:highlight w:val="green"/>
          <w:u w:val="single"/>
        </w:rPr>
        <w:t>this pursuit of biopolitical ends through</w:t>
      </w:r>
      <w:r w:rsidRPr="008A31E9">
        <w:rPr>
          <w:rFonts w:ascii="Times New Roman" w:eastAsia="Times New Roman" w:hAnsi="Times New Roman"/>
          <w:kern w:val="32"/>
          <w:sz w:val="16"/>
          <w:szCs w:val="20"/>
        </w:rPr>
        <w:t xml:space="preserve"> a regime of </w:t>
      </w:r>
      <w:r w:rsidRPr="008A31E9">
        <w:rPr>
          <w:rFonts w:ascii="Times New Roman" w:eastAsia="Times New Roman" w:hAnsi="Times New Roman"/>
          <w:b/>
          <w:kern w:val="32"/>
          <w:szCs w:val="20"/>
          <w:highlight w:val="green"/>
          <w:u w:val="single"/>
        </w:rPr>
        <w:t xml:space="preserve">democratic citizenship </w:t>
      </w:r>
      <w:r w:rsidRPr="008A31E9">
        <w:rPr>
          <w:rFonts w:ascii="Times New Roman" w:eastAsia="Times New Roman" w:hAnsi="Times New Roman"/>
          <w:b/>
          <w:kern w:val="32"/>
          <w:szCs w:val="20"/>
          <w:u w:val="single"/>
        </w:rPr>
        <w:t>does appear</w:t>
      </w:r>
      <w:r w:rsidRPr="008A31E9">
        <w:rPr>
          <w:rFonts w:ascii="Times New Roman" w:eastAsia="Times New Roman" w:hAnsi="Times New Roman"/>
          <w:kern w:val="32"/>
          <w:sz w:val="14"/>
          <w:szCs w:val="20"/>
        </w:rPr>
        <w:t xml:space="preserve">, historically, </w:t>
      </w:r>
      <w:r w:rsidRPr="008A31E9">
        <w:rPr>
          <w:rFonts w:ascii="Times New Roman" w:eastAsia="Times New Roman" w:hAnsi="Times New Roman"/>
          <w:b/>
          <w:kern w:val="32"/>
          <w:szCs w:val="20"/>
          <w:u w:val="single"/>
        </w:rPr>
        <w:t xml:space="preserve">to have </w:t>
      </w:r>
      <w:r w:rsidRPr="008A31E9">
        <w:rPr>
          <w:rFonts w:ascii="Times New Roman" w:eastAsia="Times New Roman" w:hAnsi="Times New Roman"/>
          <w:b/>
          <w:kern w:val="32"/>
          <w:szCs w:val="20"/>
          <w:highlight w:val="green"/>
          <w:u w:val="single"/>
        </w:rPr>
        <w:t>imposed</w:t>
      </w:r>
      <w:r w:rsidRPr="008A31E9">
        <w:rPr>
          <w:rFonts w:ascii="Times New Roman" w:eastAsia="Times New Roman" w:hAnsi="Times New Roman"/>
          <w:kern w:val="32"/>
          <w:sz w:val="14"/>
          <w:szCs w:val="20"/>
        </w:rPr>
        <w:t xml:space="preserve"> increasingly </w:t>
      </w:r>
      <w:r w:rsidRPr="008A31E9">
        <w:rPr>
          <w:rFonts w:ascii="Times New Roman" w:eastAsia="Times New Roman" w:hAnsi="Times New Roman"/>
          <w:b/>
          <w:kern w:val="32"/>
          <w:szCs w:val="20"/>
          <w:highlight w:val="green"/>
          <w:u w:val="single"/>
        </w:rPr>
        <w:t>narrow limits on coercive policies</w:t>
      </w:r>
      <w:r w:rsidRPr="008A31E9">
        <w:rPr>
          <w:rFonts w:ascii="Times New Roman" w:eastAsia="Times New Roman" w:hAnsi="Times New Roman"/>
          <w:b/>
          <w:kern w:val="32"/>
          <w:szCs w:val="20"/>
          <w:u w:val="single"/>
        </w:rPr>
        <w:t>, and to</w:t>
      </w:r>
      <w:r w:rsidRPr="008A31E9">
        <w:rPr>
          <w:rFonts w:ascii="Times New Roman" w:eastAsia="Times New Roman" w:hAnsi="Times New Roman"/>
          <w:kern w:val="32"/>
          <w:sz w:val="14"/>
          <w:szCs w:val="20"/>
        </w:rPr>
        <w:t xml:space="preserve"> have </w:t>
      </w:r>
      <w:r w:rsidRPr="008A31E9">
        <w:rPr>
          <w:rFonts w:ascii="Times New Roman" w:eastAsia="Times New Roman" w:hAnsi="Times New Roman"/>
          <w:b/>
          <w:kern w:val="32"/>
          <w:szCs w:val="20"/>
          <w:u w:val="single"/>
        </w:rPr>
        <w:t>generate</w:t>
      </w:r>
      <w:r w:rsidRPr="008A31E9">
        <w:rPr>
          <w:rFonts w:ascii="Times New Roman" w:eastAsia="Times New Roman" w:hAnsi="Times New Roman"/>
          <w:kern w:val="32"/>
          <w:sz w:val="16"/>
          <w:szCs w:val="20"/>
        </w:rPr>
        <w:t xml:space="preserve">d </w:t>
      </w:r>
      <w:r w:rsidRPr="008A31E9">
        <w:rPr>
          <w:rFonts w:ascii="Times New Roman" w:eastAsia="Times New Roman" w:hAnsi="Times New Roman"/>
          <w:b/>
          <w:kern w:val="32"/>
          <w:szCs w:val="20"/>
          <w:u w:val="single"/>
        </w:rPr>
        <w:t>a “logic”</w:t>
      </w:r>
      <w:r w:rsidRPr="008A31E9">
        <w:rPr>
          <w:rFonts w:ascii="Times New Roman" w:eastAsia="Times New Roman" w:hAnsi="Times New Roman"/>
          <w:kern w:val="32"/>
          <w:sz w:val="14"/>
          <w:szCs w:val="20"/>
        </w:rPr>
        <w:t xml:space="preserve"> or imperative </w:t>
      </w:r>
      <w:r w:rsidRPr="008A31E9">
        <w:rPr>
          <w:rFonts w:ascii="Times New Roman" w:eastAsia="Times New Roman" w:hAnsi="Times New Roman"/>
          <w:b/>
          <w:kern w:val="32"/>
          <w:szCs w:val="20"/>
          <w:u w:val="single"/>
        </w:rPr>
        <w:t>of increasing liberalization</w:t>
      </w:r>
      <w:r w:rsidRPr="008A31E9">
        <w:rPr>
          <w:rFonts w:ascii="Times New Roman" w:eastAsia="Times New Roman" w:hAnsi="Times New Roman"/>
          <w:kern w:val="32"/>
          <w:sz w:val="14"/>
          <w:szCs w:val="20"/>
        </w:rPr>
        <w:t xml:space="preserve">. </w:t>
      </w:r>
      <w:r w:rsidRPr="008A31E9">
        <w:rPr>
          <w:rFonts w:ascii="Times New Roman" w:eastAsia="Times New Roman" w:hAnsi="Times New Roman"/>
          <w:kern w:val="32"/>
          <w:sz w:val="12"/>
          <w:szCs w:val="12"/>
        </w:rPr>
        <w:t xml:space="preserve">Despite limitations imposed by political context and the slow pace of discursive change, I think this is the unmistakable message of the really very impressive waves of legislative and welfare reforms in the 1920s or the 1970s in </w:t>
      </w:r>
      <w:proofErr w:type="gramStart"/>
      <w:r w:rsidRPr="008A31E9">
        <w:rPr>
          <w:rFonts w:ascii="Times New Roman" w:eastAsia="Times New Roman" w:hAnsi="Times New Roman"/>
          <w:kern w:val="32"/>
          <w:sz w:val="12"/>
          <w:szCs w:val="12"/>
        </w:rPr>
        <w:t>Germany.90  Of</w:t>
      </w:r>
      <w:proofErr w:type="gramEnd"/>
      <w:r w:rsidRPr="008A31E9">
        <w:rPr>
          <w:rFonts w:ascii="Times New Roman" w:eastAsia="Times New Roman" w:hAnsi="Times New Roman"/>
          <w:kern w:val="32"/>
          <w:sz w:val="12"/>
          <w:szCs w:val="12"/>
        </w:rPr>
        <w:t xml:space="preserve"> course it is not yet clear whether this is an irreversible dynamic of such systems. Nevertheless, 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totalitarianism cannot be the sole orientation point for our understanding of biopolitics, the only end point of the logic of social engineering.</w:t>
      </w:r>
    </w:p>
    <w:p w:rsidR="00B70E1D" w:rsidRDefault="00B70E1D" w:rsidP="00B70E1D"/>
    <w:p w:rsidR="00B70E1D" w:rsidRPr="00A43CDA" w:rsidRDefault="00B70E1D" w:rsidP="00B70E1D">
      <w:pPr>
        <w:keepNext/>
        <w:keepLines/>
        <w:spacing w:before="200"/>
        <w:outlineLvl w:val="3"/>
        <w:rPr>
          <w:rFonts w:ascii="Arial" w:eastAsia="Times New Roman" w:hAnsi="Arial"/>
          <w:b/>
          <w:bCs/>
          <w:i/>
          <w:iCs/>
          <w:sz w:val="26"/>
        </w:rPr>
      </w:pPr>
      <w:r w:rsidRPr="00A43CDA">
        <w:rPr>
          <w:rFonts w:ascii="Arial" w:eastAsia="Times New Roman" w:hAnsi="Arial"/>
          <w:b/>
          <w:bCs/>
          <w:i/>
          <w:iCs/>
          <w:sz w:val="26"/>
        </w:rPr>
        <w:t>The judge must evaluate the consequences of the plan – ignoring the implications allows infinite violence</w:t>
      </w:r>
    </w:p>
    <w:p w:rsidR="00B70E1D" w:rsidRPr="00A43CDA" w:rsidRDefault="00B70E1D" w:rsidP="00B70E1D">
      <w:pPr>
        <w:rPr>
          <w:rFonts w:eastAsia="Calibri"/>
        </w:rPr>
      </w:pPr>
      <w:r w:rsidRPr="00A43CDA">
        <w:rPr>
          <w:rFonts w:ascii="Times New Roman" w:eastAsia="Calibri" w:hAnsi="Times New Roman"/>
          <w:b/>
          <w:bCs/>
          <w:sz w:val="26"/>
          <w:highlight w:val="green"/>
          <w:u w:val="single"/>
        </w:rPr>
        <w:t>Williams 2005</w:t>
      </w:r>
      <w:r w:rsidRPr="00A43CDA">
        <w:rPr>
          <w:rFonts w:eastAsia="Calibri"/>
        </w:rPr>
        <w:t xml:space="preserve"> (Michael, Professor of International Politics at the University of Wales—Aberystwyth, The Realist Tradition and the Limits of International Relations, p. 174-176)</w:t>
      </w:r>
    </w:p>
    <w:p w:rsidR="00B70E1D" w:rsidRPr="00A43CDA" w:rsidRDefault="00B70E1D" w:rsidP="00B70E1D">
      <w:pPr>
        <w:rPr>
          <w:rFonts w:eastAsia="Calibri"/>
          <w:sz w:val="24"/>
        </w:rPr>
      </w:pPr>
    </w:p>
    <w:p w:rsidR="00B70E1D" w:rsidRPr="00A43CDA" w:rsidRDefault="00B70E1D" w:rsidP="00B70E1D">
      <w:pPr>
        <w:rPr>
          <w:rFonts w:eastAsia="Calibri"/>
        </w:rPr>
      </w:pPr>
      <w:r w:rsidRPr="00A43CDA">
        <w:rPr>
          <w:rFonts w:eastAsia="Calibri"/>
        </w:rPr>
        <w:t xml:space="preserve">A </w:t>
      </w:r>
      <w:r w:rsidRPr="00A43CDA">
        <w:rPr>
          <w:rFonts w:eastAsia="Calibri"/>
          <w:szCs w:val="21"/>
          <w:u w:val="single"/>
        </w:rPr>
        <w:t>commitment to an ethic of consequences reflects a deeper ethic of criticism</w:t>
      </w:r>
      <w:r w:rsidRPr="00A43CDA">
        <w:rPr>
          <w:rFonts w:eastAsia="Calibri"/>
        </w:rPr>
        <w:t xml:space="preserve">,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Schluchter, in terms that will be familiar to anyone conversant with constructivism in International Relations, has called a ‘reflexive principle’. In the wilful Realist vision, </w:t>
      </w:r>
      <w:r w:rsidRPr="00A43CDA">
        <w:rPr>
          <w:rFonts w:eastAsia="Calibri"/>
          <w:szCs w:val="21"/>
          <w:highlight w:val="green"/>
          <w:u w:val="single"/>
        </w:rPr>
        <w:t>scepticism and consequentialism</w:t>
      </w:r>
      <w:r w:rsidRPr="00A43CDA">
        <w:rPr>
          <w:rFonts w:eastAsia="Calibri"/>
          <w:szCs w:val="21"/>
          <w:u w:val="single"/>
        </w:rPr>
        <w:t xml:space="preserve"> are linked in an attempt to </w:t>
      </w:r>
      <w:r w:rsidRPr="00A43CDA">
        <w:rPr>
          <w:rFonts w:eastAsia="Calibri"/>
          <w:szCs w:val="21"/>
          <w:highlight w:val="green"/>
          <w:u w:val="single"/>
        </w:rPr>
        <w:t>construct</w:t>
      </w:r>
      <w:r w:rsidRPr="00A43CDA">
        <w:rPr>
          <w:rFonts w:eastAsia="Calibri"/>
          <w:szCs w:val="21"/>
          <w:u w:val="single"/>
        </w:rPr>
        <w:t xml:space="preserve"> not just</w:t>
      </w:r>
      <w:r w:rsidRPr="00A43CDA">
        <w:rPr>
          <w:rFonts w:eastAsia="Calibri"/>
        </w:rPr>
        <w:t xml:space="preserve"> a more substantial vision of </w:t>
      </w:r>
      <w:r w:rsidRPr="00A43CDA">
        <w:rPr>
          <w:rFonts w:eastAsia="Calibri"/>
          <w:szCs w:val="21"/>
          <w:highlight w:val="green"/>
          <w:u w:val="single"/>
        </w:rPr>
        <w:t>political responsibility</w:t>
      </w:r>
      <w:r w:rsidRPr="00A43CDA">
        <w:rPr>
          <w:rFonts w:eastAsia="Calibri"/>
          <w:szCs w:val="21"/>
          <w:u w:val="single"/>
        </w:rPr>
        <w:t>, but also the kinds of actors who might adopt it, and the kinds of social structures that might support it</w:t>
      </w:r>
      <w:r w:rsidRPr="00A43CDA">
        <w:rPr>
          <w:rFonts w:eastAsia="Calibri"/>
        </w:rPr>
        <w:t xml:space="preserve">. A consequentialist ethic is not simply a choice adopted by actors: it is a means of trying to foster particular kinds of self-critical individuals and societies, and in so doing to encourage a means by which one can justify and foster a politics of responsibility. </w:t>
      </w:r>
      <w:r w:rsidRPr="00A43CDA">
        <w:rPr>
          <w:rFonts w:eastAsia="Calibri"/>
          <w:szCs w:val="21"/>
          <w:u w:val="single"/>
        </w:rPr>
        <w:t>The ethic</w:t>
      </w:r>
      <w:r w:rsidRPr="00A43CDA">
        <w:rPr>
          <w:rFonts w:eastAsia="Calibri"/>
        </w:rPr>
        <w:t xml:space="preserve"> of responsibility in wilful Realism </w:t>
      </w:r>
      <w:r w:rsidRPr="00A43CDA">
        <w:rPr>
          <w:rFonts w:eastAsia="Calibri"/>
          <w:szCs w:val="21"/>
          <w:u w:val="single"/>
        </w:rPr>
        <w:t>thus involves a commitment to both autonomy and limitation, to freedom and restraint, to an acceptance of limits and the criticism of limits</w:t>
      </w:r>
      <w:r w:rsidRPr="00A43CDA">
        <w:rPr>
          <w:rFonts w:eastAsia="Calibri"/>
        </w:rP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w:t>
      </w:r>
      <w:r w:rsidRPr="00A43CDA">
        <w:rPr>
          <w:rFonts w:ascii="Times New Roman" w:eastAsia="Malgun Gothic" w:hAnsi="Times New Roman"/>
          <w:sz w:val="24"/>
          <w:u w:val="single"/>
        </w:rPr>
        <w:t>Objectivity in terms of consequentialist analysis does not simply take the actor or action as given, it is a political practice — an attempt to foster a responsible self, undertaken by an analyst with a commitment to objectivity which is itself based in a desire to foster a politics of responsibility</w:t>
      </w:r>
      <w:r w:rsidRPr="00A43CDA">
        <w:rPr>
          <w:rFonts w:eastAsia="Calibri"/>
        </w:rPr>
        <w:t xml:space="preserve">. </w:t>
      </w:r>
      <w:r w:rsidRPr="00A43CDA">
        <w:rPr>
          <w:rFonts w:eastAsia="Calibri"/>
          <w:szCs w:val="21"/>
          <w:highlight w:val="green"/>
          <w:u w:val="single"/>
        </w:rPr>
        <w:t xml:space="preserve">Objectivity in </w:t>
      </w:r>
      <w:r w:rsidRPr="00A43CDA">
        <w:rPr>
          <w:rFonts w:eastAsia="Calibri"/>
          <w:szCs w:val="21"/>
          <w:u w:val="single"/>
        </w:rPr>
        <w:t xml:space="preserve">the sense of </w:t>
      </w:r>
      <w:r w:rsidRPr="00A43CDA">
        <w:rPr>
          <w:rFonts w:eastAsia="Calibri"/>
          <w:szCs w:val="21"/>
          <w:highlight w:val="green"/>
          <w:u w:val="single"/>
        </w:rPr>
        <w:t>coming to terms with</w:t>
      </w:r>
      <w:r w:rsidRPr="00A43CDA">
        <w:rPr>
          <w:rFonts w:eastAsia="Calibri"/>
          <w:szCs w:val="21"/>
          <w:u w:val="single"/>
        </w:rPr>
        <w:t xml:space="preserve"> the ‘</w:t>
      </w:r>
      <w:r w:rsidRPr="00A43CDA">
        <w:rPr>
          <w:rFonts w:eastAsia="Calibri"/>
          <w:szCs w:val="21"/>
          <w:highlight w:val="green"/>
          <w:u w:val="single"/>
        </w:rPr>
        <w:t>reality’</w:t>
      </w:r>
      <w:r w:rsidRPr="00A43CDA">
        <w:rPr>
          <w:rFonts w:eastAsia="Calibri"/>
          <w:szCs w:val="21"/>
          <w:u w:val="single"/>
        </w:rPr>
        <w:t xml:space="preserve"> of contextual conditions and likely outcomes</w:t>
      </w:r>
      <w:r w:rsidRPr="00A43CDA">
        <w:rPr>
          <w:rFonts w:eastAsia="Calibri"/>
        </w:rPr>
        <w:t xml:space="preserve"> of action </w:t>
      </w:r>
      <w:r w:rsidRPr="00A43CDA">
        <w:rPr>
          <w:rFonts w:eastAsia="Calibri"/>
          <w:szCs w:val="21"/>
          <w:highlight w:val="green"/>
          <w:u w:val="single"/>
        </w:rPr>
        <w:t>is</w:t>
      </w:r>
      <w:r w:rsidRPr="00A43CDA">
        <w:rPr>
          <w:rFonts w:eastAsia="Calibri"/>
          <w:szCs w:val="21"/>
          <w:u w:val="single"/>
        </w:rPr>
        <w:t xml:space="preserve"> not only </w:t>
      </w:r>
      <w:r w:rsidRPr="00A43CDA">
        <w:rPr>
          <w:rFonts w:eastAsia="Calibri"/>
          <w:szCs w:val="21"/>
          <w:highlight w:val="green"/>
          <w:u w:val="single"/>
        </w:rPr>
        <w:t>necessary for success</w:t>
      </w:r>
      <w:r w:rsidRPr="00A43CDA">
        <w:rPr>
          <w:rFonts w:eastAsia="Calibri"/>
          <w:szCs w:val="21"/>
          <w:u w:val="single"/>
        </w:rPr>
        <w:t xml:space="preserve">, it is </w:t>
      </w:r>
      <w:r w:rsidRPr="00A43CDA">
        <w:rPr>
          <w:rFonts w:eastAsia="Calibri"/>
          <w:bCs/>
          <w:szCs w:val="21"/>
          <w:u w:val="single"/>
        </w:rPr>
        <w:t xml:space="preserve">vital for </w:t>
      </w:r>
      <w:r w:rsidRPr="00A43CDA">
        <w:rPr>
          <w:rFonts w:eastAsia="Calibri"/>
          <w:bCs/>
          <w:szCs w:val="21"/>
          <w:highlight w:val="green"/>
          <w:u w:val="single"/>
        </w:rPr>
        <w:t>self-reflection</w:t>
      </w:r>
      <w:r w:rsidRPr="00A43CDA">
        <w:rPr>
          <w:rFonts w:eastAsia="Calibri"/>
          <w:szCs w:val="21"/>
          <w:u w:val="single"/>
        </w:rPr>
        <w:t xml:space="preserve">, for </w:t>
      </w:r>
      <w:r w:rsidRPr="00A43CDA">
        <w:rPr>
          <w:rFonts w:eastAsia="Calibri"/>
          <w:szCs w:val="21"/>
          <w:highlight w:val="green"/>
          <w:u w:val="single"/>
        </w:rPr>
        <w:t>sustained engagement with the practical and ethical adequacy</w:t>
      </w:r>
      <w:r w:rsidRPr="00A43CDA">
        <w:rPr>
          <w:rFonts w:eastAsia="Calibri"/>
          <w:szCs w:val="21"/>
          <w:u w:val="single"/>
        </w:rPr>
        <w:t xml:space="preserve"> of one’s </w:t>
      </w:r>
      <w:r w:rsidRPr="00A43CDA">
        <w:rPr>
          <w:rFonts w:ascii="Times New Roman" w:eastAsia="Malgun Gothic" w:hAnsi="Times New Roman"/>
          <w:sz w:val="24"/>
          <w:u w:val="single"/>
        </w:rPr>
        <w:t xml:space="preserve">views. The blithe, self-serving, and </w:t>
      </w:r>
      <w:r w:rsidRPr="00A43CDA">
        <w:rPr>
          <w:rFonts w:ascii="Times New Roman" w:eastAsia="Malgun Gothic" w:hAnsi="Times New Roman"/>
          <w:b/>
          <w:sz w:val="24"/>
          <w:highlight w:val="green"/>
          <w:u w:val="single"/>
        </w:rPr>
        <w:t>uncritical stances</w:t>
      </w:r>
      <w:r w:rsidRPr="00A43CDA">
        <w:rPr>
          <w:rFonts w:eastAsia="Calibri"/>
          <w:b/>
          <w:szCs w:val="21"/>
          <w:highlight w:val="green"/>
          <w:u w:val="single"/>
        </w:rPr>
        <w:t xml:space="preserve"> of abstract moralism</w:t>
      </w:r>
      <w:r w:rsidRPr="00A43CDA">
        <w:rPr>
          <w:rFonts w:eastAsia="Calibri"/>
        </w:rPr>
        <w:t xml:space="preserve"> or rationalist objectivism </w:t>
      </w:r>
      <w:r w:rsidRPr="00A43CDA">
        <w:rPr>
          <w:rFonts w:eastAsia="Calibri"/>
          <w:szCs w:val="21"/>
          <w:highlight w:val="green"/>
          <w:u w:val="single"/>
        </w:rPr>
        <w:t xml:space="preserve">avoid self-criticism by refusing to engage with the intractability of the world ‘as it is’. </w:t>
      </w:r>
      <w:r w:rsidRPr="00A43CDA">
        <w:rPr>
          <w:rFonts w:eastAsia="Calibri"/>
          <w:bCs/>
          <w:szCs w:val="21"/>
          <w:u w:val="single"/>
        </w:rPr>
        <w:t>Reducing the world</w:t>
      </w:r>
      <w:r w:rsidRPr="00A43CDA">
        <w:rPr>
          <w:rFonts w:eastAsia="Calibri"/>
          <w:szCs w:val="21"/>
          <w:u w:val="single"/>
        </w:rPr>
        <w:t xml:space="preserve"> to an expression of their</w:t>
      </w:r>
      <w:r w:rsidRPr="00A43CDA">
        <w:rPr>
          <w:rFonts w:eastAsia="Calibri"/>
        </w:rPr>
        <w:t xml:space="preserve"> theoretical models, political platforms, or </w:t>
      </w:r>
      <w:r w:rsidRPr="00A43CDA">
        <w:rPr>
          <w:rFonts w:eastAsia="Calibri"/>
          <w:szCs w:val="21"/>
          <w:highlight w:val="green"/>
          <w:u w:val="single"/>
        </w:rPr>
        <w:t>ideological programmes</w:t>
      </w:r>
      <w:r w:rsidRPr="00A43CDA">
        <w:rPr>
          <w:rFonts w:eastAsia="Calibri"/>
          <w:szCs w:val="21"/>
          <w:u w:val="single"/>
        </w:rPr>
        <w:t xml:space="preserve">, they </w:t>
      </w:r>
      <w:r w:rsidRPr="00A43CDA">
        <w:rPr>
          <w:rFonts w:eastAsia="Calibri"/>
          <w:szCs w:val="21"/>
          <w:highlight w:val="green"/>
          <w:u w:val="single"/>
        </w:rPr>
        <w:t>fail to engage</w:t>
      </w:r>
      <w:r w:rsidRPr="00A43CDA">
        <w:rPr>
          <w:rFonts w:eastAsia="Calibri"/>
          <w:szCs w:val="21"/>
          <w:u w:val="single"/>
        </w:rPr>
        <w:t xml:space="preserve"> with this reality, and thus avoid the process of </w:t>
      </w:r>
      <w:r w:rsidRPr="00A43CDA">
        <w:rPr>
          <w:rFonts w:eastAsia="Calibri"/>
          <w:szCs w:val="21"/>
          <w:highlight w:val="green"/>
          <w:u w:val="single"/>
        </w:rPr>
        <w:t>self-reflection</w:t>
      </w:r>
      <w:r w:rsidRPr="00A43CDA">
        <w:rPr>
          <w:rFonts w:eastAsia="Calibri"/>
          <w:szCs w:val="21"/>
          <w:u w:val="single"/>
        </w:rPr>
        <w:t xml:space="preserve"> at the heart of responsibility</w:t>
      </w:r>
      <w:r w:rsidRPr="00A43CDA">
        <w:rPr>
          <w:rFonts w:eastAsia="Calibri"/>
        </w:rP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w:t>
      </w:r>
      <w:proofErr w:type="gramStart"/>
      <w:r w:rsidRPr="00A43CDA">
        <w:rPr>
          <w:rFonts w:eastAsia="Calibri"/>
          <w:szCs w:val="21"/>
          <w:highlight w:val="green"/>
          <w:u w:val="single"/>
        </w:rPr>
        <w:t>A recognition</w:t>
      </w:r>
      <w:proofErr w:type="gramEnd"/>
      <w:r w:rsidRPr="00A43CDA">
        <w:rPr>
          <w:rFonts w:eastAsia="Calibri"/>
          <w:szCs w:val="21"/>
          <w:highlight w:val="green"/>
          <w:u w:val="single"/>
        </w:rPr>
        <w:t xml:space="preserve"> of the limits imposed by </w:t>
      </w:r>
      <w:r w:rsidRPr="00A43CDA">
        <w:rPr>
          <w:rFonts w:eastAsia="Calibri"/>
          <w:szCs w:val="21"/>
          <w:highlight w:val="green"/>
          <w:u w:val="single"/>
        </w:rPr>
        <w:lastRenderedPageBreak/>
        <w:t>‘reality’</w:t>
      </w:r>
      <w:r w:rsidRPr="00A43CDA">
        <w:rPr>
          <w:rFonts w:eastAsia="Calibri"/>
          <w:szCs w:val="21"/>
          <w:u w:val="single"/>
        </w:rPr>
        <w:t xml:space="preserve"> is a condition for a recognition of one’s own limits — that </w:t>
      </w:r>
      <w:r w:rsidRPr="00A43CDA">
        <w:rPr>
          <w:rFonts w:eastAsia="Calibri"/>
          <w:bCs/>
          <w:szCs w:val="21"/>
          <w:u w:val="single"/>
        </w:rPr>
        <w:t>the world is not simply an extension of one’s own will</w:t>
      </w:r>
      <w:r w:rsidRPr="00A43CDA">
        <w:rPr>
          <w:rFonts w:eastAsia="Calibri"/>
          <w:b/>
          <w:bCs/>
          <w:szCs w:val="21"/>
        </w:rPr>
        <w:t>.</w:t>
      </w:r>
      <w:r w:rsidRPr="00A43CDA">
        <w:rPr>
          <w:rFonts w:eastAsia="Calibri"/>
        </w:rPr>
        <w:t xml:space="preserve"> </w:t>
      </w:r>
      <w:r w:rsidRPr="00A43CDA">
        <w:rPr>
          <w:rFonts w:eastAsia="Calibri"/>
          <w:szCs w:val="21"/>
          <w:u w:val="single"/>
        </w:rPr>
        <w:t>But it is also a challenge to use that intractability as a source of possibility, as providing a set of openings</w:t>
      </w:r>
      <w:r w:rsidRPr="00A43CDA">
        <w:rPr>
          <w:rFonts w:eastAsia="Calibri"/>
        </w:rPr>
        <w:t xml:space="preserve"> within which a suitably chastened and yet paradoxically energised will to action can responsibly be pursued. In the wilful Realist tradition, the essential opacity of both the self and the world are taken as limiting principles. </w:t>
      </w:r>
      <w:r w:rsidRPr="00A43CDA">
        <w:rPr>
          <w:rFonts w:eastAsia="Calibri"/>
          <w:szCs w:val="21"/>
          <w:u w:val="single"/>
        </w:rPr>
        <w:t>Limits upon understanding</w:t>
      </w:r>
      <w:r w:rsidRPr="00A43CDA">
        <w:rPr>
          <w:rFonts w:eastAsia="Calibri"/>
        </w:rPr>
        <w:t xml:space="preserve"> provide chastening parameters for claims about the world and actions within it. But they also </w:t>
      </w:r>
      <w:r w:rsidRPr="00A43CDA">
        <w:rPr>
          <w:rFonts w:eastAsia="Calibri"/>
          <w:szCs w:val="21"/>
          <w:u w:val="single"/>
        </w:rPr>
        <w:t xml:space="preserve">provide challenging and creative openings within which diverse forms of life can be developed: the limited unity of the self and the political order </w:t>
      </w:r>
      <w:r w:rsidRPr="00A43CDA">
        <w:rPr>
          <w:rFonts w:eastAsia="Calibri"/>
          <w:szCs w:val="21"/>
          <w:highlight w:val="green"/>
          <w:u w:val="single"/>
        </w:rPr>
        <w:t xml:space="preserve">is the </w:t>
      </w:r>
      <w:r w:rsidRPr="00A43CDA">
        <w:rPr>
          <w:rFonts w:eastAsia="Calibri"/>
          <w:b/>
          <w:bCs/>
          <w:szCs w:val="21"/>
          <w:highlight w:val="green"/>
          <w:u w:val="single"/>
        </w:rPr>
        <w:t>precondition for freedom</w:t>
      </w:r>
      <w:r w:rsidRPr="00A43CDA">
        <w:rPr>
          <w:rFonts w:eastAsia="Calibri"/>
          <w:szCs w:val="21"/>
          <w:highlight w:val="green"/>
          <w:u w:val="single"/>
        </w:rPr>
        <w:t>.</w:t>
      </w:r>
      <w:r w:rsidRPr="00A43CDA">
        <w:rPr>
          <w:rFonts w:eastAsia="Calibri"/>
        </w:rPr>
        <w:t xml:space="preserve"> </w:t>
      </w:r>
      <w:r w:rsidRPr="00A43CDA">
        <w:rPr>
          <w:rFonts w:eastAsia="Calibri"/>
          <w:szCs w:val="21"/>
          <w:u w:val="single"/>
        </w:rPr>
        <w:t>The</w:t>
      </w:r>
      <w:r w:rsidRPr="00A43CDA">
        <w:rPr>
          <w:rFonts w:eastAsia="Calibri"/>
        </w:rPr>
        <w:t xml:space="preserve"> ultimate </w:t>
      </w:r>
      <w:r w:rsidRPr="00A43CDA">
        <w:rPr>
          <w:rFonts w:eastAsia="Calibri"/>
          <w:szCs w:val="21"/>
          <w:u w:val="single"/>
        </w:rPr>
        <w:t>opacity of the world is not to be despaired of: it is a condition of possibility for the wilful, creative construction of selves and social orders which embrace the diverse human potentialities</w:t>
      </w:r>
      <w:r w:rsidRPr="00A43CDA">
        <w:rPr>
          <w:rFonts w:eastAsia="Calibri"/>
        </w:rPr>
        <w:t xml:space="preserve"> which this lack of essential or intrinsic order makes possible.8 But it is also to be aware of the less salutary possibilities this involves. Indeterminacy is not synonymous with absolute freedom — it is both a condition of, and imperative toward, responsibility.</w:t>
      </w:r>
    </w:p>
    <w:p w:rsidR="00B70E1D" w:rsidRPr="00A43CDA" w:rsidRDefault="00B70E1D" w:rsidP="00B70E1D">
      <w:pPr>
        <w:rPr>
          <w:rFonts w:eastAsia="Calibri"/>
        </w:rPr>
      </w:pPr>
    </w:p>
    <w:p w:rsidR="00B70E1D" w:rsidRPr="00A43CDA" w:rsidRDefault="00B70E1D" w:rsidP="00B70E1D">
      <w:pPr>
        <w:keepNext/>
        <w:keepLines/>
        <w:spacing w:before="200"/>
        <w:outlineLvl w:val="3"/>
        <w:rPr>
          <w:rFonts w:ascii="Arial" w:eastAsia="Times New Roman" w:hAnsi="Arial"/>
          <w:b/>
          <w:bCs/>
          <w:i/>
          <w:iCs/>
          <w:sz w:val="26"/>
        </w:rPr>
      </w:pPr>
      <w:r w:rsidRPr="00A43CDA">
        <w:rPr>
          <w:rFonts w:ascii="Arial" w:eastAsia="Times New Roman" w:hAnsi="Arial"/>
          <w:b/>
          <w:bCs/>
          <w:i/>
          <w:iCs/>
          <w:sz w:val="26"/>
        </w:rPr>
        <w:t>Extinction first</w:t>
      </w:r>
    </w:p>
    <w:p w:rsidR="00B70E1D" w:rsidRPr="00A43CDA" w:rsidRDefault="00B70E1D" w:rsidP="00B70E1D">
      <w:pPr>
        <w:ind w:right="288"/>
        <w:rPr>
          <w:rFonts w:ascii="Times New Roman" w:eastAsia="Times New Roman" w:hAnsi="Times New Roman"/>
          <w:szCs w:val="20"/>
        </w:rPr>
      </w:pPr>
      <w:r w:rsidRPr="00A43CDA">
        <w:rPr>
          <w:rFonts w:ascii="Times New Roman" w:eastAsia="Times New Roman" w:hAnsi="Times New Roman"/>
          <w:szCs w:val="20"/>
        </w:rPr>
        <w:t xml:space="preserve">Robin </w:t>
      </w:r>
      <w:r w:rsidRPr="00A43CDA">
        <w:rPr>
          <w:rFonts w:ascii="Times New Roman" w:eastAsia="Times New Roman" w:hAnsi="Times New Roman"/>
          <w:b/>
          <w:bCs/>
          <w:kern w:val="32"/>
          <w:sz w:val="26"/>
          <w:szCs w:val="20"/>
          <w:u w:val="single"/>
        </w:rPr>
        <w:t>Attfield</w:t>
      </w:r>
      <w:r w:rsidRPr="00A43CDA">
        <w:rPr>
          <w:rFonts w:ascii="Times New Roman" w:eastAsia="Times New Roman" w:hAnsi="Times New Roman"/>
          <w:szCs w:val="20"/>
        </w:rPr>
        <w:t>, Professor of Philosophy at Cardiff University, “The Ethics of the Global Environment”, Perdue University Press, 19</w:t>
      </w:r>
      <w:r w:rsidRPr="00A43CDA">
        <w:rPr>
          <w:rFonts w:ascii="Times New Roman" w:eastAsia="Times New Roman" w:hAnsi="Times New Roman"/>
          <w:b/>
          <w:bCs/>
          <w:kern w:val="32"/>
          <w:sz w:val="26"/>
          <w:szCs w:val="20"/>
          <w:u w:val="single"/>
        </w:rPr>
        <w:t>99</w:t>
      </w:r>
      <w:r w:rsidRPr="00A43CDA">
        <w:rPr>
          <w:rFonts w:ascii="Times New Roman" w:eastAsia="Times New Roman" w:hAnsi="Times New Roman"/>
          <w:szCs w:val="20"/>
        </w:rPr>
        <w:t xml:space="preserve">, </w:t>
      </w:r>
      <w:proofErr w:type="gramStart"/>
      <w:r w:rsidRPr="00A43CDA">
        <w:rPr>
          <w:rFonts w:ascii="Times New Roman" w:eastAsia="Times New Roman" w:hAnsi="Times New Roman"/>
          <w:szCs w:val="20"/>
        </w:rPr>
        <w:t>pg</w:t>
      </w:r>
      <w:proofErr w:type="gramEnd"/>
      <w:r w:rsidRPr="00A43CDA">
        <w:rPr>
          <w:rFonts w:ascii="Times New Roman" w:eastAsia="Times New Roman" w:hAnsi="Times New Roman"/>
          <w:szCs w:val="20"/>
        </w:rPr>
        <w:t xml:space="preserve"> 68</w:t>
      </w:r>
    </w:p>
    <w:p w:rsidR="00B70E1D" w:rsidRPr="00A43CDA" w:rsidRDefault="00B70E1D" w:rsidP="00B70E1D">
      <w:pPr>
        <w:ind w:right="288"/>
        <w:rPr>
          <w:rFonts w:ascii="Times New Roman" w:eastAsia="Times New Roman" w:hAnsi="Times New Roman"/>
        </w:rPr>
      </w:pPr>
    </w:p>
    <w:p w:rsidR="00B70E1D" w:rsidRPr="00A43CDA" w:rsidRDefault="00B70E1D" w:rsidP="00B70E1D">
      <w:pPr>
        <w:ind w:left="288" w:right="288"/>
        <w:rPr>
          <w:rFonts w:eastAsia="Times New Roman" w:cs="Calibri"/>
          <w:sz w:val="16"/>
          <w:szCs w:val="20"/>
        </w:rPr>
      </w:pPr>
      <w:r w:rsidRPr="00A43CDA">
        <w:rPr>
          <w:rFonts w:eastAsia="Times New Roman" w:cs="Calibri"/>
          <w:sz w:val="16"/>
          <w:szCs w:val="20"/>
        </w:rPr>
        <w:t xml:space="preserve">Nevertheless, as John Leslie has remarked, many </w:t>
      </w:r>
      <w:r w:rsidRPr="00A43CDA">
        <w:rPr>
          <w:rFonts w:eastAsia="Times New Roman" w:cs="Calibri"/>
          <w:b/>
          <w:bCs/>
          <w:kern w:val="32"/>
          <w:szCs w:val="20"/>
          <w:highlight w:val="yellow"/>
          <w:u w:val="single"/>
        </w:rPr>
        <w:t>philosophers write as if there were no reason for preserving the human species</w:t>
      </w:r>
      <w:r w:rsidRPr="00A43CDA">
        <w:rPr>
          <w:rFonts w:eastAsia="Times New Roman" w:cs="Calibri"/>
          <w:sz w:val="16"/>
          <w:szCs w:val="20"/>
        </w:rPr>
        <w:t xml:space="preserve"> beyond obligations either to the dead or to the living, and some as if there would be nothing wrong with allowing the species to extinguish itself, or even with actively extinguishing it ourselves, well before this would happen in the ordinary course of events. Now </w:t>
      </w:r>
      <w:r w:rsidRPr="00A43CDA">
        <w:rPr>
          <w:rFonts w:eastAsia="Times New Roman" w:cs="Calibri"/>
          <w:b/>
          <w:bCs/>
          <w:kern w:val="32"/>
          <w:szCs w:val="20"/>
          <w:u w:val="single"/>
        </w:rPr>
        <w:t>the argument</w:t>
      </w:r>
      <w:r w:rsidRPr="00A43CDA">
        <w:rPr>
          <w:rFonts w:eastAsia="Times New Roman" w:cs="Calibri"/>
          <w:sz w:val="16"/>
          <w:szCs w:val="20"/>
        </w:rPr>
        <w:t xml:space="preserve"> concerning the value of ongoing current activities already shows that the verdicts that there would be nothing wrong with </w:t>
      </w:r>
      <w:r w:rsidRPr="00A43CDA">
        <w:rPr>
          <w:rFonts w:eastAsia="Times New Roman" w:cs="Calibri"/>
          <w:b/>
          <w:bCs/>
          <w:kern w:val="32"/>
          <w:szCs w:val="20"/>
          <w:u w:val="single"/>
        </w:rPr>
        <w:t>allowing</w:t>
      </w:r>
      <w:r w:rsidRPr="00A43CDA">
        <w:rPr>
          <w:rFonts w:eastAsia="Times New Roman" w:cs="Calibri"/>
          <w:sz w:val="16"/>
          <w:szCs w:val="20"/>
        </w:rPr>
        <w:t xml:space="preserve"> (let alone causing) </w:t>
      </w:r>
      <w:r w:rsidRPr="00A43CDA">
        <w:rPr>
          <w:rFonts w:eastAsia="Times New Roman" w:cs="Calibri"/>
          <w:b/>
          <w:bCs/>
          <w:kern w:val="32"/>
          <w:szCs w:val="20"/>
          <w:u w:val="single"/>
        </w:rPr>
        <w:t>premature extinction are unsupportable</w:t>
      </w:r>
      <w:r w:rsidRPr="00A43CDA">
        <w:rPr>
          <w:rFonts w:eastAsia="Times New Roman" w:cs="Calibri"/>
          <w:sz w:val="16"/>
          <w:szCs w:val="20"/>
        </w:rPr>
        <w:t xml:space="preserve">; for the prospect of premature human extinction deprives many (but not all) widespread current activities of their meaning and value. But, as has just been argued, there must be something else to explain the strength of the imperative not to allow or to make premature extinction come about, and to explain what it is that makes most people who contemplate the possibility of premature human extinction regard it as appalling. Cicero makes a parallel point: 'As we feel it wicked and inhuman for men to declare that they care not if when they themselves are dead the universal conflagration ensues, it is undoubtedly true that we are bound to study the interest of posterity also for its own </w:t>
      </w:r>
      <w:proofErr w:type="gramStart"/>
      <w:r w:rsidRPr="00A43CDA">
        <w:rPr>
          <w:rFonts w:eastAsia="Times New Roman" w:cs="Calibri"/>
          <w:sz w:val="16"/>
          <w:szCs w:val="20"/>
        </w:rPr>
        <w:t>sake.'23  Likewise</w:t>
      </w:r>
      <w:proofErr w:type="gramEnd"/>
      <w:r w:rsidRPr="00A43CDA">
        <w:rPr>
          <w:rFonts w:eastAsia="Times New Roman" w:cs="Calibri"/>
          <w:sz w:val="16"/>
          <w:szCs w:val="20"/>
        </w:rPr>
        <w:t xml:space="preserve"> the consequentialist ethic introduced and defended in Chapter 2 maintains that future people have moral standing (and future living creatures of other species too). </w:t>
      </w:r>
      <w:r w:rsidRPr="00A43CDA">
        <w:rPr>
          <w:rFonts w:eastAsia="Times New Roman" w:cs="Calibri"/>
          <w:b/>
          <w:bCs/>
          <w:kern w:val="32"/>
          <w:szCs w:val="20"/>
          <w:highlight w:val="yellow"/>
          <w:u w:val="single"/>
        </w:rPr>
        <w:t>Future generations have</w:t>
      </w:r>
      <w:r w:rsidRPr="00A43CDA">
        <w:rPr>
          <w:rFonts w:eastAsia="Times New Roman" w:cs="Calibri"/>
          <w:b/>
          <w:bCs/>
          <w:kern w:val="32"/>
          <w:szCs w:val="20"/>
          <w:u w:val="single"/>
        </w:rPr>
        <w:t xml:space="preserve"> this </w:t>
      </w:r>
      <w:r w:rsidRPr="00A43CDA">
        <w:rPr>
          <w:rFonts w:eastAsia="Times New Roman" w:cs="Calibri"/>
          <w:b/>
          <w:bCs/>
          <w:kern w:val="32"/>
          <w:szCs w:val="20"/>
          <w:highlight w:val="yellow"/>
          <w:u w:val="single"/>
        </w:rPr>
        <w:t>standing</w:t>
      </w:r>
      <w:r w:rsidRPr="00A43CDA">
        <w:rPr>
          <w:rFonts w:eastAsia="Times New Roman" w:cs="Calibri"/>
          <w:b/>
          <w:bCs/>
          <w:kern w:val="32"/>
          <w:szCs w:val="20"/>
          <w:u w:val="single"/>
        </w:rPr>
        <w:t xml:space="preserve"> even though their existence is contingent on current generations and the identity of future individuals is unknown at present; the good or ill of </w:t>
      </w:r>
      <w:r w:rsidRPr="00A43CDA">
        <w:rPr>
          <w:rFonts w:eastAsia="Times New Roman" w:cs="Calibri"/>
          <w:b/>
          <w:bCs/>
          <w:kern w:val="32"/>
          <w:szCs w:val="20"/>
          <w:highlight w:val="yellow"/>
          <w:u w:val="single"/>
        </w:rPr>
        <w:t>individuals who could be brought into existence count as reasons for or against actions or policies which would bring them into being</w:t>
      </w:r>
      <w:r w:rsidRPr="00A43CDA">
        <w:rPr>
          <w:rFonts w:eastAsia="Times New Roman" w:cs="Calibri"/>
          <w:sz w:val="16"/>
          <w:szCs w:val="20"/>
        </w:rPr>
        <w:t xml:space="preserve">. This in turn implies that where the existence beyond a certain date of individuals likely to lead happy, worthwhile or flourishing lives can be facilitated or prevented, there is an obligation not to prevent it, other things being equal. </w:t>
      </w:r>
      <w:r w:rsidRPr="00A43CDA">
        <w:rPr>
          <w:rFonts w:eastAsia="Times New Roman" w:cs="Calibri"/>
          <w:b/>
          <w:bCs/>
          <w:kern w:val="32"/>
          <w:szCs w:val="20"/>
          <w:u w:val="single"/>
        </w:rPr>
        <w:t>This does not mean that everyone should be continually having children</w:t>
      </w:r>
      <w:r w:rsidRPr="00A43CDA">
        <w:rPr>
          <w:rFonts w:eastAsia="Times New Roman" w:cs="Calibri"/>
          <w:sz w:val="16"/>
          <w:szCs w:val="20"/>
        </w:rPr>
        <w:t xml:space="preserve">; other things are seldom equal, and problems of human numbers mean that acting on this basis could easily produce overextended families, countries or regions, or an overpopulated planet, where extra people would spell misery for themselves and for the others (see Chapter 7). But it does mean that each life likely to be of positive quality comprises a reason for its own existence, and that countervailing reasons of matching strength (concerning the disvalue of adding this life) are required to neutralise such a reason.  There are many other implications, including the importance of planning for the needs of future generations (considered in later chapters). </w:t>
      </w:r>
      <w:r w:rsidRPr="00A43CDA">
        <w:rPr>
          <w:rFonts w:eastAsia="Times New Roman" w:cs="Calibri"/>
          <w:b/>
          <w:bCs/>
          <w:kern w:val="32"/>
          <w:szCs w:val="20"/>
          <w:u w:val="single"/>
        </w:rPr>
        <w:t xml:space="preserve">A further implication, more relevant here, is that </w:t>
      </w:r>
      <w:r w:rsidRPr="00A43CDA">
        <w:rPr>
          <w:rFonts w:eastAsia="Times New Roman" w:cs="Calibri"/>
          <w:b/>
          <w:bCs/>
          <w:kern w:val="32"/>
          <w:szCs w:val="20"/>
          <w:highlight w:val="yellow"/>
          <w:u w:val="single"/>
        </w:rPr>
        <w:t>humanity should not be allowed to become extinct</w:t>
      </w:r>
      <w:r w:rsidRPr="00A43CDA">
        <w:rPr>
          <w:rFonts w:eastAsia="Times New Roman" w:cs="Calibri"/>
          <w:b/>
          <w:bCs/>
          <w:kern w:val="32"/>
          <w:szCs w:val="20"/>
          <w:u w:val="single"/>
        </w:rPr>
        <w:t xml:space="preserve">, insofar as this is within human control, </w:t>
      </w:r>
      <w:r w:rsidRPr="00A43CDA">
        <w:rPr>
          <w:rFonts w:eastAsia="Times New Roman" w:cs="Calibri"/>
          <w:b/>
          <w:bCs/>
          <w:kern w:val="32"/>
          <w:szCs w:val="20"/>
          <w:highlight w:val="yellow"/>
          <w:u w:val="single"/>
        </w:rPr>
        <w:t>even if</w:t>
      </w:r>
      <w:r w:rsidRPr="00A43CDA">
        <w:rPr>
          <w:rFonts w:eastAsia="Times New Roman" w:cs="Calibri"/>
          <w:b/>
          <w:bCs/>
          <w:kern w:val="32"/>
          <w:szCs w:val="20"/>
          <w:u w:val="single"/>
        </w:rPr>
        <w:t>,</w:t>
      </w:r>
      <w:r w:rsidRPr="00A43CDA">
        <w:rPr>
          <w:rFonts w:eastAsia="Times New Roman" w:cs="Calibri"/>
          <w:sz w:val="16"/>
          <w:szCs w:val="20"/>
        </w:rPr>
        <w:t xml:space="preserve"> foreseeably, a small minority of any </w:t>
      </w:r>
      <w:r w:rsidRPr="00A43CDA">
        <w:rPr>
          <w:rFonts w:eastAsia="Times New Roman" w:cs="Calibri"/>
          <w:b/>
          <w:bCs/>
          <w:kern w:val="32"/>
          <w:szCs w:val="20"/>
          <w:highlight w:val="yellow"/>
          <w:u w:val="single"/>
        </w:rPr>
        <w:t>given generation will lead lives of negative quality</w:t>
      </w:r>
      <w:r w:rsidRPr="00A43CDA">
        <w:rPr>
          <w:rFonts w:eastAsia="Times New Roman" w:cs="Calibri"/>
          <w:sz w:val="16"/>
          <w:szCs w:val="20"/>
        </w:rPr>
        <w:t xml:space="preserve"> (lives which are either not positively worth living or actually worth not living), </w:t>
      </w:r>
      <w:r w:rsidRPr="00A43CDA">
        <w:rPr>
          <w:rFonts w:eastAsia="Times New Roman" w:cs="Calibri"/>
          <w:b/>
          <w:bCs/>
          <w:kern w:val="32"/>
          <w:szCs w:val="20"/>
          <w:u w:val="single"/>
        </w:rPr>
        <w:t>as long as</w:t>
      </w:r>
      <w:r w:rsidRPr="00A43CDA">
        <w:rPr>
          <w:rFonts w:eastAsia="Times New Roman" w:cs="Calibri"/>
          <w:sz w:val="16"/>
          <w:szCs w:val="20"/>
        </w:rPr>
        <w:t xml:space="preserve">, </w:t>
      </w:r>
      <w:r w:rsidRPr="00A43CDA">
        <w:rPr>
          <w:rFonts w:eastAsia="Times New Roman" w:cs="Calibri"/>
          <w:b/>
          <w:bCs/>
          <w:kern w:val="32"/>
          <w:szCs w:val="20"/>
          <w:u w:val="single"/>
        </w:rPr>
        <w:t>overall, the lives of that generation are of positive quality</w:t>
      </w:r>
      <w:r w:rsidRPr="00A43CDA">
        <w:rPr>
          <w:rFonts w:eastAsia="Times New Roman" w:cs="Calibri"/>
          <w:sz w:val="16"/>
          <w:szCs w:val="20"/>
        </w:rPr>
        <w:t xml:space="preserve">, and the positive intrinsic value of worthwhile lives outweighs the intrinsic disvalue of the lives of misery. Since each generation is highly likely to include some lives which are not worth living, however hard its members and their predecessors may try to raise the quality of these lives, this implication makes all the difference to the issue of whether causing or even allowing the extinction of humanity is a moral crime.  </w:t>
      </w:r>
      <w:r w:rsidRPr="00A43CDA">
        <w:rPr>
          <w:rFonts w:eastAsia="Times New Roman" w:cs="Calibri"/>
          <w:b/>
          <w:bCs/>
          <w:kern w:val="32"/>
          <w:szCs w:val="20"/>
          <w:u w:val="single"/>
        </w:rPr>
        <w:t>People who think that preventing misery is always of the greatest importance have to take the view that human extinction should be tolerated or even advocated; but the consequentialist ethic defended here says otherwise</w:t>
      </w:r>
      <w:r w:rsidRPr="00A43CDA">
        <w:rPr>
          <w:rFonts w:eastAsia="Times New Roman" w:cs="Calibri"/>
          <w:sz w:val="16"/>
          <w:szCs w:val="20"/>
        </w:rPr>
        <w:t xml:space="preserve">. So, of course, say the widespread intuitions reviewed earlier. A modified version of one of John Leslie's thought-experiments could be used to test much the same issue. On each of numerous inhabitable planets, capable of supporting a large human population, whose </w:t>
      </w:r>
      <w:r w:rsidRPr="00A43CDA">
        <w:rPr>
          <w:rFonts w:eastAsia="Times New Roman" w:cs="Calibri"/>
          <w:sz w:val="16"/>
          <w:szCs w:val="20"/>
        </w:rPr>
        <w:lastRenderedPageBreak/>
        <w:t xml:space="preserve">members would predictably lead lives of positive quality, there will also be a person whose life will predictably and inevitably be of negative quality. For the purposes of the thought-experiment, these large human populations can be brought into existence by waving a magic wand. Should this be done? For consequentialists who believe in optimising the balance of intrinsic value over intrinsic disvalue, and in counting every actual and possible life as having moral standing, the answer is affirmative, even though the resulting population of each planet includes a life of negative quality.  But </w:t>
      </w:r>
      <w:r w:rsidRPr="00A43CDA">
        <w:rPr>
          <w:rFonts w:eastAsia="Times New Roman" w:cs="Calibri"/>
          <w:b/>
          <w:bCs/>
          <w:kern w:val="32"/>
          <w:szCs w:val="20"/>
          <w:u w:val="single"/>
        </w:rPr>
        <w:t>theorists who prioritise the prevention of misery would have to hold that</w:t>
      </w:r>
      <w:r w:rsidRPr="00A43CDA">
        <w:rPr>
          <w:rFonts w:eastAsia="Times New Roman" w:cs="Calibri"/>
          <w:sz w:val="16"/>
          <w:szCs w:val="20"/>
        </w:rPr>
        <w:t xml:space="preserve"> the answer depends entirely on whether the </w:t>
      </w:r>
      <w:r w:rsidRPr="00A43CDA">
        <w:rPr>
          <w:rFonts w:eastAsia="Times New Roman" w:cs="Calibri"/>
          <w:b/>
          <w:bCs/>
          <w:kern w:val="32"/>
          <w:szCs w:val="20"/>
          <w:u w:val="single"/>
        </w:rPr>
        <w:t>life of negative quality</w:t>
      </w:r>
      <w:r w:rsidRPr="00A43CDA">
        <w:rPr>
          <w:rFonts w:eastAsia="Times New Roman" w:cs="Calibri"/>
          <w:sz w:val="16"/>
          <w:szCs w:val="20"/>
        </w:rPr>
        <w:t xml:space="preserve"> on each planet </w:t>
      </w:r>
      <w:r w:rsidRPr="00A43CDA">
        <w:rPr>
          <w:rFonts w:eastAsia="Times New Roman" w:cs="Calibri"/>
          <w:b/>
          <w:bCs/>
          <w:kern w:val="32"/>
          <w:szCs w:val="20"/>
          <w:u w:val="single"/>
        </w:rPr>
        <w:t>can be prevented</w:t>
      </w:r>
      <w:proofErr w:type="gramStart"/>
      <w:r w:rsidRPr="00A43CDA">
        <w:rPr>
          <w:rFonts w:eastAsia="Times New Roman" w:cs="Calibri"/>
          <w:sz w:val="16"/>
          <w:szCs w:val="20"/>
        </w:rPr>
        <w:t>;</w:t>
      </w:r>
      <w:proofErr w:type="gramEnd"/>
      <w:r w:rsidRPr="00A43CDA">
        <w:rPr>
          <w:rFonts w:eastAsia="Times New Roman" w:cs="Calibri"/>
          <w:sz w:val="16"/>
          <w:szCs w:val="20"/>
        </w:rPr>
        <w:t xml:space="preserve"> </w:t>
      </w:r>
      <w:r w:rsidRPr="00A43CDA">
        <w:rPr>
          <w:rFonts w:eastAsia="Times New Roman" w:cs="Calibri"/>
          <w:b/>
          <w:bCs/>
          <w:kern w:val="32"/>
          <w:szCs w:val="20"/>
          <w:u w:val="single"/>
        </w:rPr>
        <w:t>if it cannot, then none of these lives should be engendered</w:t>
      </w:r>
      <w:r w:rsidRPr="00A43CDA">
        <w:rPr>
          <w:rFonts w:eastAsia="Times New Roman" w:cs="Calibri"/>
          <w:sz w:val="16"/>
          <w:szCs w:val="20"/>
        </w:rPr>
        <w:t xml:space="preserve">. (Others too, including consequentialists, might also take this view if the addition of human lives were liable to harm the living creatures of these same planets; to make this thought-experiment a test case, we need to adopt the further assumption that no such harm would be done.)   This thought-experiment also has a bearing on human extinction. For the future of the Earth beyond a certain date (just after the death of the youngest person now alive) is in some ways similar to the situation of the planets just mentioned. The current generation could produce a population living then, most of them people with lives worth living, but only at the risk of producing a minority whose lives will foreseeably be miserable. If the happiness or the worthwhile lives of the majority do not count as reasons for generating those same lives, and hence nothing counts but the misery of the minority, or if the prevention of </w:t>
      </w:r>
      <w:proofErr w:type="gramStart"/>
      <w:r w:rsidRPr="00A43CDA">
        <w:rPr>
          <w:rFonts w:eastAsia="Times New Roman" w:cs="Calibri"/>
          <w:sz w:val="16"/>
          <w:szCs w:val="20"/>
        </w:rPr>
        <w:t>misery  should</w:t>
      </w:r>
      <w:proofErr w:type="gramEnd"/>
      <w:r w:rsidRPr="00A43CDA">
        <w:rPr>
          <w:rFonts w:eastAsia="Times New Roman" w:cs="Calibri"/>
          <w:sz w:val="16"/>
          <w:szCs w:val="20"/>
        </w:rPr>
        <w:t xml:space="preserve"> be prioritised over all else, then allowing extinction is clearly mandatory, and so may be even genocide. </w:t>
      </w:r>
      <w:r w:rsidRPr="00A43CDA">
        <w:rPr>
          <w:rFonts w:eastAsia="Times New Roman" w:cs="Calibri"/>
          <w:b/>
          <w:bCs/>
          <w:kern w:val="32"/>
          <w:szCs w:val="20"/>
          <w:u w:val="single"/>
        </w:rPr>
        <w:t>However</w:t>
      </w:r>
      <w:r w:rsidRPr="00A43CDA">
        <w:rPr>
          <w:rFonts w:eastAsia="Times New Roman" w:cs="Calibri"/>
          <w:sz w:val="16"/>
          <w:szCs w:val="20"/>
        </w:rPr>
        <w:t xml:space="preserve">, as Leslie claims, </w:t>
      </w:r>
      <w:r w:rsidRPr="00A43CDA">
        <w:rPr>
          <w:rFonts w:eastAsia="Times New Roman" w:cs="Calibri"/>
          <w:b/>
          <w:bCs/>
          <w:kern w:val="32"/>
          <w:szCs w:val="20"/>
          <w:highlight w:val="yellow"/>
          <w:u w:val="single"/>
        </w:rPr>
        <w:t>the coexistence of hundreds of thousands of lives of positive quality with one life of misery is not morally disastrous, if the misery of the miserable life really cannot be alleviated</w:t>
      </w:r>
      <w:r w:rsidRPr="00A43CDA">
        <w:rPr>
          <w:rFonts w:eastAsia="Times New Roman" w:cs="Calibri"/>
          <w:sz w:val="16"/>
          <w:szCs w:val="20"/>
        </w:rPr>
        <w:t xml:space="preserve">. 25 (If of course this misery could be alleviated, whether by contemporaries or by the previous generation, then this might well be a morally disastrous situation, and alleviation would almost certainly be obligatory.) Consequentialism, then, does not mandate extinction, unlike several of the </w:t>
      </w:r>
      <w:proofErr w:type="gramStart"/>
      <w:r w:rsidRPr="00A43CDA">
        <w:rPr>
          <w:rFonts w:eastAsia="Times New Roman" w:cs="Calibri"/>
          <w:sz w:val="16"/>
          <w:szCs w:val="20"/>
        </w:rPr>
        <w:t>theories which</w:t>
      </w:r>
      <w:proofErr w:type="gramEnd"/>
      <w:r w:rsidRPr="00A43CDA">
        <w:rPr>
          <w:rFonts w:eastAsia="Times New Roman" w:cs="Calibri"/>
          <w:sz w:val="16"/>
          <w:szCs w:val="20"/>
        </w:rPr>
        <w:t xml:space="preserve"> stand opposed to it.</w:t>
      </w:r>
    </w:p>
    <w:p w:rsidR="00B70E1D" w:rsidRPr="00D17C4E" w:rsidRDefault="00B70E1D" w:rsidP="00B70E1D"/>
    <w:p w:rsidR="00B70E1D" w:rsidRPr="005E0E65" w:rsidRDefault="00B70E1D" w:rsidP="00B70E1D"/>
    <w:p w:rsidR="00B70E1D" w:rsidRPr="00273467" w:rsidRDefault="00B70E1D" w:rsidP="00B70E1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A2:  Apocalyptic Rhetoric</w:t>
      </w:r>
    </w:p>
    <w:p w:rsidR="00B70E1D" w:rsidRPr="00273467" w:rsidRDefault="00B70E1D" w:rsidP="00B70E1D">
      <w:pPr>
        <w:keepNext/>
        <w:keepLines/>
        <w:spacing w:before="200"/>
        <w:outlineLvl w:val="3"/>
        <w:rPr>
          <w:rFonts w:ascii="Arial" w:eastAsia="Times New Roman" w:hAnsi="Arial"/>
          <w:b/>
          <w:bCs/>
          <w:i/>
          <w:iCs/>
          <w:sz w:val="26"/>
        </w:rPr>
      </w:pPr>
      <w:r w:rsidRPr="00273467">
        <w:rPr>
          <w:rFonts w:ascii="Arial" w:eastAsia="Times New Roman" w:hAnsi="Arial"/>
          <w:b/>
          <w:bCs/>
          <w:i/>
          <w:iCs/>
          <w:sz w:val="26"/>
        </w:rPr>
        <w:t>2. Perm – do both - The plan over comes apocalyptic fear -- coupling our rhetoric with a solution solves</w:t>
      </w:r>
    </w:p>
    <w:p w:rsidR="00B70E1D" w:rsidRPr="00273467" w:rsidRDefault="00B70E1D" w:rsidP="00B70E1D">
      <w:pPr>
        <w:rPr>
          <w:rFonts w:eastAsia="Calibri"/>
        </w:rPr>
      </w:pPr>
      <w:r w:rsidRPr="00273467">
        <w:rPr>
          <w:rFonts w:ascii="Times New Roman" w:eastAsia="Calibri" w:hAnsi="Times New Roman"/>
          <w:b/>
          <w:bCs/>
          <w:sz w:val="26"/>
          <w:u w:val="single"/>
        </w:rPr>
        <w:t>Feinberg and Willer 11</w:t>
      </w:r>
      <w:r w:rsidRPr="00273467">
        <w:rPr>
          <w:rFonts w:eastAsia="Calibri"/>
        </w:rPr>
        <w:t xml:space="preserve"> - Psychology Dept and Sociology Dept, UC Berkeley (Matthew and Robb, "Apocalypse Soon? Dire Messages Reduce Belief in Global Warming by Contradicting Just-World Beliefs", Psychological Science January 2011 vol. 22 no. 1 34-38)//KL</w:t>
      </w:r>
    </w:p>
    <w:p w:rsidR="00B70E1D" w:rsidRPr="00273467" w:rsidRDefault="00B70E1D" w:rsidP="00B70E1D">
      <w:pPr>
        <w:rPr>
          <w:rFonts w:eastAsia="Calibri"/>
          <w:b/>
        </w:rPr>
      </w:pPr>
    </w:p>
    <w:p w:rsidR="00B70E1D" w:rsidRPr="00273467" w:rsidRDefault="00B70E1D" w:rsidP="00B70E1D">
      <w:pPr>
        <w:rPr>
          <w:rFonts w:eastAsia="Calibri"/>
          <w:sz w:val="16"/>
        </w:rPr>
      </w:pPr>
      <w:r w:rsidRPr="00273467">
        <w:rPr>
          <w:rFonts w:eastAsia="Calibri"/>
          <w:sz w:val="16"/>
        </w:rPr>
        <w:t xml:space="preserve">These results demonstrate how dire messages </w:t>
      </w:r>
      <w:r w:rsidRPr="00273467">
        <w:rPr>
          <w:rFonts w:ascii="Times New Roman" w:eastAsia="Calibri" w:hAnsi="Times New Roman"/>
          <w:b/>
          <w:bCs/>
          <w:u w:val="single"/>
        </w:rPr>
        <w:t>warning of the severity of global warming and its presumed dangers can backfire, paradoxically increasing skepticism about global warming by contradicting individuals’ deeply held beliefs that the world is fundamentally just</w:t>
      </w:r>
      <w:r w:rsidRPr="00273467">
        <w:rPr>
          <w:rFonts w:eastAsia="Calibri"/>
          <w:sz w:val="16"/>
        </w:rPr>
        <w:t xml:space="preserve">. In addition, we found evidence that this </w:t>
      </w:r>
      <w:r w:rsidRPr="00273467">
        <w:rPr>
          <w:rFonts w:ascii="Times New Roman" w:eastAsia="Calibri" w:hAnsi="Times New Roman"/>
          <w:b/>
          <w:bCs/>
          <w:highlight w:val="yellow"/>
          <w:u w:val="single"/>
        </w:rPr>
        <w:t xml:space="preserve">dire messaging </w:t>
      </w:r>
      <w:r w:rsidRPr="00273467">
        <w:rPr>
          <w:rFonts w:ascii="Times New Roman" w:eastAsia="Calibri" w:hAnsi="Times New Roman"/>
          <w:b/>
          <w:bCs/>
          <w:highlight w:val="yellow"/>
          <w:u w:val="single"/>
          <w:bdr w:val="single" w:sz="4" w:space="0" w:color="auto"/>
        </w:rPr>
        <w:t>led to reduced intentions among participants to reduce their carbon footprin</w:t>
      </w:r>
      <w:r w:rsidRPr="00273467">
        <w:rPr>
          <w:rFonts w:ascii="Times New Roman" w:eastAsia="Calibri" w:hAnsi="Times New Roman"/>
          <w:b/>
          <w:bCs/>
          <w:u w:val="single"/>
          <w:bdr w:val="single" w:sz="4" w:space="0" w:color="auto"/>
        </w:rPr>
        <w:t>t</w:t>
      </w:r>
      <w:r w:rsidRPr="00273467">
        <w:rPr>
          <w:rFonts w:ascii="Times New Roman" w:eastAsia="Calibri" w:hAnsi="Times New Roman"/>
          <w:b/>
          <w:bCs/>
          <w:u w:val="single"/>
        </w:rPr>
        <w:t xml:space="preserve"> – an effect driven by their increased global warming skepticism</w:t>
      </w:r>
      <w:r w:rsidRPr="00273467">
        <w:rPr>
          <w:rFonts w:eastAsia="Calibri"/>
          <w:sz w:val="16"/>
        </w:rPr>
        <w:t xml:space="preserve">. Our results imply that </w:t>
      </w:r>
      <w:r w:rsidRPr="00273467">
        <w:rPr>
          <w:rFonts w:ascii="Times New Roman" w:eastAsia="Calibri" w:hAnsi="Times New Roman"/>
          <w:b/>
          <w:bCs/>
          <w:u w:val="single"/>
        </w:rPr>
        <w:t>because dire messaging regarding global warming is at odds with the strongly established cognition that the world is fair and stable, people may dismiss the factual content of messages that emphasize global warming’s dire consequences</w:t>
      </w:r>
      <w:r w:rsidRPr="00273467">
        <w:rPr>
          <w:rFonts w:eastAsia="Calibri"/>
          <w:sz w:val="16"/>
        </w:rPr>
        <w:t xml:space="preserve">. </w:t>
      </w:r>
      <w:r w:rsidRPr="00273467">
        <w:rPr>
          <w:rFonts w:eastAsia="Calibri"/>
          <w:sz w:val="16"/>
          <w:highlight w:val="yellow"/>
        </w:rPr>
        <w:t xml:space="preserve">But </w:t>
      </w:r>
      <w:r w:rsidRPr="00273467">
        <w:rPr>
          <w:rFonts w:ascii="Times New Roman" w:eastAsia="Calibri" w:hAnsi="Times New Roman"/>
          <w:b/>
          <w:bCs/>
          <w:highlight w:val="yellow"/>
          <w:u w:val="single"/>
        </w:rPr>
        <w:t>if the same messages are delivered coupled with a potential solution, it allows the information to be communicated without creating substantial threat to these individuals’ deeply held beliefs</w:t>
      </w:r>
      <w:r w:rsidRPr="00273467">
        <w:rPr>
          <w:rFonts w:eastAsia="Calibri"/>
          <w:sz w:val="16"/>
          <w:highlight w:val="yellow"/>
        </w:rPr>
        <w:t>.</w:t>
      </w:r>
      <w:r w:rsidRPr="00273467">
        <w:rPr>
          <w:rFonts w:eastAsia="Calibri"/>
          <w:sz w:val="16"/>
        </w:rPr>
        <w:t xml:space="preserve"> Our findings extend past research showing that fear-based appeals, especially when not coupled with a clear solution, can backfire and undermine the intended effects of messages (Witte, 1992; 1994). In addition, our results complement recent research showing that framing environmentalism as patriotic can successfully increase proenvironmental behavioral intentions in those most attached to the status quo (Feygina, Jost, &amp; Goldsmith, 2010). Taken together, these findings stress the importance of framing global warming messages so they do not contradict individuals’ deeply held beliefs. Additionally, our results suggest </w:t>
      </w:r>
      <w:proofErr w:type="gramStart"/>
      <w:r w:rsidRPr="00273467">
        <w:rPr>
          <w:rFonts w:eastAsia="Calibri"/>
          <w:sz w:val="16"/>
        </w:rPr>
        <w:t xml:space="preserve">that </w:t>
      </w:r>
      <w:r w:rsidRPr="00273467">
        <w:rPr>
          <w:rFonts w:eastAsia="Calibri"/>
          <w:u w:val="single"/>
        </w:rPr>
        <w:t>reducing individuals</w:t>
      </w:r>
      <w:proofErr w:type="gramEnd"/>
      <w:r w:rsidRPr="00273467">
        <w:rPr>
          <w:rFonts w:eastAsia="Calibri"/>
          <w:u w:val="single"/>
        </w:rPr>
        <w:t>’ just world beliefs could result in decreased global warming skepticism.</w:t>
      </w:r>
      <w:r w:rsidRPr="00273467">
        <w:rPr>
          <w:rFonts w:eastAsia="Calibri"/>
          <w:sz w:val="16"/>
        </w:rPr>
        <w:t xml:space="preserve"> Although we were able to manipulate such beliefs in Study 2, it remains to be seen how just world beliefs could be </w:t>
      </w:r>
    </w:p>
    <w:p w:rsidR="00B70E1D" w:rsidRPr="00273467" w:rsidRDefault="00B70E1D" w:rsidP="00B70E1D">
      <w:pPr>
        <w:rPr>
          <w:rFonts w:eastAsia="Calibri"/>
          <w:sz w:val="16"/>
        </w:rPr>
      </w:pPr>
      <w:proofErr w:type="gramStart"/>
      <w:r w:rsidRPr="00273467">
        <w:rPr>
          <w:rFonts w:eastAsia="Calibri"/>
          <w:sz w:val="16"/>
        </w:rPr>
        <w:t>changed</w:t>
      </w:r>
      <w:proofErr w:type="gramEnd"/>
      <w:r w:rsidRPr="00273467">
        <w:rPr>
          <w:rFonts w:eastAsia="Calibri"/>
          <w:sz w:val="16"/>
        </w:rPr>
        <w:t xml:space="preserve"> longer-term in field settings.     </w:t>
      </w:r>
    </w:p>
    <w:p w:rsidR="00B70E1D" w:rsidRPr="00273467" w:rsidRDefault="00B70E1D" w:rsidP="00B70E1D">
      <w:pPr>
        <w:rPr>
          <w:rFonts w:eastAsia="Calibri"/>
          <w:b/>
        </w:rPr>
      </w:pPr>
    </w:p>
    <w:p w:rsidR="00B70E1D" w:rsidRPr="00273467" w:rsidRDefault="00B70E1D" w:rsidP="00B70E1D">
      <w:pPr>
        <w:keepNext/>
        <w:keepLines/>
        <w:spacing w:before="200"/>
        <w:outlineLvl w:val="3"/>
        <w:rPr>
          <w:rFonts w:ascii="Arial" w:eastAsia="Times New Roman" w:hAnsi="Arial"/>
          <w:b/>
          <w:bCs/>
          <w:i/>
          <w:iCs/>
          <w:sz w:val="26"/>
        </w:rPr>
      </w:pPr>
      <w:r w:rsidRPr="00273467">
        <w:rPr>
          <w:rFonts w:ascii="Arial" w:eastAsia="Times New Roman" w:hAnsi="Arial"/>
          <w:b/>
          <w:bCs/>
          <w:i/>
          <w:iCs/>
          <w:sz w:val="26"/>
        </w:rPr>
        <w:t>4 Our specific reps – even if doomsday – are good. Spur needed movements</w:t>
      </w:r>
    </w:p>
    <w:p w:rsidR="00B70E1D" w:rsidRPr="00273467" w:rsidRDefault="00B70E1D" w:rsidP="00B70E1D">
      <w:pPr>
        <w:rPr>
          <w:rFonts w:ascii="Times New Roman" w:eastAsia="Calibri" w:hAnsi="Times New Roman"/>
          <w:b/>
          <w:bCs/>
          <w:sz w:val="26"/>
          <w:u w:val="single"/>
        </w:rPr>
      </w:pPr>
      <w:r w:rsidRPr="00273467">
        <w:rPr>
          <w:rFonts w:ascii="Times New Roman" w:eastAsia="Calibri" w:hAnsi="Times New Roman"/>
          <w:b/>
          <w:bCs/>
          <w:sz w:val="26"/>
          <w:u w:val="single"/>
        </w:rPr>
        <w:t>Joppke '91</w:t>
      </w:r>
      <w:r w:rsidRPr="00273467">
        <w:rPr>
          <w:rFonts w:ascii="Times New Roman" w:eastAsia="Calibri" w:hAnsi="Times New Roman"/>
          <w:b/>
          <w:bCs/>
          <w:sz w:val="26"/>
          <w:u w:val="single"/>
        </w:rPr>
        <w:tab/>
      </w:r>
    </w:p>
    <w:p w:rsidR="00B70E1D" w:rsidRPr="00273467" w:rsidRDefault="00B70E1D" w:rsidP="00B70E1D">
      <w:pPr>
        <w:rPr>
          <w:rFonts w:eastAsia="Calibri"/>
        </w:rPr>
      </w:pPr>
      <w:r w:rsidRPr="00273467">
        <w:rPr>
          <w:rFonts w:eastAsia="Calibri"/>
        </w:rPr>
        <w:t>(Christian - professor of political and social sciences at the European University Institute — The British Journal of Sociology - March - via J-Store)</w:t>
      </w:r>
    </w:p>
    <w:p w:rsidR="00B70E1D" w:rsidRPr="00273467" w:rsidRDefault="00B70E1D" w:rsidP="00B70E1D">
      <w:pPr>
        <w:ind w:left="288" w:right="288"/>
        <w:rPr>
          <w:rFonts w:ascii="Times New Roman" w:eastAsia="Calibri" w:hAnsi="Times New Roman"/>
          <w:b/>
          <w:bCs/>
          <w:u w:val="single"/>
        </w:rPr>
      </w:pPr>
      <w:r w:rsidRPr="00273467">
        <w:rPr>
          <w:rFonts w:ascii="Times New Roman" w:eastAsia="Calibri" w:hAnsi="Times New Roman"/>
          <w:b/>
          <w:bCs/>
          <w:u w:val="single"/>
        </w:rPr>
        <w:t xml:space="preserve">Since the ecology and anti-nuclear </w:t>
      </w:r>
      <w:r w:rsidRPr="00273467">
        <w:rPr>
          <w:rFonts w:ascii="Times New Roman" w:eastAsia="Calibri" w:hAnsi="Times New Roman"/>
          <w:b/>
          <w:bCs/>
          <w:highlight w:val="cyan"/>
          <w:u w:val="single"/>
        </w:rPr>
        <w:t>movements</w:t>
      </w:r>
      <w:r w:rsidRPr="00273467">
        <w:rPr>
          <w:rFonts w:ascii="Times New Roman" w:eastAsia="Calibri" w:hAnsi="Times New Roman"/>
          <w:b/>
          <w:bCs/>
          <w:u w:val="single"/>
        </w:rPr>
        <w:t xml:space="preserve"> lack a well-defined group basis, they all the more </w:t>
      </w:r>
      <w:r w:rsidRPr="00273467">
        <w:rPr>
          <w:rFonts w:ascii="Times New Roman" w:eastAsia="Calibri" w:hAnsi="Times New Roman"/>
          <w:b/>
          <w:bCs/>
          <w:highlight w:val="cyan"/>
          <w:u w:val="single"/>
        </w:rPr>
        <w:t>depend on the public attention to the issues they address</w:t>
      </w:r>
      <w:r w:rsidRPr="00273467">
        <w:rPr>
          <w:rFonts w:eastAsia="Calibri"/>
          <w:sz w:val="16"/>
        </w:rPr>
        <w:t xml:space="preserve">. The new risks must be drawn as imminent and global, otherwise Olson's mobilization barrier could not be overcome. </w:t>
      </w:r>
      <w:r w:rsidRPr="00273467">
        <w:rPr>
          <w:rFonts w:ascii="Times New Roman" w:eastAsia="Calibri" w:hAnsi="Times New Roman"/>
          <w:b/>
          <w:bCs/>
          <w:highlight w:val="cyan"/>
          <w:u w:val="single"/>
        </w:rPr>
        <w:t>No looming threat of disaster</w:t>
      </w:r>
      <w:r w:rsidRPr="00273467">
        <w:rPr>
          <w:rFonts w:ascii="Times New Roman" w:eastAsia="Calibri" w:hAnsi="Times New Roman"/>
          <w:b/>
          <w:bCs/>
          <w:u w:val="single"/>
        </w:rPr>
        <w:t xml:space="preserve"> or prospect of immediate 'collective bads', </w:t>
      </w:r>
      <w:r w:rsidRPr="00273467">
        <w:rPr>
          <w:rFonts w:ascii="Times New Roman" w:eastAsia="Calibri" w:hAnsi="Times New Roman"/>
          <w:b/>
          <w:bCs/>
          <w:highlight w:val="cyan"/>
          <w:u w:val="single"/>
        </w:rPr>
        <w:t>no collective action</w:t>
      </w:r>
      <w:r w:rsidRPr="00273467">
        <w:rPr>
          <w:rFonts w:eastAsia="Calibri"/>
          <w:sz w:val="16"/>
        </w:rPr>
        <w:t xml:space="preserve">. </w:t>
      </w:r>
      <w:r w:rsidRPr="00273467">
        <w:rPr>
          <w:rFonts w:ascii="Times New Roman" w:eastAsia="Calibri" w:hAnsi="Times New Roman"/>
          <w:b/>
          <w:bCs/>
          <w:u w:val="single"/>
        </w:rPr>
        <w:t xml:space="preserve">12 </w:t>
      </w:r>
      <w:r w:rsidRPr="00273467">
        <w:rPr>
          <w:rFonts w:ascii="Times New Roman" w:eastAsia="Calibri" w:hAnsi="Times New Roman"/>
          <w:b/>
          <w:bCs/>
          <w:highlight w:val="cyan"/>
          <w:u w:val="single"/>
        </w:rPr>
        <w:t>As a result, doomsday visions</w:t>
      </w:r>
      <w:r w:rsidRPr="00273467">
        <w:rPr>
          <w:rFonts w:ascii="Times New Roman" w:eastAsia="Calibri" w:hAnsi="Times New Roman"/>
          <w:b/>
          <w:bCs/>
          <w:u w:val="single"/>
        </w:rPr>
        <w:t xml:space="preserve">, Angst, and a sense of utmost urgency </w:t>
      </w:r>
      <w:r w:rsidRPr="00273467">
        <w:rPr>
          <w:rFonts w:ascii="Times New Roman" w:eastAsia="Calibri" w:hAnsi="Times New Roman"/>
          <w:b/>
          <w:bCs/>
          <w:highlight w:val="cyan"/>
          <w:u w:val="single"/>
        </w:rPr>
        <w:t>prosper in these movements'</w:t>
      </w:r>
      <w:r w:rsidRPr="00273467">
        <w:rPr>
          <w:rFonts w:eastAsia="Calibri"/>
          <w:sz w:val="16"/>
        </w:rPr>
        <w:t xml:space="preserve">. ' </w:t>
      </w:r>
      <w:r w:rsidRPr="00273467">
        <w:rPr>
          <w:rFonts w:ascii="Times New Roman" w:eastAsia="Calibri" w:hAnsi="Times New Roman"/>
          <w:b/>
          <w:bCs/>
          <w:u w:val="single"/>
        </w:rPr>
        <w:t>After all, they emerge in reaction to policies on the brink of implementation, large-scale technologies in the process of realization or air and water already polluted. Considering their temporal position, there is no time to lose because too much time has already been lost.</w:t>
      </w:r>
    </w:p>
    <w:p w:rsidR="00B70E1D" w:rsidRPr="00273467" w:rsidRDefault="00B70E1D" w:rsidP="00B70E1D">
      <w:pPr>
        <w:rPr>
          <w:rFonts w:eastAsia="Calibri"/>
        </w:rPr>
      </w:pPr>
    </w:p>
    <w:p w:rsidR="00B70E1D" w:rsidRPr="00273467" w:rsidRDefault="00B70E1D" w:rsidP="00B70E1D">
      <w:pPr>
        <w:keepNext/>
        <w:keepLines/>
        <w:spacing w:before="200"/>
        <w:outlineLvl w:val="3"/>
        <w:rPr>
          <w:rFonts w:ascii="Arial" w:eastAsia="Times New Roman" w:hAnsi="Arial"/>
          <w:b/>
          <w:bCs/>
          <w:i/>
          <w:iCs/>
          <w:sz w:val="26"/>
        </w:rPr>
      </w:pPr>
      <w:r w:rsidRPr="00273467">
        <w:rPr>
          <w:rFonts w:ascii="Arial" w:eastAsia="Times New Roman" w:hAnsi="Arial"/>
          <w:b/>
          <w:bCs/>
          <w:i/>
          <w:iCs/>
          <w:sz w:val="26"/>
        </w:rPr>
        <w:t>5 Dystopic images are an antidote to fear – they counteract fatalism and catalyze debates to alter the future</w:t>
      </w:r>
    </w:p>
    <w:p w:rsidR="00B70E1D" w:rsidRPr="00273467" w:rsidRDefault="00B70E1D" w:rsidP="00B70E1D">
      <w:pPr>
        <w:rPr>
          <w:rFonts w:eastAsia="Calibri"/>
        </w:rPr>
      </w:pPr>
      <w:r w:rsidRPr="00273467">
        <w:rPr>
          <w:rFonts w:eastAsia="Calibri"/>
        </w:rPr>
        <w:t xml:space="preserve">Fuyuki </w:t>
      </w:r>
      <w:r w:rsidRPr="00273467">
        <w:rPr>
          <w:rFonts w:ascii="Times New Roman" w:eastAsia="Calibri" w:hAnsi="Times New Roman"/>
          <w:b/>
          <w:bCs/>
          <w:sz w:val="26"/>
          <w:u w:val="single"/>
        </w:rPr>
        <w:t>Kurasawa,</w:t>
      </w:r>
      <w:r w:rsidRPr="00273467">
        <w:rPr>
          <w:rFonts w:eastAsia="Calibri"/>
        </w:rPr>
        <w:t xml:space="preserve"> Professor of Sociology, York University of Toronto, Constellations Volume 11 No 4 20</w:t>
      </w:r>
      <w:r w:rsidRPr="00273467">
        <w:rPr>
          <w:rFonts w:ascii="Times New Roman" w:eastAsia="Calibri" w:hAnsi="Times New Roman"/>
          <w:b/>
          <w:bCs/>
          <w:sz w:val="26"/>
          <w:u w:val="single"/>
        </w:rPr>
        <w:t xml:space="preserve">04 </w:t>
      </w:r>
    </w:p>
    <w:p w:rsidR="00B70E1D" w:rsidRPr="00273467" w:rsidRDefault="00B70E1D" w:rsidP="00B70E1D">
      <w:pPr>
        <w:ind w:left="288" w:right="288"/>
        <w:rPr>
          <w:rFonts w:ascii="Times New Roman" w:eastAsia="Calibri" w:hAnsi="Times New Roman"/>
          <w:b/>
          <w:bCs/>
          <w:u w:val="single"/>
        </w:rPr>
      </w:pPr>
      <w:r w:rsidRPr="00273467">
        <w:rPr>
          <w:rFonts w:eastAsia="Calibri"/>
          <w:sz w:val="16"/>
        </w:rPr>
        <w:t xml:space="preserve">Returning to the point I made at the beginning of this paper, </w:t>
      </w:r>
      <w:r w:rsidRPr="00273467">
        <w:rPr>
          <w:rFonts w:ascii="Times New Roman" w:eastAsia="Calibri" w:hAnsi="Times New Roman"/>
          <w:b/>
          <w:bCs/>
          <w:u w:val="single"/>
        </w:rPr>
        <w:t>the significance of foresight is a direct outcome of the transition toward a dystopian imaginary</w:t>
      </w:r>
      <w:r w:rsidRPr="00273467">
        <w:rPr>
          <w:rFonts w:eastAsia="Calibri"/>
          <w:sz w:val="16"/>
        </w:rPr>
        <w:t xml:space="preserve"> (or what Sontag has called “the imagination of disaster”)</w:t>
      </w:r>
      <w:proofErr w:type="gramStart"/>
      <w:r w:rsidRPr="00273467">
        <w:rPr>
          <w:rFonts w:eastAsia="Calibri"/>
          <w:sz w:val="16"/>
        </w:rPr>
        <w:t>.11</w:t>
      </w:r>
      <w:proofErr w:type="gramEnd"/>
      <w:r w:rsidRPr="00273467">
        <w:rPr>
          <w:rFonts w:eastAsia="Calibri"/>
          <w:sz w:val="16"/>
        </w:rPr>
        <w:t xml:space="preserve"> </w:t>
      </w:r>
      <w:r w:rsidRPr="00273467">
        <w:rPr>
          <w:rFonts w:ascii="Times New Roman" w:eastAsia="Calibri" w:hAnsi="Times New Roman"/>
          <w:b/>
          <w:bCs/>
          <w:u w:val="single"/>
        </w:rPr>
        <w:t xml:space="preserve">Huxley’s Brave New World and Orwell’s Nineteen Eighty-Four, two groundbreaking </w:t>
      </w:r>
      <w:r w:rsidRPr="00273467">
        <w:rPr>
          <w:rFonts w:ascii="Times New Roman" w:eastAsia="Calibri" w:hAnsi="Times New Roman"/>
          <w:b/>
          <w:bCs/>
          <w:u w:val="single"/>
        </w:rPr>
        <w:lastRenderedPageBreak/>
        <w:t>dystopian novels</w:t>
      </w:r>
      <w:r w:rsidRPr="00273467">
        <w:rPr>
          <w:rFonts w:eastAsia="Calibri"/>
          <w:sz w:val="16"/>
        </w:rPr>
        <w:t xml:space="preserve"> of the first half of the twentieth century, </w:t>
      </w:r>
      <w:r w:rsidRPr="00273467">
        <w:rPr>
          <w:rFonts w:ascii="Times New Roman" w:eastAsia="Calibri" w:hAnsi="Times New Roman"/>
          <w:b/>
          <w:bCs/>
          <w:u w:val="single"/>
        </w:rPr>
        <w:t>remain as influential as ever in framing public discourse and understanding current techno-scientific dangers</w:t>
      </w:r>
      <w:r w:rsidRPr="00273467">
        <w:rPr>
          <w:rFonts w:eastAsia="Calibri"/>
          <w:sz w:val="16"/>
        </w:rPr>
        <w:t xml:space="preserve">, while recent paradigmatic cultural artifacts – </w:t>
      </w:r>
      <w:r w:rsidRPr="00273467">
        <w:rPr>
          <w:rFonts w:ascii="Times New Roman" w:eastAsia="Calibri" w:hAnsi="Times New Roman"/>
          <w:b/>
          <w:bCs/>
          <w:u w:val="single"/>
        </w:rPr>
        <w:t>films like The Matrix</w:t>
      </w:r>
      <w:r w:rsidRPr="00273467">
        <w:rPr>
          <w:rFonts w:eastAsia="Calibri"/>
          <w:sz w:val="16"/>
        </w:rPr>
        <w:t xml:space="preserve"> and novels like Atwood’s Oryx and Crake – </w:t>
      </w:r>
      <w:r w:rsidRPr="00273467">
        <w:rPr>
          <w:rFonts w:ascii="Times New Roman" w:eastAsia="Calibri" w:hAnsi="Times New Roman"/>
          <w:b/>
          <w:bCs/>
          <w:u w:val="single"/>
        </w:rPr>
        <w:t>reflect and give shape to this catastrophic sensibility</w:t>
      </w:r>
      <w:r w:rsidRPr="00273467">
        <w:rPr>
          <w:rFonts w:eastAsia="Calibri"/>
          <w:sz w:val="16"/>
        </w:rPr>
        <w:t xml:space="preserve">.12 </w:t>
      </w:r>
      <w:r w:rsidRPr="00273467">
        <w:rPr>
          <w:rFonts w:ascii="Times New Roman" w:eastAsia="Calibri" w:hAnsi="Times New Roman"/>
          <w:b/>
          <w:bCs/>
          <w:u w:val="single"/>
        </w:rPr>
        <w:t xml:space="preserve">And yet </w:t>
      </w:r>
      <w:r w:rsidRPr="00273467">
        <w:rPr>
          <w:rFonts w:ascii="Times New Roman" w:eastAsia="Calibri" w:hAnsi="Times New Roman"/>
          <w:b/>
          <w:bCs/>
          <w:highlight w:val="cyan"/>
          <w:u w:val="single"/>
        </w:rPr>
        <w:t>dystopianism need not imply despondency, paralysis, or fear</w:t>
      </w:r>
      <w:r w:rsidRPr="00273467">
        <w:rPr>
          <w:rFonts w:eastAsia="Calibri"/>
          <w:sz w:val="16"/>
        </w:rPr>
        <w:t xml:space="preserve">. </w:t>
      </w:r>
      <w:r w:rsidRPr="00273467">
        <w:rPr>
          <w:rFonts w:ascii="Times New Roman" w:eastAsia="Calibri" w:hAnsi="Times New Roman"/>
          <w:b/>
          <w:bCs/>
          <w:u w:val="single"/>
        </w:rPr>
        <w:t>Quite the opposite, in fact, since the pervasiveness of a dystopian imaginary can help notions of historical contingency and fallibilism gain traction against their determinist and absolutist counterparts</w:t>
      </w:r>
      <w:r w:rsidRPr="00273467">
        <w:rPr>
          <w:rFonts w:eastAsia="Calibri"/>
          <w:sz w:val="16"/>
        </w:rPr>
        <w:t xml:space="preserve">.13 </w:t>
      </w:r>
      <w:r w:rsidRPr="00273467">
        <w:rPr>
          <w:rFonts w:ascii="Times New Roman" w:eastAsia="Calibri" w:hAnsi="Times New Roman"/>
          <w:b/>
          <w:bCs/>
          <w:u w:val="single"/>
        </w:rPr>
        <w:t xml:space="preserve">Once we recognize that the future is uncertain and that any course of action produces both unintended and unexpected consequences, </w:t>
      </w:r>
      <w:r w:rsidRPr="00273467">
        <w:rPr>
          <w:rFonts w:ascii="Times New Roman" w:eastAsia="Calibri" w:hAnsi="Times New Roman"/>
          <w:b/>
          <w:bCs/>
          <w:highlight w:val="cyan"/>
          <w:u w:val="single"/>
        </w:rPr>
        <w:t>the responsibility to face up to potential disasters and intervene before they strike becomes compelling</w:t>
      </w:r>
      <w:r w:rsidRPr="00273467">
        <w:rPr>
          <w:rFonts w:ascii="Times New Roman" w:eastAsia="Calibri" w:hAnsi="Times New Roman"/>
          <w:b/>
          <w:bCs/>
          <w:u w:val="single"/>
        </w:rPr>
        <w:t>.</w:t>
      </w:r>
      <w:r w:rsidRPr="00273467">
        <w:rPr>
          <w:rFonts w:eastAsia="Calibri"/>
          <w:sz w:val="16"/>
        </w:rPr>
        <w:t xml:space="preserve"> From another angle, </w:t>
      </w:r>
      <w:r w:rsidRPr="00273467">
        <w:rPr>
          <w:rFonts w:ascii="Times New Roman" w:eastAsia="Calibri" w:hAnsi="Times New Roman"/>
          <w:b/>
          <w:bCs/>
          <w:highlight w:val="cyan"/>
          <w:u w:val="single"/>
        </w:rPr>
        <w:t>dystopianism lies at the core of politics in a global civil society where groups mobilize their own nightmare scenarios</w:t>
      </w:r>
      <w:r w:rsidRPr="00273467">
        <w:rPr>
          <w:rFonts w:eastAsia="Calibri"/>
          <w:sz w:val="16"/>
        </w:rPr>
        <w:t xml:space="preserve"> (‘Frankenfoods’ and a lifeless planet for environmentalists, totalitarian patriarchy of the sort depicted in Atwood’s Handmaid’s Tale for Western feminism, McWorld and a global neoliberal oligarchy for the alternative globalization movement, etc.). </w:t>
      </w:r>
      <w:r w:rsidRPr="00273467">
        <w:rPr>
          <w:rFonts w:ascii="Times New Roman" w:eastAsia="Calibri" w:hAnsi="Times New Roman"/>
          <w:b/>
          <w:bCs/>
          <w:highlight w:val="cyan"/>
          <w:u w:val="single"/>
        </w:rPr>
        <w:t>Such scenarios can act as catalysts for public debate and socio-political action, spurring citizens’ involvement in the work of preventive foresight.</w:t>
      </w:r>
    </w:p>
    <w:p w:rsidR="00B70E1D" w:rsidRPr="00273467" w:rsidRDefault="00B70E1D" w:rsidP="00B70E1D">
      <w:pPr>
        <w:rPr>
          <w:rFonts w:eastAsia="Calibri"/>
        </w:rPr>
      </w:pPr>
    </w:p>
    <w:p w:rsidR="00B70E1D" w:rsidRPr="00273467" w:rsidRDefault="00B70E1D" w:rsidP="00B70E1D">
      <w:pPr>
        <w:keepNext/>
        <w:keepLines/>
        <w:spacing w:before="200"/>
        <w:outlineLvl w:val="3"/>
        <w:rPr>
          <w:rFonts w:ascii="Arial" w:eastAsia="Times New Roman" w:hAnsi="Arial"/>
          <w:b/>
          <w:bCs/>
          <w:i/>
          <w:iCs/>
          <w:sz w:val="26"/>
        </w:rPr>
      </w:pPr>
      <w:r w:rsidRPr="00273467">
        <w:rPr>
          <w:rFonts w:ascii="Arial" w:eastAsia="Times New Roman" w:hAnsi="Arial"/>
          <w:b/>
          <w:bCs/>
          <w:i/>
          <w:iCs/>
          <w:sz w:val="26"/>
        </w:rPr>
        <w:t>6 Anxiety and fear K’s wrong and cause anti-politics</w:t>
      </w:r>
    </w:p>
    <w:p w:rsidR="00B70E1D" w:rsidRPr="00273467" w:rsidRDefault="00B70E1D" w:rsidP="00B70E1D">
      <w:pPr>
        <w:rPr>
          <w:rFonts w:ascii="Times New Roman" w:eastAsia="Times New Roman" w:hAnsi="Times New Roman"/>
          <w:b/>
          <w:sz w:val="24"/>
          <w:szCs w:val="20"/>
        </w:rPr>
      </w:pPr>
      <w:r w:rsidRPr="00273467">
        <w:rPr>
          <w:rFonts w:ascii="Times New Roman" w:eastAsia="Times New Roman" w:hAnsi="Times New Roman"/>
          <w:b/>
          <w:sz w:val="24"/>
          <w:szCs w:val="20"/>
        </w:rPr>
        <w:t>Buss ‘97</w:t>
      </w:r>
    </w:p>
    <w:p w:rsidR="00B70E1D" w:rsidRPr="00273467" w:rsidRDefault="00B70E1D" w:rsidP="00B70E1D">
      <w:pPr>
        <w:rPr>
          <w:rFonts w:eastAsia="Calibri"/>
        </w:rPr>
      </w:pPr>
      <w:r w:rsidRPr="00273467">
        <w:rPr>
          <w:rFonts w:eastAsia="Calibri"/>
        </w:rPr>
        <w:t>(Psychological Inquiry, 8, David, Department of Psychology at University of Texas)</w:t>
      </w:r>
    </w:p>
    <w:p w:rsidR="00B70E1D" w:rsidRPr="00273467" w:rsidRDefault="00B70E1D" w:rsidP="00B70E1D">
      <w:pPr>
        <w:ind w:left="288" w:right="576"/>
        <w:rPr>
          <w:rFonts w:ascii="Times New Roman" w:eastAsia="Times New Roman" w:hAnsi="Times New Roman"/>
          <w:sz w:val="16"/>
          <w:szCs w:val="20"/>
        </w:rPr>
      </w:pPr>
      <w:r w:rsidRPr="00273467">
        <w:rPr>
          <w:rFonts w:ascii="Times New Roman" w:eastAsia="Times New Roman" w:hAnsi="Times New Roman"/>
          <w:sz w:val="16"/>
          <w:szCs w:val="20"/>
        </w:rPr>
        <w:t>A central premise in TMT is that the evolution of human intellectual capacities brought about with it the unfortunate consequences of awareness of our own mortality. This awareness is presumed to cause “paralyzing terror,” which renders goal-directed activities impossible unless it is subverted through psychological means. An unexamined premise in this theory is the origin of terror or anxiety itself. Precisely</w:t>
      </w:r>
      <w:r w:rsidRPr="00273467">
        <w:rPr>
          <w:rFonts w:ascii="Times New Roman" w:eastAsia="Times New Roman" w:hAnsi="Times New Roman"/>
          <w:szCs w:val="20"/>
          <w:u w:val="single"/>
        </w:rPr>
        <w:t xml:space="preserve"> </w:t>
      </w:r>
      <w:r w:rsidRPr="00273467">
        <w:rPr>
          <w:rFonts w:ascii="Times New Roman" w:eastAsia="Times New Roman" w:hAnsi="Times New Roman"/>
          <w:szCs w:val="20"/>
          <w:highlight w:val="yellow"/>
          <w:u w:val="single"/>
        </w:rPr>
        <w:t>why awareness of death should provoke anxiety is unclear</w:t>
      </w:r>
      <w:r w:rsidRPr="00273467">
        <w:rPr>
          <w:rFonts w:ascii="Times New Roman" w:eastAsia="Times New Roman" w:hAnsi="Times New Roman"/>
          <w:szCs w:val="20"/>
          <w:u w:val="single"/>
        </w:rPr>
        <w:t xml:space="preserve">. Why wouldn’t </w:t>
      </w:r>
      <w:r w:rsidRPr="00273467">
        <w:rPr>
          <w:rFonts w:ascii="Times New Roman" w:eastAsia="Times New Roman" w:hAnsi="Times New Roman"/>
          <w:szCs w:val="20"/>
          <w:highlight w:val="yellow"/>
          <w:u w:val="single"/>
        </w:rPr>
        <w:t>such awareness provoke</w:t>
      </w:r>
      <w:r w:rsidRPr="00273467">
        <w:rPr>
          <w:rFonts w:ascii="Times New Roman" w:eastAsia="Times New Roman" w:hAnsi="Times New Roman"/>
          <w:szCs w:val="20"/>
          <w:u w:val="single"/>
        </w:rPr>
        <w:t xml:space="preserve"> a host of other phenomena, such as </w:t>
      </w:r>
      <w:r w:rsidRPr="00273467">
        <w:rPr>
          <w:rFonts w:ascii="Times New Roman" w:eastAsia="Times New Roman" w:hAnsi="Times New Roman"/>
          <w:szCs w:val="20"/>
          <w:highlight w:val="yellow"/>
          <w:u w:val="single"/>
        </w:rPr>
        <w:t>careful planning</w:t>
      </w:r>
      <w:r w:rsidRPr="00273467">
        <w:rPr>
          <w:rFonts w:ascii="Times New Roman" w:eastAsia="Times New Roman" w:hAnsi="Times New Roman"/>
          <w:szCs w:val="20"/>
          <w:u w:val="single"/>
        </w:rPr>
        <w:t xml:space="preserve"> of one’s life </w:t>
      </w:r>
      <w:r w:rsidRPr="00273467">
        <w:rPr>
          <w:rFonts w:ascii="Times New Roman" w:eastAsia="Times New Roman" w:hAnsi="Times New Roman"/>
          <w:sz w:val="16"/>
          <w:szCs w:val="20"/>
        </w:rPr>
        <w:t xml:space="preserve">or a surge of hedonic sexual promiscuity? Presumably, we need an explanation for why such awareness would produce anxiety and not some other psychological state, but I could not discern in their article a rationale for this premise. Self-esteem is proposed as an evolved mechanism designed to protect us from anxiety, but a prior question is why we have anxiety-producing mechanisms to begin with.  If the distribution of fears and phobias is any indication, the human anxiety appears to be highly domain specific and tailored to particular adaptive problems. </w:t>
      </w:r>
      <w:r w:rsidRPr="00273467">
        <w:rPr>
          <w:rFonts w:ascii="Times New Roman" w:eastAsia="Times New Roman" w:hAnsi="Times New Roman"/>
          <w:szCs w:val="20"/>
          <w:highlight w:val="yellow"/>
          <w:u w:val="single"/>
        </w:rPr>
        <w:t>We</w:t>
      </w:r>
      <w:r w:rsidRPr="00273467">
        <w:rPr>
          <w:rFonts w:ascii="Times New Roman" w:eastAsia="Times New Roman" w:hAnsi="Times New Roman"/>
          <w:szCs w:val="20"/>
          <w:u w:val="single"/>
        </w:rPr>
        <w:t xml:space="preserve"> tend to </w:t>
      </w:r>
      <w:r w:rsidRPr="00273467">
        <w:rPr>
          <w:rFonts w:ascii="Times New Roman" w:eastAsia="Times New Roman" w:hAnsi="Times New Roman"/>
          <w:szCs w:val="20"/>
          <w:highlight w:val="yellow"/>
          <w:u w:val="single"/>
        </w:rPr>
        <w:t>develop fears of</w:t>
      </w:r>
      <w:r w:rsidRPr="00273467">
        <w:rPr>
          <w:rFonts w:ascii="Times New Roman" w:eastAsia="Times New Roman" w:hAnsi="Times New Roman"/>
          <w:szCs w:val="20"/>
          <w:u w:val="single"/>
        </w:rPr>
        <w:t xml:space="preserve"> </w:t>
      </w:r>
      <w:r w:rsidRPr="00273467">
        <w:rPr>
          <w:rFonts w:ascii="Times New Roman" w:eastAsia="Times New Roman" w:hAnsi="Times New Roman"/>
          <w:szCs w:val="20"/>
          <w:highlight w:val="yellow"/>
          <w:u w:val="single"/>
        </w:rPr>
        <w:t>snakes</w:t>
      </w:r>
      <w:r w:rsidRPr="00273467">
        <w:rPr>
          <w:rFonts w:ascii="Times New Roman" w:eastAsia="Times New Roman" w:hAnsi="Times New Roman"/>
          <w:sz w:val="16"/>
          <w:szCs w:val="20"/>
        </w:rPr>
        <w:t>, spiders, darkness, heights, and</w:t>
      </w:r>
      <w:r w:rsidRPr="00273467">
        <w:rPr>
          <w:rFonts w:ascii="Times New Roman" w:eastAsia="Times New Roman" w:hAnsi="Times New Roman"/>
          <w:szCs w:val="20"/>
          <w:u w:val="single"/>
        </w:rPr>
        <w:t xml:space="preserve"> </w:t>
      </w:r>
      <w:r w:rsidRPr="00273467">
        <w:rPr>
          <w:rFonts w:ascii="Times New Roman" w:eastAsia="Times New Roman" w:hAnsi="Times New Roman"/>
          <w:szCs w:val="20"/>
          <w:highlight w:val="yellow"/>
          <w:u w:val="single"/>
        </w:rPr>
        <w:t>strangers</w:t>
      </w:r>
      <w:r w:rsidRPr="00273467">
        <w:rPr>
          <w:rFonts w:ascii="Times New Roman" w:eastAsia="Times New Roman" w:hAnsi="Times New Roman"/>
          <w:szCs w:val="20"/>
          <w:u w:val="single"/>
        </w:rPr>
        <w:t xml:space="preserve">, </w:t>
      </w:r>
      <w:r w:rsidRPr="00273467">
        <w:rPr>
          <w:rFonts w:ascii="Times New Roman" w:eastAsia="Times New Roman" w:hAnsi="Times New Roman"/>
          <w:szCs w:val="20"/>
          <w:highlight w:val="yellow"/>
          <w:u w:val="single"/>
        </w:rPr>
        <w:t>all of which were</w:t>
      </w:r>
      <w:r w:rsidRPr="00273467">
        <w:rPr>
          <w:rFonts w:ascii="Times New Roman" w:eastAsia="Times New Roman" w:hAnsi="Times New Roman"/>
          <w:szCs w:val="20"/>
          <w:u w:val="single"/>
        </w:rPr>
        <w:t xml:space="preserve"> presumably </w:t>
      </w:r>
      <w:r w:rsidRPr="00273467">
        <w:rPr>
          <w:rFonts w:ascii="Times New Roman" w:eastAsia="Times New Roman" w:hAnsi="Times New Roman"/>
          <w:szCs w:val="20"/>
          <w:highlight w:val="yellow"/>
          <w:u w:val="single"/>
        </w:rPr>
        <w:t>hazardous</w:t>
      </w:r>
      <w:r w:rsidRPr="00273467">
        <w:rPr>
          <w:rFonts w:ascii="Times New Roman" w:eastAsia="Times New Roman" w:hAnsi="Times New Roman"/>
          <w:sz w:val="16"/>
          <w:szCs w:val="20"/>
        </w:rPr>
        <w:t xml:space="preserve"> to our survival in human ancestral environments (Marks, 1587). </w:t>
      </w:r>
      <w:r w:rsidRPr="00273467">
        <w:rPr>
          <w:rFonts w:ascii="Times New Roman" w:eastAsia="Times New Roman" w:hAnsi="Times New Roman"/>
          <w:szCs w:val="20"/>
          <w:u w:val="single"/>
        </w:rPr>
        <w:t xml:space="preserve">Moreover, </w:t>
      </w:r>
      <w:r w:rsidRPr="00273467">
        <w:rPr>
          <w:rFonts w:ascii="Times New Roman" w:eastAsia="Times New Roman" w:hAnsi="Times New Roman"/>
          <w:szCs w:val="20"/>
          <w:highlight w:val="yellow"/>
          <w:u w:val="single"/>
        </w:rPr>
        <w:t>anxiety</w:t>
      </w:r>
      <w:r w:rsidRPr="00273467">
        <w:rPr>
          <w:rFonts w:ascii="Times New Roman" w:eastAsia="Times New Roman" w:hAnsi="Times New Roman"/>
          <w:szCs w:val="20"/>
          <w:u w:val="single"/>
        </w:rPr>
        <w:t xml:space="preserve"> </w:t>
      </w:r>
      <w:r w:rsidRPr="00273467">
        <w:rPr>
          <w:rFonts w:ascii="Times New Roman" w:eastAsia="Times New Roman" w:hAnsi="Times New Roman"/>
          <w:sz w:val="16"/>
          <w:szCs w:val="20"/>
        </w:rPr>
        <w:t>about social exclusion</w:t>
      </w:r>
      <w:r w:rsidRPr="00273467">
        <w:rPr>
          <w:rFonts w:ascii="Times New Roman" w:eastAsia="Times New Roman" w:hAnsi="Times New Roman"/>
          <w:szCs w:val="20"/>
          <w:u w:val="single"/>
        </w:rPr>
        <w:t xml:space="preserve"> may </w:t>
      </w:r>
      <w:r w:rsidRPr="00273467">
        <w:rPr>
          <w:rFonts w:ascii="Times New Roman" w:eastAsia="Times New Roman" w:hAnsi="Times New Roman"/>
          <w:szCs w:val="20"/>
          <w:highlight w:val="yellow"/>
          <w:u w:val="single"/>
        </w:rPr>
        <w:t>have</w:t>
      </w:r>
      <w:r w:rsidRPr="00273467">
        <w:rPr>
          <w:rFonts w:ascii="Times New Roman" w:eastAsia="Times New Roman" w:hAnsi="Times New Roman"/>
          <w:szCs w:val="20"/>
          <w:u w:val="single"/>
        </w:rPr>
        <w:t xml:space="preserve"> specific </w:t>
      </w:r>
      <w:r w:rsidRPr="00273467">
        <w:rPr>
          <w:rFonts w:ascii="Times New Roman" w:eastAsia="Times New Roman" w:hAnsi="Times New Roman"/>
          <w:szCs w:val="20"/>
          <w:highlight w:val="yellow"/>
          <w:u w:val="single"/>
        </w:rPr>
        <w:t>survival functions</w:t>
      </w:r>
      <w:r w:rsidRPr="00273467">
        <w:rPr>
          <w:rFonts w:ascii="Times New Roman" w:eastAsia="Times New Roman" w:hAnsi="Times New Roman"/>
          <w:szCs w:val="20"/>
          <w:u w:val="single"/>
        </w:rPr>
        <w:t xml:space="preserve">, </w:t>
      </w:r>
      <w:r w:rsidRPr="00273467">
        <w:rPr>
          <w:rFonts w:ascii="Times New Roman" w:eastAsia="Times New Roman" w:hAnsi="Times New Roman"/>
          <w:sz w:val="16"/>
          <w:szCs w:val="20"/>
        </w:rPr>
        <w:t xml:space="preserve">such as ensuring the protection and resources of the group and reproductive functions such as ensuring access to potential mates (Buss, 1990). </w:t>
      </w:r>
      <w:r w:rsidRPr="00273467">
        <w:rPr>
          <w:rFonts w:ascii="Times New Roman" w:eastAsia="Times New Roman" w:hAnsi="Times New Roman"/>
          <w:szCs w:val="20"/>
          <w:u w:val="single"/>
        </w:rPr>
        <w:t>Thus a</w:t>
      </w:r>
      <w:r w:rsidRPr="00273467">
        <w:rPr>
          <w:rFonts w:ascii="Times New Roman" w:eastAsia="Times New Roman" w:hAnsi="Times New Roman"/>
          <w:szCs w:val="20"/>
          <w:highlight w:val="yellow"/>
          <w:u w:val="single"/>
        </w:rPr>
        <w:t>nxiety, rather than</w:t>
      </w:r>
      <w:r w:rsidRPr="00273467">
        <w:rPr>
          <w:rFonts w:ascii="Times New Roman" w:eastAsia="Times New Roman" w:hAnsi="Times New Roman"/>
          <w:szCs w:val="20"/>
          <w:u w:val="single"/>
        </w:rPr>
        <w:t xml:space="preserve"> being a byproduct of our greater cognitive capabilities </w:t>
      </w:r>
      <w:r w:rsidRPr="00273467">
        <w:rPr>
          <w:rFonts w:ascii="Times New Roman" w:eastAsia="Times New Roman" w:hAnsi="Times New Roman"/>
          <w:szCs w:val="20"/>
          <w:highlight w:val="yellow"/>
          <w:u w:val="single"/>
        </w:rPr>
        <w:t>leading to awareness of death seems tailored</w:t>
      </w:r>
      <w:r w:rsidRPr="00273467">
        <w:rPr>
          <w:rFonts w:ascii="Times New Roman" w:eastAsia="Times New Roman" w:hAnsi="Times New Roman"/>
          <w:szCs w:val="20"/>
          <w:u w:val="single"/>
        </w:rPr>
        <w:t xml:space="preserve">, </w:t>
      </w:r>
      <w:r w:rsidRPr="00273467">
        <w:rPr>
          <w:rFonts w:ascii="Times New Roman" w:eastAsia="Times New Roman" w:hAnsi="Times New Roman"/>
          <w:sz w:val="16"/>
          <w:szCs w:val="20"/>
        </w:rPr>
        <w:t>at least in part,</w:t>
      </w:r>
      <w:r w:rsidRPr="00273467">
        <w:rPr>
          <w:rFonts w:ascii="Times New Roman" w:eastAsia="Times New Roman" w:hAnsi="Times New Roman"/>
          <w:szCs w:val="20"/>
          <w:u w:val="single"/>
        </w:rPr>
        <w:t xml:space="preserve"> </w:t>
      </w:r>
      <w:r w:rsidRPr="00273467">
        <w:rPr>
          <w:rFonts w:ascii="Times New Roman" w:eastAsia="Times New Roman" w:hAnsi="Times New Roman"/>
          <w:szCs w:val="20"/>
          <w:highlight w:val="yellow"/>
          <w:u w:val="single"/>
        </w:rPr>
        <w:t>to the solution of specific problems of survival</w:t>
      </w:r>
      <w:r w:rsidRPr="00273467">
        <w:rPr>
          <w:rFonts w:ascii="Times New Roman" w:eastAsia="Times New Roman" w:hAnsi="Times New Roman"/>
          <w:szCs w:val="20"/>
          <w:u w:val="single"/>
        </w:rPr>
        <w:t xml:space="preserve"> </w:t>
      </w:r>
      <w:r w:rsidRPr="00273467">
        <w:rPr>
          <w:rFonts w:ascii="Times New Roman" w:eastAsia="Times New Roman" w:hAnsi="Times New Roman"/>
          <w:sz w:val="16"/>
          <w:szCs w:val="20"/>
        </w:rPr>
        <w:t xml:space="preserve">and reproduction.  </w:t>
      </w:r>
    </w:p>
    <w:p w:rsidR="00B70E1D" w:rsidRPr="00273467" w:rsidRDefault="00B70E1D" w:rsidP="00B70E1D">
      <w:pPr>
        <w:rPr>
          <w:rFonts w:eastAsia="Calibri"/>
        </w:rPr>
      </w:pPr>
    </w:p>
    <w:p w:rsidR="00B70E1D" w:rsidRPr="00273467" w:rsidRDefault="00B70E1D" w:rsidP="00B70E1D">
      <w:pPr>
        <w:keepNext/>
        <w:keepLines/>
        <w:spacing w:before="200"/>
        <w:outlineLvl w:val="3"/>
        <w:rPr>
          <w:rFonts w:ascii="Arial" w:eastAsia="Times New Roman" w:hAnsi="Arial"/>
          <w:b/>
          <w:bCs/>
          <w:i/>
          <w:iCs/>
          <w:sz w:val="26"/>
        </w:rPr>
      </w:pPr>
      <w:proofErr w:type="gramStart"/>
      <w:r w:rsidRPr="00273467">
        <w:rPr>
          <w:rFonts w:ascii="Arial" w:eastAsia="Times New Roman" w:hAnsi="Arial"/>
          <w:b/>
          <w:bCs/>
          <w:i/>
          <w:iCs/>
          <w:sz w:val="26"/>
        </w:rPr>
        <w:t>7 Apocalyptic rhetoric</w:t>
      </w:r>
      <w:proofErr w:type="gramEnd"/>
      <w:r w:rsidRPr="00273467">
        <w:rPr>
          <w:rFonts w:ascii="Arial" w:eastAsia="Times New Roman" w:hAnsi="Arial"/>
          <w:b/>
          <w:bCs/>
          <w:i/>
          <w:iCs/>
          <w:sz w:val="26"/>
        </w:rPr>
        <w:t xml:space="preserve"> motivates environmentalism. </w:t>
      </w:r>
    </w:p>
    <w:p w:rsidR="00B70E1D" w:rsidRPr="00273467" w:rsidRDefault="00B70E1D" w:rsidP="00B70E1D">
      <w:pPr>
        <w:rPr>
          <w:rFonts w:eastAsia="Calibri"/>
          <w:sz w:val="16"/>
          <w:szCs w:val="16"/>
        </w:rPr>
      </w:pPr>
      <w:r w:rsidRPr="00273467">
        <w:rPr>
          <w:rFonts w:eastAsia="Calibri"/>
          <w:b/>
        </w:rPr>
        <w:t>Salvador and Norton 11</w:t>
      </w:r>
      <w:r w:rsidRPr="00273467">
        <w:rPr>
          <w:rFonts w:eastAsia="Calibri"/>
          <w:sz w:val="16"/>
          <w:szCs w:val="16"/>
        </w:rPr>
        <w:t xml:space="preserve"> (</w:t>
      </w:r>
      <w:hyperlink r:id="rId49" w:history="1">
        <w:r w:rsidRPr="00273467">
          <w:rPr>
            <w:rFonts w:eastAsia="Calibri"/>
            <w:sz w:val="16"/>
          </w:rPr>
          <w:t>Michael Salvador</w:t>
        </w:r>
      </w:hyperlink>
      <w:r w:rsidRPr="00273467">
        <w:rPr>
          <w:rFonts w:eastAsia="Calibri"/>
          <w:sz w:val="16"/>
          <w:szCs w:val="16"/>
        </w:rPr>
        <w:t xml:space="preserve"> - Michael Salvador is an Associate Professor in the Edward R. Murrow College of Communication at Washington State University and </w:t>
      </w:r>
      <w:hyperlink r:id="rId50" w:history="1">
        <w:r w:rsidRPr="00273467">
          <w:rPr>
            <w:rFonts w:eastAsia="Calibri"/>
            <w:sz w:val="16"/>
          </w:rPr>
          <w:t>Todd Norton</w:t>
        </w:r>
      </w:hyperlink>
      <w:r w:rsidRPr="00273467">
        <w:rPr>
          <w:rFonts w:eastAsia="Calibri"/>
          <w:sz w:val="16"/>
          <w:szCs w:val="16"/>
        </w:rPr>
        <w:t xml:space="preserve"> - Todd Norton is an Assistant Professor in the Edward R. Murrow College of Communication at Washington State University, “The Flood Myth in the Age of Global Climate Change,” 2/18/11, </w:t>
      </w:r>
      <w:hyperlink r:id="rId51" w:history="1">
        <w:r w:rsidRPr="00273467">
          <w:rPr>
            <w:rFonts w:eastAsia="Calibri"/>
            <w:sz w:val="16"/>
          </w:rPr>
          <w:t>http://dx.doi.org/10.1080/17524032.2010.544749</w:t>
        </w:r>
      </w:hyperlink>
      <w:r w:rsidRPr="00273467">
        <w:rPr>
          <w:rFonts w:eastAsia="Calibri"/>
          <w:sz w:val="16"/>
          <w:szCs w:val="16"/>
        </w:rPr>
        <w:t xml:space="preserve">) Gangeezy </w:t>
      </w:r>
    </w:p>
    <w:p w:rsidR="00B70E1D" w:rsidRPr="00273467" w:rsidRDefault="00B70E1D" w:rsidP="00B70E1D">
      <w:pPr>
        <w:rPr>
          <w:rFonts w:eastAsia="Calibri"/>
          <w:sz w:val="16"/>
          <w:szCs w:val="16"/>
        </w:rPr>
      </w:pPr>
    </w:p>
    <w:p w:rsidR="00B70E1D" w:rsidRPr="00273467" w:rsidRDefault="00B70E1D" w:rsidP="00B70E1D">
      <w:pPr>
        <w:rPr>
          <w:rFonts w:eastAsia="Calibri"/>
          <w:sz w:val="16"/>
        </w:rPr>
      </w:pPr>
      <w:r w:rsidRPr="00273467">
        <w:rPr>
          <w:rFonts w:eastAsia="Calibri"/>
          <w:sz w:val="16"/>
        </w:rPr>
        <w:t xml:space="preserve">For Killingsworth and Palmer (1996), </w:t>
      </w:r>
      <w:r w:rsidRPr="00273467">
        <w:rPr>
          <w:rFonts w:eastAsia="Calibri"/>
          <w:highlight w:val="yellow"/>
          <w:u w:val="single"/>
        </w:rPr>
        <w:t>use of apocalyptic rhetoric has shifted</w:t>
      </w:r>
      <w:r w:rsidRPr="00273467">
        <w:rPr>
          <w:rFonts w:eastAsia="Calibri"/>
          <w:sz w:val="16"/>
        </w:rPr>
        <w:t xml:space="preserve"> in </w:t>
      </w:r>
      <w:r w:rsidRPr="00273467">
        <w:rPr>
          <w:rFonts w:eastAsia="Calibri"/>
          <w:highlight w:val="yellow"/>
          <w:u w:val="single"/>
        </w:rPr>
        <w:t>response to</w:t>
      </w:r>
      <w:r w:rsidRPr="00273467">
        <w:rPr>
          <w:rFonts w:eastAsia="Calibri"/>
          <w:sz w:val="16"/>
        </w:rPr>
        <w:t xml:space="preserve"> the changing </w:t>
      </w:r>
      <w:r w:rsidRPr="00273467">
        <w:rPr>
          <w:rFonts w:eastAsia="Calibri"/>
          <w:u w:val="single"/>
        </w:rPr>
        <w:t>relationship between</w:t>
      </w:r>
      <w:r w:rsidRPr="00273467">
        <w:rPr>
          <w:rFonts w:eastAsia="Calibri"/>
          <w:sz w:val="16"/>
        </w:rPr>
        <w:t xml:space="preserve"> the prevailing </w:t>
      </w:r>
      <w:r w:rsidRPr="00273467">
        <w:rPr>
          <w:rFonts w:eastAsia="Calibri"/>
          <w:u w:val="single"/>
        </w:rPr>
        <w:t xml:space="preserve">paradigm of </w:t>
      </w:r>
      <w:r w:rsidRPr="00273467">
        <w:rPr>
          <w:rFonts w:eastAsia="Calibri"/>
          <w:highlight w:val="yellow"/>
          <w:u w:val="single"/>
        </w:rPr>
        <w:t>human domination over nature</w:t>
      </w:r>
      <w:r w:rsidRPr="00273467">
        <w:rPr>
          <w:rFonts w:eastAsia="Calibri"/>
          <w:u w:val="single"/>
        </w:rPr>
        <w:t>*</w:t>
      </w:r>
      <w:r w:rsidRPr="00273467">
        <w:rPr>
          <w:rFonts w:eastAsia="Calibri"/>
          <w:highlight w:val="yellow"/>
          <w:u w:val="single"/>
        </w:rPr>
        <w:t>limitless American progress</w:t>
      </w:r>
      <w:r w:rsidRPr="00273467">
        <w:rPr>
          <w:rFonts w:eastAsia="Calibri"/>
          <w:sz w:val="16"/>
          <w:highlight w:val="yellow"/>
        </w:rPr>
        <w:t xml:space="preserve"> </w:t>
      </w:r>
      <w:r w:rsidRPr="00273467">
        <w:rPr>
          <w:rFonts w:eastAsia="Calibri"/>
          <w:highlight w:val="yellow"/>
          <w:u w:val="single"/>
        </w:rPr>
        <w:t>through technology and economic development</w:t>
      </w:r>
      <w:r w:rsidRPr="00273467">
        <w:rPr>
          <w:rFonts w:eastAsia="Calibri"/>
          <w:u w:val="single"/>
        </w:rPr>
        <w:t>*and</w:t>
      </w:r>
      <w:r w:rsidRPr="00273467">
        <w:rPr>
          <w:rFonts w:eastAsia="Calibri"/>
          <w:sz w:val="16"/>
        </w:rPr>
        <w:t xml:space="preserve"> the oppositional </w:t>
      </w:r>
      <w:r w:rsidRPr="00273467">
        <w:rPr>
          <w:rFonts w:eastAsia="Calibri"/>
          <w:u w:val="single"/>
        </w:rPr>
        <w:t xml:space="preserve">environmental paradigm of humans </w:t>
      </w:r>
      <w:r w:rsidRPr="00273467">
        <w:rPr>
          <w:rFonts w:eastAsia="Calibri"/>
          <w:sz w:val="16"/>
        </w:rPr>
        <w:t xml:space="preserve">as </w:t>
      </w:r>
      <w:r w:rsidRPr="00273467">
        <w:rPr>
          <w:rFonts w:eastAsia="Calibri"/>
          <w:u w:val="single"/>
        </w:rPr>
        <w:t xml:space="preserve">subject to nature and </w:t>
      </w:r>
      <w:r w:rsidRPr="00273467">
        <w:rPr>
          <w:rFonts w:eastAsia="Calibri"/>
          <w:sz w:val="16"/>
        </w:rPr>
        <w:t>in</w:t>
      </w:r>
      <w:r w:rsidRPr="00273467">
        <w:rPr>
          <w:rFonts w:eastAsia="Calibri"/>
          <w:u w:val="single"/>
        </w:rPr>
        <w:t xml:space="preserve"> need of ecologically sustainable practices</w:t>
      </w:r>
      <w:r w:rsidRPr="00273467">
        <w:rPr>
          <w:rFonts w:eastAsia="Calibri"/>
          <w:sz w:val="16"/>
        </w:rPr>
        <w:t xml:space="preserve">. When this prevailing paradigm was at its zenith, stronger apocalyptic visions were advanced, as in Rachel Carson’s (1962) Silent Spring. As environmental activism took hold in the public consciousness, less threatening visions of the Earth’s future were offered, as in Barry Commoner’s (1971) The Closing Circle. Thus, </w:t>
      </w:r>
      <w:r w:rsidRPr="00273467">
        <w:rPr>
          <w:rFonts w:eastAsia="Calibri"/>
          <w:highlight w:val="yellow"/>
          <w:u w:val="single"/>
        </w:rPr>
        <w:t>apocalyptic rhetoric served as a malleable framework for discussing environmental problems</w:t>
      </w:r>
      <w:r w:rsidRPr="00273467">
        <w:rPr>
          <w:rFonts w:eastAsia="Calibri"/>
          <w:sz w:val="16"/>
          <w:highlight w:val="yellow"/>
        </w:rPr>
        <w:t xml:space="preserve">, </w:t>
      </w:r>
      <w:r w:rsidRPr="00273467">
        <w:rPr>
          <w:rFonts w:eastAsia="Calibri"/>
          <w:highlight w:val="yellow"/>
          <w:u w:val="single"/>
        </w:rPr>
        <w:t>allowing those concerned to transform growing awareness of environmental problems ‘‘into acceptance of action toward a solution</w:t>
      </w:r>
      <w:r w:rsidRPr="00273467">
        <w:rPr>
          <w:rFonts w:eastAsia="Calibri"/>
          <w:u w:val="single"/>
        </w:rPr>
        <w:t xml:space="preserve"> by prefacing the solution with a future scenario of what could happen if action is not taken, if the problem goes untreated’’</w:t>
      </w:r>
      <w:r w:rsidRPr="00273467">
        <w:rPr>
          <w:rFonts w:eastAsia="Calibri"/>
          <w:sz w:val="16"/>
        </w:rPr>
        <w:t xml:space="preserve"> (Killingsworth &amp; Palmer, 1996, p. 22).</w:t>
      </w:r>
    </w:p>
    <w:p w:rsidR="00B70E1D" w:rsidRPr="00273467" w:rsidRDefault="00B70E1D" w:rsidP="00B70E1D">
      <w:pPr>
        <w:keepNext/>
        <w:keepLines/>
        <w:spacing w:before="200"/>
        <w:outlineLvl w:val="3"/>
        <w:rPr>
          <w:rFonts w:ascii="Arial" w:eastAsia="Times New Roman" w:hAnsi="Arial" w:cstheme="majorBidi"/>
          <w:b/>
          <w:bCs/>
          <w:i/>
          <w:iCs/>
          <w:sz w:val="26"/>
          <w:lang w:bidi="en-US"/>
        </w:rPr>
      </w:pPr>
      <w:r w:rsidRPr="00273467">
        <w:rPr>
          <w:rFonts w:ascii="Arial" w:eastAsia="Times New Roman" w:hAnsi="Arial" w:cstheme="majorBidi"/>
          <w:b/>
          <w:bCs/>
          <w:i/>
          <w:iCs/>
          <w:sz w:val="26"/>
          <w:lang w:bidi="en-US"/>
        </w:rPr>
        <w:lastRenderedPageBreak/>
        <w:t xml:space="preserve">Turn - Rhetoric of fear is necessary to mobilize preventative action against catastrophe – AIDS proves. </w:t>
      </w:r>
    </w:p>
    <w:p w:rsidR="00B70E1D" w:rsidRPr="00273467" w:rsidRDefault="00B70E1D" w:rsidP="00B70E1D">
      <w:pPr>
        <w:rPr>
          <w:rFonts w:ascii="Times New Roman" w:eastAsia="Calibri" w:hAnsi="Times New Roman"/>
          <w:b/>
          <w:bCs/>
          <w:sz w:val="26"/>
          <w:u w:val="single"/>
        </w:rPr>
      </w:pPr>
      <w:r w:rsidRPr="00273467">
        <w:rPr>
          <w:rFonts w:ascii="Times New Roman" w:eastAsia="Calibri" w:hAnsi="Times New Roman"/>
          <w:b/>
          <w:bCs/>
          <w:sz w:val="26"/>
          <w:u w:val="single"/>
        </w:rPr>
        <w:t xml:space="preserve">Giddens ‘2K </w:t>
      </w:r>
    </w:p>
    <w:p w:rsidR="00B70E1D" w:rsidRPr="00273467" w:rsidRDefault="00B70E1D" w:rsidP="00B70E1D">
      <w:pPr>
        <w:rPr>
          <w:rFonts w:eastAsia="Calibri"/>
          <w:sz w:val="16"/>
          <w:szCs w:val="16"/>
          <w:lang w:bidi="en-US"/>
        </w:rPr>
      </w:pPr>
      <w:r w:rsidRPr="00273467">
        <w:rPr>
          <w:rFonts w:eastAsia="Calibri"/>
          <w:sz w:val="16"/>
          <w:szCs w:val="16"/>
          <w:lang w:bidi="en-US"/>
        </w:rPr>
        <w:t xml:space="preserve">(Anthony; served as Director of the London School of Economics and Political Science (LSE) from 1997 to 2003. </w:t>
      </w:r>
      <w:proofErr w:type="gramStart"/>
      <w:r w:rsidRPr="00273467">
        <w:rPr>
          <w:rFonts w:eastAsia="Calibri"/>
          <w:sz w:val="16"/>
          <w:szCs w:val="16"/>
          <w:lang w:bidi="en-US"/>
        </w:rPr>
        <w:t>Previously a Fellow and Professor of Sociology at King's College, Cambridge.</w:t>
      </w:r>
      <w:proofErr w:type="gramEnd"/>
      <w:r w:rsidRPr="00273467">
        <w:rPr>
          <w:rFonts w:eastAsia="Calibri"/>
          <w:sz w:val="16"/>
          <w:szCs w:val="16"/>
          <w:lang w:bidi="en-US"/>
        </w:rPr>
        <w:t xml:space="preserve"> “Runaway </w:t>
      </w:r>
      <w:proofErr w:type="gramStart"/>
      <w:r w:rsidRPr="00273467">
        <w:rPr>
          <w:rFonts w:eastAsia="Calibri"/>
          <w:sz w:val="16"/>
          <w:szCs w:val="16"/>
          <w:lang w:bidi="en-US"/>
        </w:rPr>
        <w:t>world :</w:t>
      </w:r>
      <w:proofErr w:type="gramEnd"/>
      <w:r w:rsidRPr="00273467">
        <w:rPr>
          <w:rFonts w:eastAsia="Calibri"/>
          <w:sz w:val="16"/>
          <w:szCs w:val="16"/>
          <w:lang w:bidi="en-US"/>
        </w:rPr>
        <w:t xml:space="preserve"> how globalization is reshaping our lives” 2000; pg 47-49)</w:t>
      </w:r>
    </w:p>
    <w:p w:rsidR="00B70E1D" w:rsidRPr="00273467" w:rsidRDefault="00B70E1D" w:rsidP="00B70E1D">
      <w:pPr>
        <w:rPr>
          <w:rFonts w:eastAsia="Calibri"/>
          <w:u w:val="single"/>
          <w:lang w:bidi="en-US"/>
        </w:rPr>
      </w:pPr>
      <w:r w:rsidRPr="00273467">
        <w:rPr>
          <w:rFonts w:eastAsia="Calibri"/>
          <w:sz w:val="16"/>
          <w:lang w:bidi="en-US"/>
        </w:rPr>
        <w:t xml:space="preserve">In these circumstances, </w:t>
      </w:r>
      <w:r w:rsidRPr="00273467">
        <w:rPr>
          <w:rFonts w:eastAsia="Calibri"/>
          <w:u w:val="single"/>
          <w:lang w:bidi="en-US"/>
        </w:rPr>
        <w:t>there is a new moral climate of politics, marked by</w:t>
      </w:r>
      <w:r w:rsidRPr="00273467">
        <w:rPr>
          <w:rFonts w:eastAsia="Calibri"/>
          <w:sz w:val="16"/>
          <w:lang w:bidi="en-US"/>
        </w:rPr>
        <w:t xml:space="preserve"> a push and pull between </w:t>
      </w:r>
      <w:r w:rsidRPr="00273467">
        <w:rPr>
          <w:rFonts w:eastAsia="Calibri"/>
          <w:u w:val="single"/>
          <w:lang w:bidi="en-US"/>
        </w:rPr>
        <w:t>accusations of scaremongering the one hand, and of cover-ups on the other</w:t>
      </w:r>
      <w:r w:rsidRPr="00273467">
        <w:rPr>
          <w:rFonts w:eastAsia="Calibri"/>
          <w:sz w:val="16"/>
          <w:lang w:bidi="en-US"/>
        </w:rPr>
        <w:t>. If anyone -government official, scientific expert or researcher -</w:t>
      </w:r>
      <w:r w:rsidRPr="00273467">
        <w:rPr>
          <w:rFonts w:eastAsia="Calibri"/>
          <w:u w:val="single"/>
          <w:lang w:bidi="en-US"/>
        </w:rPr>
        <w:t>takes a given risk seriously, he or she must proclaim it. It must be widely publicised</w:t>
      </w:r>
      <w:r w:rsidRPr="00273467">
        <w:rPr>
          <w:rFonts w:eastAsia="Calibri"/>
          <w:sz w:val="16"/>
          <w:lang w:bidi="en-US"/>
        </w:rPr>
        <w:t xml:space="preserve"> because people must be persuaded that the risk is real-a fuss must be made about it. Yet </w:t>
      </w:r>
      <w:r w:rsidRPr="00273467">
        <w:rPr>
          <w:rFonts w:eastAsia="Calibri"/>
          <w:u w:val="single"/>
          <w:lang w:bidi="en-US"/>
        </w:rPr>
        <w:t xml:space="preserve">if </w:t>
      </w:r>
      <w:r w:rsidRPr="00273467">
        <w:rPr>
          <w:rFonts w:eastAsia="Calibri"/>
          <w:sz w:val="16"/>
          <w:lang w:bidi="en-US"/>
        </w:rPr>
        <w:t xml:space="preserve">a fuss is indeed created and </w:t>
      </w:r>
      <w:r w:rsidRPr="00273467">
        <w:rPr>
          <w:rFonts w:eastAsia="Calibri"/>
          <w:u w:val="single"/>
          <w:lang w:bidi="en-US"/>
        </w:rPr>
        <w:t>the risk turns out to be minimal, those involved will be accused of scaremongering. Suppose,</w:t>
      </w:r>
      <w:r w:rsidRPr="00273467">
        <w:rPr>
          <w:rFonts w:eastAsia="Calibri"/>
          <w:sz w:val="16"/>
          <w:lang w:bidi="en-US"/>
        </w:rPr>
        <w:t xml:space="preserve"> however, that the authorities initially decide that the risk is not very great, as the British government did in the case of contaminated beef. </w:t>
      </w:r>
      <w:r w:rsidRPr="00273467">
        <w:rPr>
          <w:rFonts w:eastAsia="Calibri"/>
          <w:u w:val="single"/>
          <w:lang w:bidi="en-US"/>
        </w:rPr>
        <w:t xml:space="preserve">In this instance, the government first of all said: we've got the </w:t>
      </w:r>
      <w:proofErr w:type="gramStart"/>
      <w:r w:rsidRPr="00273467">
        <w:rPr>
          <w:rFonts w:eastAsia="Calibri"/>
          <w:u w:val="single"/>
          <w:lang w:bidi="en-US"/>
        </w:rPr>
        <w:t>backing  of</w:t>
      </w:r>
      <w:proofErr w:type="gramEnd"/>
      <w:r w:rsidRPr="00273467">
        <w:rPr>
          <w:rFonts w:eastAsia="Calibri"/>
          <w:u w:val="single"/>
          <w:lang w:bidi="en-US"/>
        </w:rPr>
        <w:t xml:space="preserve"> scientists here; there isn't a significant risk, and anyone who wants to can continue eating beef without any worries. In such situations, if events turn out otherwise -as in fact they did -the authorities will be accused of a cover-up-as indeed they were. </w:t>
      </w:r>
      <w:r w:rsidRPr="00273467">
        <w:rPr>
          <w:rFonts w:eastAsia="Calibri"/>
          <w:sz w:val="16"/>
          <w:lang w:bidi="en-US"/>
        </w:rPr>
        <w:t xml:space="preserve">Things are even more complex than these examples suggest. Paradoxically, </w:t>
      </w:r>
      <w:r w:rsidRPr="00273467">
        <w:rPr>
          <w:rFonts w:eastAsia="Calibri"/>
          <w:b/>
          <w:highlight w:val="yellow"/>
          <w:u w:val="single"/>
          <w:lang w:bidi="en-US"/>
        </w:rPr>
        <w:t>scaremongering may be necessary to reduce risks we face</w:t>
      </w:r>
      <w:r w:rsidRPr="00273467">
        <w:rPr>
          <w:rFonts w:eastAsia="Calibri"/>
          <w:b/>
          <w:u w:val="single"/>
          <w:lang w:bidi="en-US"/>
        </w:rPr>
        <w:t xml:space="preserve"> </w:t>
      </w:r>
      <w:r w:rsidRPr="00273467">
        <w:rPr>
          <w:rFonts w:eastAsia="Calibri"/>
          <w:sz w:val="16"/>
          <w:lang w:bidi="en-US"/>
        </w:rPr>
        <w:t xml:space="preserve">-yet if it is successful, it appears as just that, scaremongering. </w:t>
      </w:r>
      <w:r w:rsidRPr="00273467">
        <w:rPr>
          <w:rFonts w:eastAsia="Calibri"/>
          <w:u w:val="single"/>
          <w:lang w:bidi="en-US"/>
        </w:rPr>
        <w:t xml:space="preserve">The case of AIDS is an example. </w:t>
      </w:r>
      <w:r w:rsidRPr="00273467">
        <w:rPr>
          <w:rFonts w:eastAsia="Calibri"/>
          <w:highlight w:val="yellow"/>
          <w:u w:val="single"/>
          <w:lang w:bidi="en-US"/>
        </w:rPr>
        <w:t>Governments and experts made great public play with the risks associated with unsafe sex, to get people to change their sexual behaviour</w:t>
      </w:r>
      <w:r w:rsidRPr="00273467">
        <w:rPr>
          <w:rFonts w:eastAsia="Calibri"/>
          <w:u w:val="single"/>
          <w:lang w:bidi="en-US"/>
        </w:rPr>
        <w:t xml:space="preserve">. Partly </w:t>
      </w:r>
      <w:r w:rsidRPr="00273467">
        <w:rPr>
          <w:rFonts w:eastAsia="Calibri"/>
          <w:highlight w:val="yellow"/>
          <w:u w:val="single"/>
          <w:lang w:bidi="en-US"/>
        </w:rPr>
        <w:t>as a consequence</w:t>
      </w:r>
      <w:r w:rsidRPr="00273467">
        <w:rPr>
          <w:rFonts w:eastAsia="Calibri"/>
          <w:u w:val="single"/>
          <w:lang w:bidi="en-US"/>
        </w:rPr>
        <w:t xml:space="preserve">, in the developed countries, </w:t>
      </w:r>
      <w:r w:rsidRPr="00273467">
        <w:rPr>
          <w:rFonts w:eastAsia="Calibri"/>
          <w:highlight w:val="yellow"/>
          <w:u w:val="single"/>
          <w:lang w:bidi="en-US"/>
        </w:rPr>
        <w:t>AIDS did not spread as much as was originally predicted</w:t>
      </w:r>
      <w:r w:rsidRPr="00273467">
        <w:rPr>
          <w:rFonts w:eastAsia="Calibri"/>
          <w:u w:val="single"/>
          <w:lang w:bidi="en-US"/>
        </w:rPr>
        <w:t>.</w:t>
      </w:r>
      <w:r w:rsidRPr="00273467">
        <w:rPr>
          <w:rFonts w:eastAsia="Calibri"/>
          <w:sz w:val="16"/>
          <w:lang w:bidi="en-US"/>
        </w:rPr>
        <w:t xml:space="preserve"> Then the response was: why were you scaring everyone like that? </w:t>
      </w:r>
      <w:r w:rsidRPr="00273467">
        <w:rPr>
          <w:rFonts w:eastAsia="Calibri"/>
          <w:u w:val="single"/>
          <w:lang w:bidi="en-US"/>
        </w:rPr>
        <w:t xml:space="preserve">Yet as we know from its continuing global spread, they were -and are -entirely right to do so.  </w:t>
      </w:r>
      <w:r w:rsidRPr="00273467">
        <w:rPr>
          <w:rFonts w:eastAsia="Calibri"/>
          <w:sz w:val="16"/>
          <w:lang w:bidi="en-US"/>
        </w:rPr>
        <w:t xml:space="preserve">This sort of paradox becomes routine in contemporary society, but there is no easily available way of dealing with it. For as I mentioned earlier, </w:t>
      </w:r>
      <w:r w:rsidRPr="00273467">
        <w:rPr>
          <w:rFonts w:eastAsia="Calibri"/>
          <w:highlight w:val="yellow"/>
          <w:u w:val="single"/>
          <w:lang w:bidi="en-US"/>
        </w:rPr>
        <w:t>in most situations of manufactured risk, even whether there are risks at all is likely to be disputed. We cannot know beforehand when we are actually scaremongering and when we are not.</w:t>
      </w:r>
      <w:r w:rsidRPr="00273467">
        <w:rPr>
          <w:rFonts w:eastAsia="Calibri"/>
          <w:u w:val="single"/>
          <w:lang w:bidi="en-US"/>
        </w:rPr>
        <w:t xml:space="preserve"> </w:t>
      </w:r>
    </w:p>
    <w:p w:rsidR="00B70E1D" w:rsidRPr="000022F2" w:rsidRDefault="00B70E1D" w:rsidP="00B70E1D"/>
    <w:p w:rsidR="00B70E1D" w:rsidRPr="004B2C9B" w:rsidRDefault="00B70E1D" w:rsidP="00B70E1D">
      <w:pPr>
        <w:pStyle w:val="Heading2"/>
      </w:pPr>
      <w:r w:rsidRPr="004B2C9B">
        <w:lastRenderedPageBreak/>
        <w:t>A2: Coloniality</w:t>
      </w:r>
      <w:r>
        <w:t>/modernity bad</w:t>
      </w:r>
    </w:p>
    <w:p w:rsidR="00B70E1D" w:rsidRPr="004B2C9B" w:rsidRDefault="00B70E1D" w:rsidP="00B70E1D"/>
    <w:p w:rsidR="00B70E1D" w:rsidRPr="004B2C9B" w:rsidRDefault="00B70E1D" w:rsidP="00B70E1D">
      <w:pPr>
        <w:keepNext/>
        <w:keepLines/>
        <w:spacing w:before="200"/>
        <w:outlineLvl w:val="3"/>
        <w:rPr>
          <w:rFonts w:ascii="Arial" w:eastAsia="Times New Roman" w:hAnsi="Arial"/>
          <w:b/>
          <w:bCs/>
          <w:i/>
          <w:iCs/>
          <w:sz w:val="26"/>
        </w:rPr>
      </w:pPr>
      <w:r w:rsidRPr="004B2C9B">
        <w:rPr>
          <w:rFonts w:ascii="Arial" w:eastAsia="Times New Roman" w:hAnsi="Arial"/>
          <w:b/>
          <w:bCs/>
          <w:i/>
          <w:iCs/>
          <w:sz w:val="26"/>
        </w:rPr>
        <w:t xml:space="preserve">1. Our framework is plan focus – we get to weigh the 1AC – it’s key to clash and fairness and productive debate  </w:t>
      </w:r>
    </w:p>
    <w:p w:rsidR="00B70E1D" w:rsidRPr="004B2C9B" w:rsidRDefault="00B70E1D" w:rsidP="00B70E1D">
      <w:pPr>
        <w:keepNext/>
        <w:keepLines/>
        <w:spacing w:before="200"/>
        <w:outlineLvl w:val="3"/>
        <w:rPr>
          <w:rFonts w:ascii="Arial" w:eastAsia="Times New Roman" w:hAnsi="Arial"/>
          <w:b/>
          <w:bCs/>
          <w:i/>
          <w:iCs/>
          <w:sz w:val="26"/>
        </w:rPr>
      </w:pPr>
      <w:r w:rsidRPr="004B2C9B">
        <w:rPr>
          <w:rFonts w:ascii="Arial" w:eastAsia="Times New Roman" w:hAnsi="Arial"/>
          <w:b/>
          <w:bCs/>
          <w:i/>
          <w:iCs/>
          <w:sz w:val="26"/>
        </w:rPr>
        <w:t>And, no prior questions --- elevating ontological and philosophical concerns fails and trades off with pragmatic policy solutions</w:t>
      </w:r>
    </w:p>
    <w:p w:rsidR="00B70E1D" w:rsidRPr="004B2C9B" w:rsidRDefault="00B70E1D" w:rsidP="00B70E1D">
      <w:pPr>
        <w:rPr>
          <w:rFonts w:ascii="Times New Roman" w:hAnsi="Times New Roman"/>
          <w:b/>
          <w:bCs/>
          <w:sz w:val="26"/>
          <w:u w:val="single"/>
        </w:rPr>
      </w:pPr>
      <w:r w:rsidRPr="004B2C9B">
        <w:rPr>
          <w:rFonts w:ascii="Times New Roman" w:hAnsi="Times New Roman"/>
          <w:b/>
          <w:bCs/>
          <w:sz w:val="26"/>
          <w:highlight w:val="cyan"/>
          <w:u w:val="single"/>
        </w:rPr>
        <w:t>Jenkins ‘11</w:t>
      </w:r>
    </w:p>
    <w:p w:rsidR="00B70E1D" w:rsidRPr="004B2C9B" w:rsidRDefault="00B70E1D" w:rsidP="00B70E1D">
      <w:r w:rsidRPr="004B2C9B">
        <w:t xml:space="preserve">Willis Jenkins, </w:t>
      </w:r>
      <w:r w:rsidRPr="004B2C9B">
        <w:rPr>
          <w:sz w:val="16"/>
          <w:szCs w:val="16"/>
        </w:rPr>
        <w:t>Margaret A. Farley Assistant Professor of Social Ethics, Professor Jenkins teaches environmental ethics, global ethics, and Christian social thought. He is author of Ecologies of Grace: Environmental Ethics and Christian Theology, which won a 2009 Templeton Award for Theological Promise, and Sustainability, Social Justice, and Christian Ethics (Georgetown, in press). He is editor of The Spirit of Sustainability (2009) and coeditor of Bonhoeffer and King: Their Legacies and Import for Christian Social Thought (2010). He has written recent journal articles on ethics in the environmental sciences, on homelessness and urban theory, and on the field of religion and ecology.</w:t>
      </w:r>
      <w:r w:rsidRPr="004B2C9B">
        <w:t xml:space="preserve"> </w:t>
      </w:r>
    </w:p>
    <w:p w:rsidR="00B70E1D" w:rsidRPr="004B2C9B" w:rsidRDefault="00B70E1D" w:rsidP="00B70E1D">
      <w:r w:rsidRPr="004B2C9B">
        <w:t>Ethics &amp; the Environment, ENVIRONMENTAL PRAGMATISM, ADAPTIVE MANAGEMENT, AND CULTURAL REFORM, Volume 16, Number 1, Spring 2011, pp.</w:t>
      </w:r>
    </w:p>
    <w:p w:rsidR="00B70E1D" w:rsidRPr="004B2C9B" w:rsidRDefault="00B70E1D" w:rsidP="00B70E1D">
      <w:r w:rsidRPr="004B2C9B">
        <w:t xml:space="preserve">51-74 (Article) PROJECT MUSE, </w:t>
      </w:r>
      <w:proofErr w:type="gramStart"/>
      <w:r w:rsidRPr="004B2C9B">
        <w:t>jj</w:t>
      </w:r>
      <w:proofErr w:type="gramEnd"/>
    </w:p>
    <w:p w:rsidR="00B70E1D" w:rsidRPr="004B2C9B" w:rsidRDefault="00B70E1D" w:rsidP="00B70E1D"/>
    <w:p w:rsidR="00B70E1D" w:rsidRPr="004B2C9B" w:rsidRDefault="00B70E1D" w:rsidP="00B70E1D">
      <w:r w:rsidRPr="004B2C9B">
        <w:t>Pragmatism: Making Ethics Practical</w:t>
      </w:r>
    </w:p>
    <w:p w:rsidR="00B70E1D" w:rsidRPr="004B2C9B" w:rsidRDefault="00B70E1D" w:rsidP="00B70E1D">
      <w:pPr>
        <w:rPr>
          <w:sz w:val="16"/>
        </w:rPr>
      </w:pPr>
      <w:r w:rsidRPr="004B2C9B">
        <w:rPr>
          <w:rFonts w:ascii="Times New Roman" w:hAnsi="Times New Roman"/>
          <w:b/>
          <w:bCs/>
          <w:u w:val="single"/>
        </w:rPr>
        <w:t>Pragmatists</w:t>
      </w:r>
      <w:r w:rsidRPr="004B2C9B">
        <w:rPr>
          <w:sz w:val="16"/>
        </w:rPr>
        <w:t xml:space="preserve"> often </w:t>
      </w:r>
      <w:r w:rsidRPr="004B2C9B">
        <w:rPr>
          <w:rFonts w:ascii="Times New Roman" w:hAnsi="Times New Roman"/>
          <w:b/>
          <w:bCs/>
          <w:u w:val="single"/>
        </w:rPr>
        <w:t xml:space="preserve">introduce their strategy of practical reason with an opening complaint that </w:t>
      </w:r>
      <w:r w:rsidRPr="004B2C9B">
        <w:rPr>
          <w:rFonts w:ascii="Times New Roman" w:hAnsi="Times New Roman"/>
          <w:b/>
          <w:bCs/>
          <w:highlight w:val="cyan"/>
          <w:u w:val="single"/>
        </w:rPr>
        <w:t>cosmological strategies of environmental ethics have not proven their practical worth</w:t>
      </w:r>
      <w:r w:rsidRPr="004B2C9B">
        <w:rPr>
          <w:sz w:val="16"/>
        </w:rPr>
        <w:t xml:space="preserve">. </w:t>
      </w:r>
      <w:r w:rsidRPr="004B2C9B">
        <w:rPr>
          <w:rFonts w:ascii="Times New Roman" w:hAnsi="Times New Roman"/>
          <w:b/>
          <w:bCs/>
          <w:u w:val="single"/>
        </w:rPr>
        <w:t xml:space="preserve">That complaint about </w:t>
      </w:r>
      <w:r w:rsidRPr="004B2C9B">
        <w:rPr>
          <w:rFonts w:ascii="Times New Roman" w:hAnsi="Times New Roman"/>
          <w:b/>
          <w:bCs/>
          <w:highlight w:val="cyan"/>
          <w:u w:val="single"/>
        </w:rPr>
        <w:t>effectiveness introduces a pragmatic proposal for</w:t>
      </w:r>
      <w:r w:rsidRPr="004B2C9B">
        <w:rPr>
          <w:rFonts w:ascii="Times New Roman" w:hAnsi="Times New Roman"/>
          <w:b/>
          <w:bCs/>
          <w:u w:val="single"/>
        </w:rPr>
        <w:t xml:space="preserve"> less metaphysical debate and more attention to creating broad agreement on </w:t>
      </w:r>
      <w:r w:rsidRPr="004B2C9B">
        <w:rPr>
          <w:rFonts w:ascii="Times New Roman" w:hAnsi="Times New Roman"/>
          <w:b/>
          <w:bCs/>
          <w:highlight w:val="cyan"/>
          <w:u w:val="single"/>
        </w:rPr>
        <w:t xml:space="preserve">policy responses </w:t>
      </w:r>
      <w:r w:rsidRPr="004B2C9B">
        <w:rPr>
          <w:rFonts w:ascii="Times New Roman" w:hAnsi="Times New Roman"/>
          <w:b/>
          <w:bCs/>
          <w:u w:val="single"/>
        </w:rPr>
        <w:t>to practical problems</w:t>
      </w:r>
      <w:r w:rsidRPr="004B2C9B">
        <w:rPr>
          <w:sz w:val="16"/>
        </w:rPr>
        <w:t xml:space="preserve">. The editors of the anthology Environmental Pragmatism thus set the scene: On the one hand, the discipline…has produced a wide variety of positions and theories in an attempt to derive morally justifiable and adequate environmental policies. On the other hand, </w:t>
      </w:r>
      <w:r w:rsidRPr="004B2C9B">
        <w:rPr>
          <w:rFonts w:ascii="Times New Roman" w:hAnsi="Times New Roman"/>
          <w:b/>
          <w:bCs/>
          <w:highlight w:val="cyan"/>
          <w:u w:val="single"/>
        </w:rPr>
        <w:t>it is difficult to see what practical effect</w:t>
      </w:r>
      <w:r w:rsidRPr="004B2C9B">
        <w:rPr>
          <w:rFonts w:ascii="Times New Roman" w:hAnsi="Times New Roman"/>
          <w:b/>
          <w:bCs/>
          <w:u w:val="single"/>
        </w:rPr>
        <w:t xml:space="preserve"> the field of </w:t>
      </w:r>
      <w:r w:rsidRPr="004B2C9B">
        <w:rPr>
          <w:rFonts w:ascii="Times New Roman" w:hAnsi="Times New Roman"/>
          <w:b/>
          <w:bCs/>
          <w:highlight w:val="cyan"/>
          <w:u w:val="single"/>
        </w:rPr>
        <w:t xml:space="preserve">environmental ethics has had on the formation of </w:t>
      </w:r>
      <w:r w:rsidRPr="004B2C9B">
        <w:rPr>
          <w:rFonts w:ascii="Times New Roman" w:hAnsi="Times New Roman"/>
          <w:b/>
          <w:bCs/>
          <w:u w:val="single"/>
        </w:rPr>
        <w:t xml:space="preserve">environmental </w:t>
      </w:r>
      <w:r w:rsidRPr="004B2C9B">
        <w:rPr>
          <w:rFonts w:ascii="Times New Roman" w:hAnsi="Times New Roman"/>
          <w:b/>
          <w:bCs/>
          <w:highlight w:val="cyan"/>
          <w:u w:val="single"/>
        </w:rPr>
        <w:t>policy</w:t>
      </w:r>
      <w:r w:rsidRPr="004B2C9B">
        <w:rPr>
          <w:sz w:val="16"/>
        </w:rPr>
        <w:t>. (Light and Katz 1995, 1) Ben Minteer and Robert Manning blame the field’s ineffectiveness on its cosmological innovations: “</w:t>
      </w:r>
      <w:r w:rsidRPr="004B2C9B">
        <w:rPr>
          <w:rFonts w:ascii="Times New Roman" w:hAnsi="Times New Roman"/>
          <w:b/>
          <w:bCs/>
          <w:u w:val="single"/>
        </w:rPr>
        <w:t xml:space="preserve">urgent calls for new environmental worldviews and radically revised </w:t>
      </w:r>
      <w:r w:rsidRPr="004B2C9B">
        <w:rPr>
          <w:rFonts w:ascii="Times New Roman" w:hAnsi="Times New Roman"/>
          <w:b/>
          <w:bCs/>
          <w:highlight w:val="cyan"/>
          <w:u w:val="single"/>
        </w:rPr>
        <w:t>ontological schemes</w:t>
      </w:r>
      <w:r w:rsidRPr="004B2C9B">
        <w:rPr>
          <w:rFonts w:ascii="Times New Roman" w:hAnsi="Times New Roman"/>
          <w:b/>
          <w:bCs/>
          <w:u w:val="single"/>
        </w:rPr>
        <w:t xml:space="preserve">, rather than leading to improved environmental solutions and conditions, </w:t>
      </w:r>
      <w:r w:rsidRPr="004B2C9B">
        <w:rPr>
          <w:rFonts w:ascii="Times New Roman" w:hAnsi="Times New Roman"/>
          <w:b/>
          <w:bCs/>
          <w:highlight w:val="cyan"/>
          <w:u w:val="single"/>
        </w:rPr>
        <w:t>only lead</w:t>
      </w:r>
      <w:r w:rsidRPr="004B2C9B">
        <w:rPr>
          <w:rFonts w:ascii="Times New Roman" w:hAnsi="Times New Roman"/>
          <w:b/>
          <w:bCs/>
          <w:u w:val="single"/>
        </w:rPr>
        <w:t xml:space="preserve"> ethicists’ </w:t>
      </w:r>
      <w:r w:rsidRPr="004B2C9B">
        <w:rPr>
          <w:rFonts w:ascii="Times New Roman" w:hAnsi="Times New Roman"/>
          <w:b/>
          <w:bCs/>
          <w:highlight w:val="cyan"/>
          <w:u w:val="single"/>
        </w:rPr>
        <w:t>attention away from the resources already present within</w:t>
      </w:r>
      <w:r w:rsidRPr="004B2C9B">
        <w:rPr>
          <w:rFonts w:ascii="Times New Roman" w:hAnsi="Times New Roman"/>
          <w:b/>
          <w:bCs/>
          <w:u w:val="single"/>
        </w:rPr>
        <w:t xml:space="preserve"> our shared moral and </w:t>
      </w:r>
      <w:r w:rsidRPr="004B2C9B">
        <w:rPr>
          <w:rFonts w:ascii="Times New Roman" w:hAnsi="Times New Roman"/>
          <w:b/>
          <w:bCs/>
          <w:highlight w:val="cyan"/>
          <w:u w:val="single"/>
        </w:rPr>
        <w:t>political traditions</w:t>
      </w:r>
      <w:r w:rsidRPr="004B2C9B">
        <w:rPr>
          <w:sz w:val="16"/>
        </w:rPr>
        <w:t xml:space="preserve">.” In consequence, </w:t>
      </w:r>
      <w:r w:rsidRPr="004B2C9B">
        <w:rPr>
          <w:rFonts w:ascii="Times New Roman" w:hAnsi="Times New Roman"/>
          <w:b/>
          <w:bCs/>
          <w:u w:val="single"/>
        </w:rPr>
        <w:t>the field exhibits a “conspicuous silence regarding concrete solutions to real world environmental dilemmas</w:t>
      </w:r>
      <w:r w:rsidRPr="004B2C9B">
        <w:rPr>
          <w:sz w:val="16"/>
        </w:rPr>
        <w:t>” (2003, 319). Minteer and Manning follow the problem-solving approach opened by Bryan Norton, who contrasts his authentically “practical philosophy” with “</w:t>
      </w:r>
      <w:r w:rsidRPr="004B2C9B">
        <w:rPr>
          <w:rFonts w:ascii="Times New Roman" w:hAnsi="Times New Roman"/>
          <w:b/>
          <w:bCs/>
          <w:u w:val="single"/>
        </w:rPr>
        <w:t xml:space="preserve">axiological” </w:t>
      </w:r>
      <w:r w:rsidRPr="004B2C9B">
        <w:rPr>
          <w:rFonts w:ascii="Times New Roman" w:hAnsi="Times New Roman"/>
          <w:b/>
          <w:bCs/>
          <w:highlight w:val="cyan"/>
          <w:u w:val="single"/>
        </w:rPr>
        <w:t>value theories</w:t>
      </w:r>
      <w:r w:rsidRPr="004B2C9B">
        <w:rPr>
          <w:sz w:val="16"/>
        </w:rPr>
        <w:t xml:space="preserve"> that, in his view, </w:t>
      </w:r>
      <w:r w:rsidRPr="004B2C9B">
        <w:rPr>
          <w:rFonts w:ascii="Times New Roman" w:hAnsi="Times New Roman"/>
          <w:b/>
          <w:bCs/>
          <w:highlight w:val="cyan"/>
          <w:u w:val="single"/>
        </w:rPr>
        <w:t>have narrowed</w:t>
      </w:r>
      <w:r w:rsidRPr="004B2C9B">
        <w:rPr>
          <w:rFonts w:ascii="Times New Roman" w:hAnsi="Times New Roman"/>
          <w:b/>
          <w:bCs/>
          <w:u w:val="single"/>
        </w:rPr>
        <w:t xml:space="preserve"> topics of </w:t>
      </w:r>
      <w:r w:rsidRPr="004B2C9B">
        <w:rPr>
          <w:rFonts w:ascii="Times New Roman" w:hAnsi="Times New Roman"/>
          <w:b/>
          <w:bCs/>
          <w:highlight w:val="cyan"/>
          <w:u w:val="single"/>
        </w:rPr>
        <w:t>discussion, reduced possibilities for</w:t>
      </w:r>
      <w:r w:rsidRPr="004B2C9B">
        <w:rPr>
          <w:rFonts w:ascii="Times New Roman" w:hAnsi="Times New Roman"/>
          <w:b/>
          <w:bCs/>
          <w:u w:val="single"/>
        </w:rPr>
        <w:t xml:space="preserve"> interdisciplinary </w:t>
      </w:r>
      <w:r w:rsidRPr="004B2C9B">
        <w:rPr>
          <w:rFonts w:ascii="Times New Roman" w:hAnsi="Times New Roman"/>
          <w:b/>
          <w:bCs/>
          <w:highlight w:val="cyan"/>
          <w:u w:val="single"/>
        </w:rPr>
        <w:t>collaboration, and led to a</w:t>
      </w:r>
      <w:r w:rsidRPr="004B2C9B">
        <w:rPr>
          <w:rFonts w:ascii="Times New Roman" w:hAnsi="Times New Roman"/>
          <w:b/>
          <w:bCs/>
          <w:u w:val="single"/>
        </w:rPr>
        <w:t xml:space="preserve"> communicative </w:t>
      </w:r>
      <w:r w:rsidRPr="004B2C9B">
        <w:rPr>
          <w:rFonts w:ascii="Times New Roman" w:hAnsi="Times New Roman"/>
          <w:b/>
          <w:bCs/>
          <w:highlight w:val="cyan"/>
          <w:u w:val="single"/>
        </w:rPr>
        <w:t>breakdown between science and society</w:t>
      </w:r>
      <w:r w:rsidRPr="004B2C9B">
        <w:rPr>
          <w:sz w:val="16"/>
        </w:rPr>
        <w:t xml:space="preserve"> (2003, 47–63). For Norton, </w:t>
      </w:r>
      <w:r w:rsidRPr="004B2C9B">
        <w:rPr>
          <w:rFonts w:ascii="Times New Roman" w:hAnsi="Times New Roman"/>
          <w:b/>
          <w:bCs/>
          <w:u w:val="single"/>
        </w:rPr>
        <w:t>sustainability depends on an integrative, adaptive ethos developed from science-based responses to specific problems</w:t>
      </w:r>
      <w:r w:rsidRPr="004B2C9B">
        <w:rPr>
          <w:sz w:val="16"/>
        </w:rPr>
        <w:t xml:space="preserve"> (2005). </w:t>
      </w:r>
      <w:r w:rsidRPr="004B2C9B">
        <w:rPr>
          <w:rFonts w:ascii="Times New Roman" w:hAnsi="Times New Roman"/>
          <w:b/>
          <w:bCs/>
          <w:u w:val="single"/>
        </w:rPr>
        <w:t xml:space="preserve">Pragmatists thus present their ethic of contextual </w:t>
      </w:r>
      <w:proofErr w:type="gramStart"/>
      <w:r w:rsidRPr="004B2C9B">
        <w:rPr>
          <w:rFonts w:ascii="Times New Roman" w:hAnsi="Times New Roman"/>
          <w:b/>
          <w:bCs/>
          <w:u w:val="single"/>
        </w:rPr>
        <w:t>problem-solving</w:t>
      </w:r>
      <w:proofErr w:type="gramEnd"/>
      <w:r w:rsidRPr="004B2C9B">
        <w:rPr>
          <w:rFonts w:ascii="Times New Roman" w:hAnsi="Times New Roman"/>
          <w:b/>
          <w:bCs/>
          <w:u w:val="single"/>
        </w:rPr>
        <w:t xml:space="preserve"> by pressing the dilemma between radical cosmological change and practical political engagement.</w:t>
      </w:r>
      <w:r w:rsidRPr="004B2C9B">
        <w:rPr>
          <w:sz w:val="16"/>
        </w:rPr>
        <w:t xml:space="preserve"> </w:t>
      </w:r>
      <w:r w:rsidRPr="004B2C9B">
        <w:rPr>
          <w:rFonts w:ascii="Times New Roman" w:hAnsi="Times New Roman"/>
          <w:b/>
          <w:bCs/>
          <w:u w:val="single"/>
        </w:rPr>
        <w:t>Pragmatists expect environmental ethics to be practical in two ways: (1) by working with available moral resources, (2) for the sake of resolving specific policy problems.</w:t>
      </w:r>
      <w:r w:rsidRPr="004B2C9B">
        <w:rPr>
          <w:sz w:val="16"/>
        </w:rPr>
        <w:t xml:space="preserve"> </w:t>
      </w:r>
      <w:r w:rsidRPr="004B2C9B">
        <w:rPr>
          <w:rFonts w:ascii="Times New Roman" w:hAnsi="Times New Roman"/>
          <w:b/>
          <w:bCs/>
          <w:u w:val="single"/>
        </w:rPr>
        <w:t>With both elements working together, they say, ethics can help achieve effective social response to environmental problems</w:t>
      </w:r>
      <w:r w:rsidRPr="004B2C9B">
        <w:rPr>
          <w:sz w:val="16"/>
        </w:rPr>
        <w:t xml:space="preserve">. Andrew </w:t>
      </w:r>
      <w:r w:rsidRPr="004B2C9B">
        <w:rPr>
          <w:rFonts w:ascii="Times New Roman" w:hAnsi="Times New Roman"/>
          <w:b/>
          <w:bCs/>
          <w:u w:val="single"/>
        </w:rPr>
        <w:t>Light thus asks ethicists to attend to cultural contexts by trying to “work within traditional moral psychologies and ethical theories that people already have” in order to create links between existing moral priorities in specific communities and the ends of environmental concern</w:t>
      </w:r>
      <w:r w:rsidRPr="004B2C9B">
        <w:rPr>
          <w:sz w:val="16"/>
        </w:rPr>
        <w:t xml:space="preserve"> (2003, 235). </w:t>
      </w:r>
      <w:r w:rsidRPr="004B2C9B">
        <w:rPr>
          <w:rFonts w:ascii="Times New Roman" w:hAnsi="Times New Roman"/>
          <w:b/>
          <w:bCs/>
          <w:highlight w:val="cyan"/>
          <w:u w:val="single"/>
        </w:rPr>
        <w:t>Practical ethics requires</w:t>
      </w:r>
      <w:r w:rsidRPr="004B2C9B">
        <w:rPr>
          <w:rFonts w:ascii="Times New Roman" w:hAnsi="Times New Roman"/>
          <w:b/>
          <w:bCs/>
          <w:u w:val="single"/>
        </w:rPr>
        <w:t xml:space="preserve">, he says, a “practical anthropology,” attentive to the environmental interests and commitments that people hold, with a view toward “generating creative ways to persuade a variety of people” to adopt environmental </w:t>
      </w:r>
      <w:r w:rsidRPr="004B2C9B">
        <w:rPr>
          <w:rFonts w:ascii="Times New Roman" w:hAnsi="Times New Roman"/>
          <w:b/>
          <w:bCs/>
          <w:highlight w:val="cyan"/>
          <w:u w:val="single"/>
        </w:rPr>
        <w:t>solutions</w:t>
      </w:r>
      <w:r w:rsidRPr="004B2C9B">
        <w:rPr>
          <w:sz w:val="16"/>
        </w:rPr>
        <w:t xml:space="preserve"> (2003, 241).</w:t>
      </w:r>
    </w:p>
    <w:p w:rsidR="00B70E1D" w:rsidRPr="004B2C9B" w:rsidRDefault="00B70E1D" w:rsidP="00B70E1D"/>
    <w:p w:rsidR="00B70E1D" w:rsidRPr="004B2C9B" w:rsidRDefault="00B70E1D" w:rsidP="00B70E1D">
      <w:pPr>
        <w:keepNext/>
        <w:keepLines/>
        <w:spacing w:before="200"/>
        <w:outlineLvl w:val="3"/>
        <w:rPr>
          <w:rFonts w:cs="Calibri"/>
          <w:b/>
          <w:bCs/>
          <w:iCs/>
          <w:sz w:val="26"/>
          <w:u w:val="single"/>
        </w:rPr>
      </w:pPr>
      <w:r w:rsidRPr="004B2C9B">
        <w:rPr>
          <w:rFonts w:eastAsia="Times New Roman" w:cstheme="majorBidi"/>
          <w:b/>
          <w:bCs/>
          <w:iCs/>
          <w:sz w:val="26"/>
        </w:rPr>
        <w:lastRenderedPageBreak/>
        <w:t xml:space="preserve">2. PERM – do both - </w:t>
      </w:r>
      <w:r w:rsidRPr="004B2C9B">
        <w:rPr>
          <w:rFonts w:eastAsiaTheme="majorEastAsia" w:cstheme="majorBidi"/>
          <w:b/>
          <w:bCs/>
          <w:iCs/>
          <w:sz w:val="26"/>
        </w:rPr>
        <w:t xml:space="preserve">The state is inevitable – we have to act through the state in order to have a relationship to the </w:t>
      </w:r>
      <w:proofErr w:type="gramStart"/>
      <w:r w:rsidRPr="004B2C9B">
        <w:rPr>
          <w:rFonts w:eastAsiaTheme="majorEastAsia" w:cstheme="majorBidi"/>
          <w:b/>
          <w:bCs/>
          <w:iCs/>
          <w:sz w:val="26"/>
        </w:rPr>
        <w:t>Other</w:t>
      </w:r>
      <w:proofErr w:type="gramEnd"/>
      <w:r w:rsidRPr="004B2C9B">
        <w:rPr>
          <w:rFonts w:eastAsiaTheme="majorEastAsia" w:cstheme="majorBidi"/>
          <w:b/>
          <w:bCs/>
          <w:iCs/>
          <w:sz w:val="26"/>
        </w:rPr>
        <w:t>. Permutation overcomes Eru-centrism</w:t>
      </w:r>
    </w:p>
    <w:p w:rsidR="00B70E1D" w:rsidRPr="004B2C9B" w:rsidRDefault="00B70E1D" w:rsidP="00B70E1D">
      <w:pPr>
        <w:rPr>
          <w:rFonts w:cs="Calibri"/>
        </w:rPr>
      </w:pPr>
    </w:p>
    <w:p w:rsidR="00B70E1D" w:rsidRPr="004B2C9B" w:rsidRDefault="00B70E1D" w:rsidP="00B70E1D">
      <w:pPr>
        <w:rPr>
          <w:rFonts w:cs="Calibri"/>
        </w:rPr>
      </w:pPr>
      <w:r w:rsidRPr="004B2C9B">
        <w:rPr>
          <w:b/>
          <w:bCs/>
          <w:sz w:val="26"/>
        </w:rPr>
        <w:t>Simmons 99</w:t>
      </w:r>
      <w:r w:rsidRPr="004B2C9B">
        <w:rPr>
          <w:rFonts w:cs="Calibri"/>
        </w:rPr>
        <w:t xml:space="preserve"> William Paul, current Associate Professor of Political Science at ASU, formerly at Bethany College in the Department of History and Political Science, “The Third: Levinas' theoretical move from an-archical ethics to the realm of justice and politics,” Philosophy and Social Criticism November 1, 1999 vol. 25 no. 6 </w:t>
      </w:r>
    </w:p>
    <w:p w:rsidR="00B70E1D" w:rsidRPr="004B2C9B" w:rsidRDefault="00B70E1D" w:rsidP="00B70E1D">
      <w:pPr>
        <w:rPr>
          <w:rFonts w:cs="Calibri"/>
        </w:rPr>
      </w:pPr>
    </w:p>
    <w:p w:rsidR="00B70E1D" w:rsidRPr="004B2C9B" w:rsidRDefault="00B70E1D" w:rsidP="00B70E1D">
      <w:pPr>
        <w:rPr>
          <w:rFonts w:cs="Calibri"/>
          <w:sz w:val="16"/>
        </w:rPr>
      </w:pPr>
      <w:r w:rsidRPr="004B2C9B">
        <w:rPr>
          <w:rFonts w:cs="Calibri"/>
          <w:b/>
          <w:bCs/>
          <w:u w:val="single"/>
        </w:rPr>
        <w:t>Since ‘</w:t>
      </w:r>
      <w:r w:rsidRPr="004B2C9B">
        <w:rPr>
          <w:rFonts w:cs="Calibri"/>
          <w:b/>
          <w:bCs/>
          <w:highlight w:val="yellow"/>
          <w:u w:val="single"/>
        </w:rPr>
        <w:t>it is impossible to escape the State’</w:t>
      </w:r>
      <w:proofErr w:type="gramStart"/>
      <w:r w:rsidRPr="004B2C9B">
        <w:rPr>
          <w:rFonts w:cs="Calibri"/>
          <w:sz w:val="16"/>
        </w:rPr>
        <w:t>,70</w:t>
      </w:r>
      <w:proofErr w:type="gramEnd"/>
      <w:r w:rsidRPr="004B2C9B">
        <w:rPr>
          <w:rFonts w:cs="Calibri"/>
          <w:sz w:val="16"/>
        </w:rPr>
        <w:t xml:space="preserve"> </w:t>
      </w:r>
      <w:r w:rsidRPr="004B2C9B">
        <w:rPr>
          <w:rFonts w:cs="Calibri"/>
          <w:b/>
          <w:bCs/>
          <w:highlight w:val="yellow"/>
          <w:u w:val="single"/>
        </w:rPr>
        <w:t>Levinas insists that the state be made as ethical as possible</w:t>
      </w:r>
      <w:r w:rsidRPr="004B2C9B">
        <w:rPr>
          <w:rFonts w:cs="Calibri"/>
          <w:b/>
          <w:bCs/>
          <w:u w:val="single"/>
        </w:rPr>
        <w:t>.</w:t>
      </w:r>
      <w:r w:rsidRPr="004B2C9B">
        <w:rPr>
          <w:rFonts w:cs="Calibri"/>
          <w:sz w:val="16"/>
        </w:rPr>
        <w:t xml:space="preserve"> The world of institutions and justice must be held in check by the an-archical responsibility for the </w:t>
      </w:r>
      <w:proofErr w:type="gramStart"/>
      <w:r w:rsidRPr="004B2C9B">
        <w:rPr>
          <w:rFonts w:cs="Calibri"/>
          <w:sz w:val="16"/>
        </w:rPr>
        <w:t>Other</w:t>
      </w:r>
      <w:proofErr w:type="gramEnd"/>
      <w:r w:rsidRPr="004B2C9B">
        <w:rPr>
          <w:rFonts w:cs="Calibri"/>
          <w:sz w:val="16"/>
        </w:rPr>
        <w:t xml:space="preserve">. Levinas calls for both an-archy and justice. Alongside the an-archical responsibility for the </w:t>
      </w:r>
      <w:proofErr w:type="gramStart"/>
      <w:r w:rsidRPr="004B2C9B">
        <w:rPr>
          <w:rFonts w:cs="Calibri"/>
          <w:sz w:val="16"/>
        </w:rPr>
        <w:t>Other</w:t>
      </w:r>
      <w:proofErr w:type="gramEnd"/>
      <w:r w:rsidRPr="004B2C9B">
        <w:rPr>
          <w:rFonts w:cs="Calibri"/>
          <w:sz w:val="16"/>
        </w:rPr>
        <w:t xml:space="preserve"> there is a place for the realm of the said, which includes ontology, justice and politics. Levinas’ thought is not </w:t>
      </w:r>
      <w:proofErr w:type="gramStart"/>
      <w:r w:rsidRPr="004B2C9B">
        <w:rPr>
          <w:rFonts w:cs="Calibri"/>
          <w:sz w:val="16"/>
        </w:rPr>
        <w:t>apolitical</w:t>
      </w:r>
      <w:proofErr w:type="gramEnd"/>
      <w:r w:rsidRPr="004B2C9B">
        <w:rPr>
          <w:rFonts w:cs="Calibri"/>
          <w:sz w:val="16"/>
        </w:rPr>
        <w:t xml:space="preserve"> as many have charged. His harsh critiques of the political realm refer to a politics unchecked by ethics. For example, in Totality and Infinity, Levinas sees politics as antithetical to an ethics based on the </w:t>
      </w:r>
      <w:proofErr w:type="gramStart"/>
      <w:r w:rsidRPr="004B2C9B">
        <w:rPr>
          <w:rFonts w:cs="Calibri"/>
          <w:sz w:val="16"/>
        </w:rPr>
        <w:t>Other</w:t>
      </w:r>
      <w:proofErr w:type="gramEnd"/>
      <w:r w:rsidRPr="004B2C9B">
        <w:rPr>
          <w:rFonts w:cs="Calibri"/>
          <w:sz w:val="16"/>
        </w:rPr>
        <w:t xml:space="preserve">. ‘The art of foreseeing war and winning it by every means – politics – is henceforth enjoined as the very exercise of reason. Politics is opposed to morality, as philosophy to naïveté.’71 Politics unrestrained, by necessity, totalizes the </w:t>
      </w:r>
      <w:proofErr w:type="gramStart"/>
      <w:r w:rsidRPr="004B2C9B">
        <w:rPr>
          <w:rFonts w:cs="Calibri"/>
          <w:sz w:val="16"/>
        </w:rPr>
        <w:t>Other</w:t>
      </w:r>
      <w:proofErr w:type="gramEnd"/>
      <w:r w:rsidRPr="004B2C9B">
        <w:rPr>
          <w:rFonts w:cs="Calibri"/>
          <w:sz w:val="16"/>
        </w:rPr>
        <w:t xml:space="preserve"> by reducing him or her to abstract categories. </w:t>
      </w:r>
      <w:r w:rsidRPr="004B2C9B">
        <w:rPr>
          <w:rFonts w:cs="Calibri"/>
          <w:b/>
          <w:bCs/>
          <w:u w:val="single"/>
        </w:rPr>
        <w:t>Levinas will call for a politics that is founded on ethics and not on ontology</w:t>
      </w:r>
      <w:r w:rsidRPr="004B2C9B">
        <w:rPr>
          <w:rFonts w:cs="Calibri"/>
          <w:sz w:val="16"/>
        </w:rPr>
        <w:t xml:space="preserve">. </w:t>
      </w:r>
      <w:r w:rsidRPr="004B2C9B">
        <w:rPr>
          <w:rFonts w:cs="Calibri"/>
          <w:b/>
          <w:bCs/>
          <w:highlight w:val="yellow"/>
          <w:u w:val="single"/>
        </w:rPr>
        <w:t>The state must be answerable to the</w:t>
      </w:r>
      <w:r w:rsidRPr="004B2C9B">
        <w:rPr>
          <w:rFonts w:cs="Calibri"/>
          <w:b/>
          <w:bCs/>
          <w:u w:val="single"/>
        </w:rPr>
        <w:t xml:space="preserve"> an-archical </w:t>
      </w:r>
      <w:r w:rsidRPr="004B2C9B">
        <w:rPr>
          <w:rFonts w:cs="Calibri"/>
          <w:b/>
          <w:bCs/>
          <w:highlight w:val="yellow"/>
          <w:u w:val="single"/>
        </w:rPr>
        <w:t>relationship with the Other</w:t>
      </w:r>
      <w:r w:rsidRPr="004B2C9B">
        <w:rPr>
          <w:rFonts w:cs="Calibri"/>
          <w:sz w:val="16"/>
        </w:rPr>
        <w:t xml:space="preserve">, it must strive to maintain the exteriority of the </w:t>
      </w:r>
      <w:proofErr w:type="gramStart"/>
      <w:r w:rsidRPr="004B2C9B">
        <w:rPr>
          <w:rFonts w:cs="Calibri"/>
          <w:sz w:val="16"/>
        </w:rPr>
        <w:t>Other</w:t>
      </w:r>
      <w:proofErr w:type="gramEnd"/>
      <w:r w:rsidRPr="004B2C9B">
        <w:rPr>
          <w:rFonts w:cs="Calibri"/>
          <w:sz w:val="16"/>
        </w:rPr>
        <w:t xml:space="preserve">. </w:t>
      </w:r>
      <w:r w:rsidRPr="004B2C9B">
        <w:rPr>
          <w:rFonts w:cs="Calibri"/>
          <w:b/>
          <w:bCs/>
          <w:u w:val="single"/>
        </w:rPr>
        <w:t>Levinasian heteronomic political thought oscillates between</w:t>
      </w:r>
      <w:r w:rsidRPr="004B2C9B">
        <w:rPr>
          <w:rFonts w:cs="Calibri"/>
          <w:sz w:val="16"/>
        </w:rPr>
        <w:t xml:space="preserve"> the saying and the said, an-archy and justice, </w:t>
      </w:r>
      <w:r w:rsidRPr="004B2C9B">
        <w:rPr>
          <w:rFonts w:cs="Calibri"/>
          <w:b/>
          <w:bCs/>
          <w:u w:val="single"/>
        </w:rPr>
        <w:t>ethics and politics</w:t>
      </w:r>
      <w:r w:rsidRPr="004B2C9B">
        <w:rPr>
          <w:rFonts w:cs="Calibri"/>
          <w:sz w:val="16"/>
        </w:rPr>
        <w:t xml:space="preserve">. </w:t>
      </w:r>
      <w:r w:rsidRPr="004B2C9B">
        <w:rPr>
          <w:rFonts w:cs="Calibri"/>
          <w:b/>
          <w:iCs/>
          <w:highlight w:val="yellow"/>
          <w:u w:val="single"/>
          <w:bdr w:val="single" w:sz="18" w:space="0" w:color="auto"/>
        </w:rPr>
        <w:t>The liberal state is the concrete manifestation of this oscillation</w:t>
      </w:r>
      <w:r w:rsidRPr="004B2C9B">
        <w:rPr>
          <w:rFonts w:cs="Calibri"/>
          <w:sz w:val="16"/>
        </w:rPr>
        <w:t xml:space="preserve">. Levinas calls for a balance between the Greek and the Judaic traditions. </w:t>
      </w:r>
      <w:r w:rsidRPr="004B2C9B">
        <w:rPr>
          <w:rFonts w:cs="Calibri"/>
          <w:b/>
          <w:bCs/>
          <w:highlight w:val="yellow"/>
          <w:u w:val="single"/>
        </w:rPr>
        <w:t>Neither tradition should dominate</w:t>
      </w:r>
      <w:r w:rsidRPr="004B2C9B">
        <w:rPr>
          <w:rFonts w:cs="Calibri"/>
          <w:b/>
          <w:bCs/>
          <w:u w:val="single"/>
        </w:rPr>
        <w:t xml:space="preserve">. </w:t>
      </w:r>
      <w:r w:rsidRPr="004B2C9B">
        <w:rPr>
          <w:rFonts w:cs="Calibri"/>
          <w:sz w:val="16"/>
        </w:rPr>
        <w:t xml:space="preserve">The fundamental contradiction of our situation (and perhaps of our condition) . . . that both the hierarchy taught by Athens and the abstract and slightly anarchical ethical individualism taught by Jerusalem are simultaneously necessary in order to suppress the violence. Each of these principles, left to </w:t>
      </w:r>
      <w:proofErr w:type="gramStart"/>
      <w:r w:rsidRPr="004B2C9B">
        <w:rPr>
          <w:rFonts w:cs="Calibri"/>
          <w:sz w:val="16"/>
        </w:rPr>
        <w:t>itself</w:t>
      </w:r>
      <w:proofErr w:type="gramEnd"/>
      <w:r w:rsidRPr="004B2C9B">
        <w:rPr>
          <w:rFonts w:cs="Calibri"/>
          <w:sz w:val="16"/>
        </w:rPr>
        <w:t>, only hastens the contrary of what it wants to secure.72</w:t>
      </w:r>
    </w:p>
    <w:p w:rsidR="00B70E1D" w:rsidRPr="004B2C9B" w:rsidRDefault="00B70E1D" w:rsidP="00B70E1D">
      <w:pPr>
        <w:keepNext/>
        <w:keepLines/>
        <w:spacing w:before="200"/>
        <w:outlineLvl w:val="3"/>
        <w:rPr>
          <w:rFonts w:ascii="Arial" w:eastAsia="Times New Roman" w:hAnsi="Arial"/>
          <w:b/>
          <w:bCs/>
          <w:i/>
          <w:iCs/>
          <w:sz w:val="26"/>
        </w:rPr>
      </w:pPr>
      <w:r w:rsidRPr="004B2C9B">
        <w:rPr>
          <w:rFonts w:ascii="Arial" w:eastAsia="Times New Roman" w:hAnsi="Arial"/>
          <w:b/>
          <w:bCs/>
          <w:i/>
          <w:iCs/>
          <w:sz w:val="26"/>
        </w:rPr>
        <w:t>3. Prefer the aff’s incrementalism to the alt’s inaction --- refusal to embrace bridge fuels like the aff guarantees environmental collapse</w:t>
      </w:r>
    </w:p>
    <w:p w:rsidR="00B70E1D" w:rsidRPr="004B2C9B" w:rsidRDefault="00B70E1D" w:rsidP="00B70E1D">
      <w:r w:rsidRPr="004B2C9B">
        <w:t xml:space="preserve">Charles K. </w:t>
      </w:r>
      <w:r w:rsidRPr="004B2C9B">
        <w:rPr>
          <w:rFonts w:ascii="Times New Roman" w:hAnsi="Times New Roman"/>
          <w:b/>
          <w:bCs/>
          <w:sz w:val="24"/>
          <w:highlight w:val="cyan"/>
          <w:u w:val="single"/>
        </w:rPr>
        <w:t>Ebinger</w:t>
      </w:r>
      <w:r w:rsidRPr="004B2C9B">
        <w:t>, Director, Energy Security Initiative Govinda Avasarala, Research Assistant, Foreign Policy, Energy Security Initiative The Brookings Institution 4-22-</w:t>
      </w:r>
      <w:r w:rsidRPr="004B2C9B">
        <w:rPr>
          <w:rFonts w:ascii="Times New Roman" w:hAnsi="Times New Roman"/>
          <w:b/>
          <w:bCs/>
          <w:sz w:val="24"/>
          <w:highlight w:val="cyan"/>
          <w:u w:val="single"/>
        </w:rPr>
        <w:t>10</w:t>
      </w:r>
      <w:r w:rsidRPr="004B2C9B">
        <w:t xml:space="preserve">, Environmental Pragmatism </w:t>
      </w:r>
      <w:hyperlink r:id="rId52" w:history="1">
        <w:r w:rsidRPr="004B2C9B">
          <w:t>http://www.brookings.edu/opinions/2010/0422_environmental_pragmatism_ebinger.aspx</w:t>
        </w:r>
      </w:hyperlink>
      <w:r w:rsidRPr="004B2C9B">
        <w:t>, jj</w:t>
      </w:r>
    </w:p>
    <w:p w:rsidR="00B70E1D" w:rsidRPr="004B2C9B" w:rsidRDefault="00B70E1D" w:rsidP="00B70E1D"/>
    <w:p w:rsidR="00B70E1D" w:rsidRPr="004B2C9B" w:rsidRDefault="00B70E1D" w:rsidP="00B70E1D">
      <w:pPr>
        <w:rPr>
          <w:b/>
          <w:bCs/>
          <w:highlight w:val="cyan"/>
          <w:u w:val="single"/>
        </w:rPr>
      </w:pPr>
      <w:r w:rsidRPr="004B2C9B">
        <w:rPr>
          <w:sz w:val="16"/>
        </w:rPr>
        <w:t xml:space="preserve">Finally, </w:t>
      </w:r>
      <w:r w:rsidRPr="004B2C9B">
        <w:rPr>
          <w:b/>
          <w:bCs/>
          <w:highlight w:val="cyan"/>
          <w:u w:val="single"/>
        </w:rPr>
        <w:t>people need to embrace pragmatism</w:t>
      </w:r>
      <w:r w:rsidRPr="004B2C9B">
        <w:rPr>
          <w:sz w:val="16"/>
        </w:rPr>
        <w:t xml:space="preserve">. </w:t>
      </w:r>
      <w:r w:rsidRPr="004B2C9B">
        <w:rPr>
          <w:b/>
          <w:bCs/>
          <w:u w:val="single"/>
        </w:rPr>
        <w:t xml:space="preserve">Though it is not ideal and rarely a sexy declaration, </w:t>
      </w:r>
      <w:r w:rsidRPr="004B2C9B">
        <w:rPr>
          <w:b/>
          <w:bCs/>
          <w:highlight w:val="cyan"/>
          <w:u w:val="single"/>
        </w:rPr>
        <w:t>pragmatism and incrementalism</w:t>
      </w:r>
      <w:r w:rsidRPr="004B2C9B">
        <w:rPr>
          <w:b/>
          <w:bCs/>
          <w:u w:val="single"/>
        </w:rPr>
        <w:t xml:space="preserve"> </w:t>
      </w:r>
      <w:r w:rsidRPr="004B2C9B">
        <w:rPr>
          <w:b/>
          <w:bCs/>
          <w:highlight w:val="cyan"/>
          <w:u w:val="single"/>
        </w:rPr>
        <w:t>are</w:t>
      </w:r>
      <w:r w:rsidRPr="004B2C9B">
        <w:rPr>
          <w:sz w:val="16"/>
        </w:rPr>
        <w:t xml:space="preserve"> the </w:t>
      </w:r>
      <w:r w:rsidRPr="004B2C9B">
        <w:rPr>
          <w:b/>
          <w:bCs/>
          <w:highlight w:val="cyan"/>
          <w:u w:val="single"/>
        </w:rPr>
        <w:t>obligatory</w:t>
      </w:r>
      <w:r w:rsidRPr="004B2C9B">
        <w:rPr>
          <w:sz w:val="16"/>
        </w:rPr>
        <w:t xml:space="preserve"> taxes of multilateral agreements (mind you, they are less obtrusive with fewer parties). </w:t>
      </w:r>
      <w:r w:rsidRPr="004B2C9B">
        <w:rPr>
          <w:b/>
          <w:bCs/>
          <w:u w:val="single"/>
        </w:rPr>
        <w:t>There are many tools at our disposal that can put the stalled climate change efforts into first gear</w:t>
      </w:r>
      <w:r w:rsidRPr="004B2C9B">
        <w:rPr>
          <w:sz w:val="16"/>
        </w:rPr>
        <w:t xml:space="preserve">. First, </w:t>
      </w:r>
      <w:r w:rsidRPr="004B2C9B">
        <w:rPr>
          <w:b/>
          <w:bCs/>
          <w:highlight w:val="cyan"/>
          <w:u w:val="single"/>
        </w:rPr>
        <w:t>we must embrace bridge technologies, such as</w:t>
      </w:r>
      <w:r w:rsidRPr="004B2C9B">
        <w:rPr>
          <w:b/>
          <w:bCs/>
          <w:u w:val="single"/>
        </w:rPr>
        <w:t xml:space="preserve"> </w:t>
      </w:r>
      <w:r w:rsidRPr="004B2C9B">
        <w:rPr>
          <w:b/>
          <w:bCs/>
          <w:highlight w:val="cyan"/>
          <w:u w:val="single"/>
        </w:rPr>
        <w:t>n</w:t>
      </w:r>
      <w:r w:rsidRPr="004B2C9B">
        <w:rPr>
          <w:b/>
          <w:bCs/>
          <w:u w:val="single"/>
        </w:rPr>
        <w:t xml:space="preserve">atural </w:t>
      </w:r>
      <w:r w:rsidRPr="004B2C9B">
        <w:rPr>
          <w:b/>
          <w:bCs/>
          <w:highlight w:val="cyan"/>
          <w:u w:val="single"/>
        </w:rPr>
        <w:t>g</w:t>
      </w:r>
      <w:r w:rsidRPr="004B2C9B">
        <w:rPr>
          <w:b/>
          <w:bCs/>
          <w:u w:val="single"/>
        </w:rPr>
        <w:t>as, nuclear energy, and state of the art cleaner coal</w:t>
      </w:r>
      <w:r w:rsidRPr="004B2C9B">
        <w:rPr>
          <w:sz w:val="16"/>
        </w:rPr>
        <w:t xml:space="preserve">. </w:t>
      </w:r>
      <w:r w:rsidRPr="004B2C9B">
        <w:rPr>
          <w:b/>
          <w:bCs/>
          <w:u w:val="single"/>
        </w:rPr>
        <w:t>With total global renewable energy capacity falling catastrophically short of global energy demand, ‘</w:t>
      </w:r>
      <w:r w:rsidRPr="004B2C9B">
        <w:rPr>
          <w:b/>
          <w:bCs/>
          <w:highlight w:val="cyan"/>
          <w:u w:val="single"/>
        </w:rPr>
        <w:t>bridge’ tech</w:t>
      </w:r>
      <w:r w:rsidRPr="004B2C9B">
        <w:rPr>
          <w:b/>
          <w:bCs/>
          <w:u w:val="single"/>
        </w:rPr>
        <w:t xml:space="preserve">nologies </w:t>
      </w:r>
      <w:r w:rsidRPr="004B2C9B">
        <w:rPr>
          <w:b/>
          <w:bCs/>
          <w:highlight w:val="cyan"/>
          <w:u w:val="single"/>
        </w:rPr>
        <w:t>can ease the environmental strain while we wait for renewable capacity</w:t>
      </w:r>
      <w:r w:rsidRPr="004B2C9B">
        <w:rPr>
          <w:b/>
          <w:bCs/>
          <w:u w:val="single"/>
        </w:rPr>
        <w:t xml:space="preserve"> to reach requisite levels</w:t>
      </w:r>
      <w:r w:rsidRPr="004B2C9B">
        <w:rPr>
          <w:sz w:val="16"/>
        </w:rPr>
        <w:t xml:space="preserve">. In addition, investments in upgrading many nations’ electricity grids will make a remarkable difference in the environmental impact of power generation. </w:t>
      </w:r>
      <w:r w:rsidRPr="004B2C9B">
        <w:rPr>
          <w:b/>
          <w:bCs/>
          <w:u w:val="single"/>
        </w:rPr>
        <w:t xml:space="preserve">The need for action to reduce climate change is very </w:t>
      </w:r>
      <w:proofErr w:type="gramStart"/>
      <w:r w:rsidRPr="004B2C9B">
        <w:rPr>
          <w:b/>
          <w:bCs/>
          <w:u w:val="single"/>
        </w:rPr>
        <w:t>real,</w:t>
      </w:r>
      <w:proofErr w:type="gramEnd"/>
      <w:r w:rsidRPr="004B2C9B">
        <w:rPr>
          <w:b/>
          <w:bCs/>
          <w:u w:val="single"/>
        </w:rPr>
        <w:t xml:space="preserve"> particularly as many emerging economies and failed and near-failed states are most at risk and can potentially spur widespread global unrest</w:t>
      </w:r>
      <w:r w:rsidRPr="004B2C9B">
        <w:rPr>
          <w:sz w:val="16"/>
        </w:rPr>
        <w:t xml:space="preserve">. </w:t>
      </w:r>
      <w:r w:rsidRPr="004B2C9B">
        <w:rPr>
          <w:b/>
          <w:bCs/>
          <w:highlight w:val="cyan"/>
          <w:u w:val="single"/>
        </w:rPr>
        <w:t>Clinging to an inefficient, incapable system will only exacerbate the crisis of inaction</w:t>
      </w:r>
      <w:r w:rsidRPr="004B2C9B">
        <w:rPr>
          <w:b/>
          <w:bCs/>
          <w:u w:val="single"/>
        </w:rPr>
        <w:t xml:space="preserve"> at a time </w:t>
      </w:r>
      <w:r w:rsidRPr="004B2C9B">
        <w:rPr>
          <w:b/>
          <w:bCs/>
          <w:highlight w:val="cyan"/>
          <w:u w:val="single"/>
        </w:rPr>
        <w:t>where the world can ill-afford it.</w:t>
      </w:r>
      <w:r w:rsidRPr="004B2C9B">
        <w:rPr>
          <w:b/>
          <w:bCs/>
          <w:u w:val="single"/>
        </w:rPr>
        <w:t xml:space="preserve"> By focusing on smaller negotiations</w:t>
      </w:r>
      <w:r w:rsidRPr="004B2C9B">
        <w:rPr>
          <w:sz w:val="16"/>
        </w:rPr>
        <w:t xml:space="preserve"> with actual large emitters, garnering a better understanding of the real economics behind climate change, </w:t>
      </w:r>
      <w:r w:rsidRPr="004B2C9B">
        <w:rPr>
          <w:b/>
          <w:bCs/>
          <w:u w:val="single"/>
        </w:rPr>
        <w:t xml:space="preserve">and embracing smaller steps in </w:t>
      </w:r>
      <w:r w:rsidRPr="004B2C9B">
        <w:rPr>
          <w:b/>
          <w:bCs/>
          <w:highlight w:val="cyan"/>
          <w:u w:val="single"/>
        </w:rPr>
        <w:t>‘bridge’ tech</w:t>
      </w:r>
      <w:r w:rsidRPr="004B2C9B">
        <w:rPr>
          <w:b/>
          <w:bCs/>
          <w:u w:val="single"/>
        </w:rPr>
        <w:t>nologies, we</w:t>
      </w:r>
      <w:r w:rsidRPr="004B2C9B">
        <w:rPr>
          <w:b/>
          <w:bCs/>
          <w:highlight w:val="cyan"/>
          <w:u w:val="single"/>
        </w:rPr>
        <w:t xml:space="preserve"> can</w:t>
      </w:r>
      <w:r w:rsidRPr="004B2C9B">
        <w:rPr>
          <w:b/>
          <w:bCs/>
          <w:u w:val="single"/>
        </w:rPr>
        <w:t xml:space="preserve"> do a far more effective job of </w:t>
      </w:r>
      <w:r w:rsidRPr="004B2C9B">
        <w:rPr>
          <w:b/>
          <w:bCs/>
          <w:highlight w:val="cyan"/>
          <w:u w:val="single"/>
        </w:rPr>
        <w:t>get</w:t>
      </w:r>
      <w:r w:rsidRPr="004B2C9B">
        <w:rPr>
          <w:b/>
          <w:bCs/>
          <w:u w:val="single"/>
        </w:rPr>
        <w:t xml:space="preserve">ting </w:t>
      </w:r>
      <w:r w:rsidRPr="004B2C9B">
        <w:rPr>
          <w:b/>
          <w:bCs/>
          <w:highlight w:val="cyan"/>
          <w:u w:val="single"/>
        </w:rPr>
        <w:t xml:space="preserve">the ball rolling. </w:t>
      </w:r>
    </w:p>
    <w:p w:rsidR="00B70E1D" w:rsidRPr="004B2C9B" w:rsidRDefault="00B70E1D" w:rsidP="00B70E1D"/>
    <w:p w:rsidR="00B70E1D" w:rsidRPr="004B2C9B" w:rsidRDefault="00B70E1D" w:rsidP="00B70E1D">
      <w:pPr>
        <w:keepNext/>
        <w:keepLines/>
        <w:spacing w:before="200"/>
        <w:outlineLvl w:val="3"/>
        <w:rPr>
          <w:rFonts w:ascii="Arial" w:eastAsiaTheme="majorEastAsia" w:hAnsi="Arial" w:cstheme="majorBidi"/>
          <w:b/>
          <w:bCs/>
          <w:i/>
          <w:iCs/>
          <w:sz w:val="26"/>
        </w:rPr>
      </w:pPr>
      <w:r w:rsidRPr="004B2C9B">
        <w:rPr>
          <w:rFonts w:ascii="Arial" w:eastAsiaTheme="majorEastAsia" w:hAnsi="Arial" w:cstheme="majorBidi"/>
          <w:b/>
          <w:bCs/>
          <w:i/>
          <w:iCs/>
          <w:sz w:val="26"/>
        </w:rPr>
        <w:t>Coal is inevitable in the world of the alt --- turns the K</w:t>
      </w:r>
    </w:p>
    <w:p w:rsidR="00B70E1D" w:rsidRPr="004B2C9B" w:rsidRDefault="00B70E1D" w:rsidP="00B70E1D">
      <w:pPr>
        <w:rPr>
          <w:rFonts w:ascii="Times New Roman" w:hAnsi="Times New Roman"/>
          <w:b/>
          <w:bCs/>
          <w:sz w:val="26"/>
          <w:u w:val="single"/>
        </w:rPr>
      </w:pPr>
      <w:r w:rsidRPr="004B2C9B">
        <w:rPr>
          <w:rFonts w:ascii="Times New Roman" w:hAnsi="Times New Roman"/>
          <w:b/>
          <w:bCs/>
          <w:sz w:val="26"/>
          <w:u w:val="single"/>
        </w:rPr>
        <w:t>Wendland ‘11</w:t>
      </w:r>
    </w:p>
    <w:p w:rsidR="00B70E1D" w:rsidRPr="004B2C9B" w:rsidRDefault="00B70E1D" w:rsidP="00B70E1D">
      <w:r w:rsidRPr="004B2C9B">
        <w:t>Joel Wendland is editor of Political Affairs magazine. He is a union member and a US Army veteran.</w:t>
      </w:r>
    </w:p>
    <w:p w:rsidR="00B70E1D" w:rsidRPr="004B2C9B" w:rsidRDefault="00B70E1D" w:rsidP="00B70E1D">
      <w:r w:rsidRPr="004B2C9B">
        <w:lastRenderedPageBreak/>
        <w:t xml:space="preserve">7-20-11, People’s World, Coal pollution killing poor, people of color, NAACP charges </w:t>
      </w:r>
      <w:hyperlink r:id="rId53" w:history="1">
        <w:r w:rsidRPr="004B2C9B">
          <w:t>http://www.peoplesworld.org/coal-pollution-killing-poor-people-of-color-naacp-charges/</w:t>
        </w:r>
      </w:hyperlink>
      <w:r w:rsidRPr="004B2C9B">
        <w:t>, jj</w:t>
      </w:r>
    </w:p>
    <w:p w:rsidR="00B70E1D" w:rsidRPr="004B2C9B" w:rsidRDefault="00B70E1D" w:rsidP="00B70E1D"/>
    <w:p w:rsidR="00B70E1D" w:rsidRPr="004B2C9B" w:rsidRDefault="00B70E1D" w:rsidP="00B70E1D">
      <w:pPr>
        <w:rPr>
          <w:rFonts w:ascii="Times New Roman" w:hAnsi="Times New Roman"/>
          <w:b/>
          <w:bCs/>
          <w:u w:val="single"/>
        </w:rPr>
      </w:pPr>
      <w:r w:rsidRPr="004B2C9B">
        <w:rPr>
          <w:rFonts w:ascii="Times New Roman" w:hAnsi="Times New Roman"/>
          <w:b/>
          <w:bCs/>
          <w:highlight w:val="cyan"/>
          <w:u w:val="single"/>
        </w:rPr>
        <w:t>America is addicted to coal, and that addiction is killing poor people and people of color</w:t>
      </w:r>
      <w:r w:rsidRPr="004B2C9B">
        <w:rPr>
          <w:sz w:val="16"/>
        </w:rPr>
        <w:t>, according to a new report published by the NAACP and other environmental justice organizations. According to the report</w:t>
      </w:r>
      <w:r w:rsidRPr="004B2C9B">
        <w:rPr>
          <w:sz w:val="16"/>
          <w:highlight w:val="cyan"/>
        </w:rPr>
        <w:t xml:space="preserve">, </w:t>
      </w:r>
      <w:r w:rsidRPr="004B2C9B">
        <w:rPr>
          <w:rFonts w:ascii="Times New Roman" w:hAnsi="Times New Roman"/>
          <w:b/>
          <w:bCs/>
          <w:highlight w:val="cyan"/>
          <w:u w:val="single"/>
        </w:rPr>
        <w:t>emissions from</w:t>
      </w:r>
      <w:r w:rsidRPr="004B2C9B">
        <w:rPr>
          <w:rFonts w:ascii="Times New Roman" w:hAnsi="Times New Roman"/>
          <w:b/>
          <w:bCs/>
          <w:u w:val="single"/>
        </w:rPr>
        <w:t xml:space="preserve"> 431 </w:t>
      </w:r>
      <w:r w:rsidRPr="004B2C9B">
        <w:rPr>
          <w:rFonts w:ascii="Times New Roman" w:hAnsi="Times New Roman"/>
          <w:b/>
          <w:bCs/>
          <w:highlight w:val="cyan"/>
          <w:u w:val="single"/>
        </w:rPr>
        <w:t>coal plants</w:t>
      </w:r>
      <w:r w:rsidRPr="004B2C9B">
        <w:rPr>
          <w:rFonts w:ascii="Times New Roman" w:hAnsi="Times New Roman"/>
          <w:b/>
          <w:bCs/>
          <w:u w:val="single"/>
        </w:rPr>
        <w:t xml:space="preserve"> across the country </w:t>
      </w:r>
      <w:r w:rsidRPr="004B2C9B">
        <w:rPr>
          <w:rFonts w:ascii="Times New Roman" w:hAnsi="Times New Roman"/>
          <w:b/>
          <w:bCs/>
          <w:highlight w:val="cyan"/>
          <w:u w:val="single"/>
        </w:rPr>
        <w:t xml:space="preserve">cause 30,000 premature deaths and tens of thousands incidents of chronic respiratory health problems </w:t>
      </w:r>
      <w:r w:rsidRPr="004B2C9B">
        <w:rPr>
          <w:rFonts w:ascii="Times New Roman" w:hAnsi="Times New Roman"/>
          <w:b/>
          <w:bCs/>
          <w:u w:val="single"/>
        </w:rPr>
        <w:t>like asthma, bronchitis and lung cancer each year</w:t>
      </w:r>
      <w:r w:rsidRPr="004B2C9B">
        <w:rPr>
          <w:sz w:val="16"/>
        </w:rPr>
        <w:t xml:space="preserve">. According to the study, titled "Coal Blooded: Putting Profits Before People," Sulfur dioxide (SO2) and Nitrogen Oxide (NOx), </w:t>
      </w:r>
      <w:r w:rsidRPr="004B2C9B">
        <w:rPr>
          <w:rFonts w:ascii="Times New Roman" w:hAnsi="Times New Roman"/>
          <w:b/>
          <w:bCs/>
          <w:u w:val="single"/>
        </w:rPr>
        <w:t xml:space="preserve">coal plants produce nearly all of the SO2 and fine particle pollution in the U.S. </w:t>
      </w:r>
      <w:r w:rsidRPr="004B2C9B">
        <w:rPr>
          <w:sz w:val="16"/>
        </w:rPr>
        <w:t xml:space="preserve">Coal-powered plants produce about 44 percent of the electricity used in the U.S. Ten states use about half of the total amount of coal-fired electricity produced in the whole country. </w:t>
      </w:r>
      <w:r w:rsidRPr="004B2C9B">
        <w:rPr>
          <w:rFonts w:ascii="Times New Roman" w:hAnsi="Times New Roman"/>
          <w:b/>
          <w:bCs/>
          <w:u w:val="single"/>
        </w:rPr>
        <w:t xml:space="preserve">More than 8 million people live within three miles of a coal power plant, </w:t>
      </w:r>
      <w:r w:rsidRPr="004B2C9B">
        <w:rPr>
          <w:rFonts w:ascii="Times New Roman" w:hAnsi="Times New Roman"/>
          <w:b/>
          <w:bCs/>
          <w:highlight w:val="cyan"/>
          <w:u w:val="single"/>
        </w:rPr>
        <w:t>and those people are disproportionately poor or people of color</w:t>
      </w:r>
      <w:r w:rsidRPr="004B2C9B">
        <w:rPr>
          <w:sz w:val="16"/>
          <w:highlight w:val="cyan"/>
        </w:rPr>
        <w:t>.</w:t>
      </w:r>
      <w:r w:rsidRPr="004B2C9B">
        <w:rPr>
          <w:sz w:val="16"/>
        </w:rPr>
        <w:t xml:space="preserve"> </w:t>
      </w:r>
      <w:proofErr w:type="gramStart"/>
      <w:r w:rsidRPr="004B2C9B">
        <w:rPr>
          <w:sz w:val="16"/>
        </w:rPr>
        <w:t>The average per capita income of those people total less than $19,000, substantially lower than the national average.</w:t>
      </w:r>
      <w:proofErr w:type="gramEnd"/>
      <w:r w:rsidRPr="004B2C9B">
        <w:rPr>
          <w:sz w:val="16"/>
        </w:rPr>
        <w:t xml:space="preserve"> About 3 million are people of color, the report found. The report also revealed the locations of the worst coal plants in the countries. These "</w:t>
      </w:r>
      <w:r w:rsidRPr="004B2C9B">
        <w:rPr>
          <w:rFonts w:ascii="Times New Roman" w:hAnsi="Times New Roman"/>
          <w:b/>
          <w:bCs/>
          <w:u w:val="single"/>
        </w:rPr>
        <w:t xml:space="preserve">failing plants" produce the most pollution and impact the largest number of poor and people of color. </w:t>
      </w:r>
      <w:r w:rsidRPr="004B2C9B">
        <w:rPr>
          <w:sz w:val="16"/>
        </w:rPr>
        <w:t xml:space="preserve">To be precise, </w:t>
      </w:r>
      <w:r w:rsidRPr="004B2C9B">
        <w:rPr>
          <w:rFonts w:ascii="Times New Roman" w:hAnsi="Times New Roman"/>
          <w:b/>
          <w:bCs/>
          <w:u w:val="single"/>
        </w:rPr>
        <w:t xml:space="preserve">90 "failing plants" across the country produced a quarter of SO2 and one-fifth of NOx emissions in the entire country. More than half of the 4.7 million people who live near these plants are people of color. </w:t>
      </w:r>
      <w:r w:rsidRPr="004B2C9B">
        <w:rPr>
          <w:sz w:val="16"/>
        </w:rPr>
        <w:t xml:space="preserve">Of the 90 "failing plants," the report scrutinizes the 12 worst offenders. Three are owned by Edison International and are located in Illinois. PSEG owns two of the worst offenders in Connecticut and New Jersey. Duke Energy, DTE Energy, and Dominion are among the companies whose plants create the greatest harm. </w:t>
      </w:r>
      <w:r w:rsidRPr="004B2C9B">
        <w:rPr>
          <w:rFonts w:ascii="Times New Roman" w:hAnsi="Times New Roman"/>
          <w:b/>
          <w:bCs/>
          <w:u w:val="single"/>
        </w:rPr>
        <w:t>Detroit, Michigan is host to one of the worst pollution-producing plants in the country</w:t>
      </w:r>
      <w:r w:rsidRPr="004B2C9B">
        <w:rPr>
          <w:sz w:val="16"/>
        </w:rPr>
        <w:t xml:space="preserve">. The River Rouge Power Plant (DTE Energy), located on the southwest edge of the city produces more than 13,000 tons of SO2 and 4,658 tons of NOx each year. </w:t>
      </w:r>
      <w:r w:rsidRPr="004B2C9B">
        <w:rPr>
          <w:rFonts w:ascii="Times New Roman" w:hAnsi="Times New Roman"/>
          <w:b/>
          <w:bCs/>
          <w:u w:val="single"/>
        </w:rPr>
        <w:t xml:space="preserve">The plant is just five miles from downtown Detroit and just across the Rouge River from the only major Latino district in the city, known as "Mexican Town." Of the residents who live within three miles of the River Rouge plant, more than 65 percent are African Americans and Latinos. Average income for people living in the area is just over $13,000 each year. The study attributed 44 premature deaths and hundreds of asthma attacks each year to the pollution from just this one plant. </w:t>
      </w:r>
      <w:r w:rsidRPr="004B2C9B">
        <w:rPr>
          <w:sz w:val="16"/>
        </w:rPr>
        <w:t xml:space="preserve">Another deadly culprit is the Hammond, Indiana plant owned by Dominion. Located on outskirts of Chicago, this plant emits almost 17,000 tons of SO2 and NOx pollution. Of the people living within three miles of the plant, almost 80 percent are African Americans and Latinos. In that same corridor along the southern edge of Lake Michigan between Chicago and the Michigan border are six other coal-fired power plants that contribute to the poor health and premature deaths of mostly poor communities of color. The authors of the report called for immediately closing the 90 "failing plants." </w:t>
      </w:r>
      <w:r w:rsidRPr="004B2C9B">
        <w:rPr>
          <w:rFonts w:ascii="Times New Roman" w:hAnsi="Times New Roman"/>
          <w:b/>
          <w:bCs/>
          <w:u w:val="single"/>
        </w:rPr>
        <w:t xml:space="preserve">While they total about 20 percent of the coal-fired plants in the country, they produce less than 10 percent of its electricity. </w:t>
      </w:r>
      <w:r w:rsidRPr="004B2C9B">
        <w:rPr>
          <w:sz w:val="16"/>
        </w:rPr>
        <w:t xml:space="preserve">In addition, </w:t>
      </w:r>
      <w:r w:rsidRPr="004B2C9B">
        <w:rPr>
          <w:rFonts w:ascii="Times New Roman" w:hAnsi="Times New Roman"/>
          <w:b/>
          <w:bCs/>
          <w:highlight w:val="cyan"/>
          <w:u w:val="single"/>
        </w:rPr>
        <w:t>closing those plants would</w:t>
      </w:r>
      <w:r w:rsidRPr="004B2C9B">
        <w:rPr>
          <w:rFonts w:ascii="Times New Roman" w:hAnsi="Times New Roman"/>
          <w:b/>
          <w:bCs/>
          <w:u w:val="single"/>
        </w:rPr>
        <w:t xml:space="preserve"> reduce the number of people living within three miles of a coal-fired plant by 58 percent and </w:t>
      </w:r>
      <w:r w:rsidRPr="004B2C9B">
        <w:rPr>
          <w:rFonts w:ascii="Times New Roman" w:hAnsi="Times New Roman"/>
          <w:b/>
          <w:bCs/>
          <w:highlight w:val="cyan"/>
          <w:u w:val="single"/>
        </w:rPr>
        <w:t>reduce the number of emergency room visits, deaths and chronic illnesses by thousands each year.</w:t>
      </w:r>
    </w:p>
    <w:p w:rsidR="00B70E1D" w:rsidRPr="004B2C9B" w:rsidRDefault="00B70E1D" w:rsidP="00B70E1D"/>
    <w:p w:rsidR="00B70E1D" w:rsidRPr="004B2C9B" w:rsidRDefault="00B70E1D" w:rsidP="00B70E1D">
      <w:pPr>
        <w:keepNext/>
        <w:keepLines/>
        <w:spacing w:before="200"/>
        <w:outlineLvl w:val="3"/>
        <w:rPr>
          <w:rFonts w:ascii="Arial" w:eastAsia="Times New Roman" w:hAnsi="Arial"/>
          <w:b/>
          <w:bCs/>
          <w:i/>
          <w:iCs/>
          <w:sz w:val="26"/>
        </w:rPr>
      </w:pPr>
      <w:r w:rsidRPr="004B2C9B">
        <w:rPr>
          <w:rFonts w:ascii="Arial" w:eastAsia="Times New Roman" w:hAnsi="Arial"/>
          <w:b/>
          <w:bCs/>
          <w:i/>
          <w:iCs/>
          <w:sz w:val="26"/>
        </w:rPr>
        <w:t>Policy analysis should trump discourse – more effectively challenges power than revisiting structures of thought</w:t>
      </w:r>
    </w:p>
    <w:p w:rsidR="00B70E1D" w:rsidRPr="004B2C9B" w:rsidRDefault="00B70E1D" w:rsidP="00B70E1D">
      <w:pPr>
        <w:rPr>
          <w:rFonts w:ascii="Times New Roman" w:eastAsia="Times New Roman" w:hAnsi="Times New Roman"/>
          <w:kern w:val="32"/>
          <w:szCs w:val="20"/>
        </w:rPr>
      </w:pPr>
      <w:r w:rsidRPr="004B2C9B">
        <w:rPr>
          <w:rFonts w:ascii="Times New Roman" w:hAnsi="Times New Roman"/>
          <w:b/>
          <w:bCs/>
          <w:sz w:val="26"/>
          <w:u w:val="single"/>
        </w:rPr>
        <w:t>Taft-Kaufman 95</w:t>
      </w:r>
      <w:r w:rsidRPr="004B2C9B">
        <w:rPr>
          <w:rFonts w:ascii="Times New Roman" w:eastAsia="Times New Roman" w:hAnsi="Times New Roman"/>
          <w:kern w:val="32"/>
          <w:szCs w:val="20"/>
        </w:rPr>
        <w:t xml:space="preserve"> (Jill, Speech prof @ CMU, Southern Comm. Journal, Spring, v. 60, Iss. 3, “Other Ways”)</w:t>
      </w:r>
    </w:p>
    <w:p w:rsidR="00B70E1D" w:rsidRPr="004B2C9B" w:rsidRDefault="00B70E1D" w:rsidP="00B70E1D">
      <w:pPr>
        <w:ind w:right="288"/>
        <w:rPr>
          <w:rFonts w:ascii="Times New Roman" w:eastAsia="Times New Roman" w:hAnsi="Times New Roman"/>
          <w:kern w:val="32"/>
          <w:szCs w:val="20"/>
        </w:rPr>
      </w:pPr>
    </w:p>
    <w:p w:rsidR="00B70E1D" w:rsidRPr="004B2C9B" w:rsidRDefault="00B70E1D" w:rsidP="00B70E1D">
      <w:pPr>
        <w:ind w:right="288"/>
        <w:rPr>
          <w:rFonts w:ascii="Times New Roman" w:eastAsia="Times New Roman" w:hAnsi="Times New Roman"/>
          <w:kern w:val="32"/>
          <w:sz w:val="16"/>
          <w:szCs w:val="20"/>
        </w:rPr>
      </w:pPr>
      <w:r w:rsidRPr="004B2C9B">
        <w:rPr>
          <w:rFonts w:ascii="Times New Roman" w:eastAsia="Times New Roman" w:hAnsi="Times New Roman"/>
          <w:b/>
          <w:kern w:val="32"/>
          <w:szCs w:val="20"/>
          <w:u w:val="single"/>
        </w:rPr>
        <w:t>The postmodern passwords of "polyvocality," "Otherness," and "difference," unsupported by substantial analysis of the concrete contexts of subjects, creates a solipsistic quagmire</w:t>
      </w:r>
      <w:r w:rsidRPr="004B2C9B">
        <w:rPr>
          <w:rFonts w:ascii="Times New Roman" w:eastAsia="Times New Roman" w:hAnsi="Times New Roman"/>
          <w:kern w:val="32"/>
          <w:sz w:val="12"/>
          <w:szCs w:val="20"/>
        </w:rPr>
        <w:t xml:space="preserve">. </w:t>
      </w:r>
      <w:r w:rsidRPr="004B2C9B">
        <w:rPr>
          <w:rFonts w:ascii="Times New Roman" w:eastAsia="Times New Roman" w:hAnsi="Times New Roman"/>
          <w:kern w:val="32"/>
          <w:sz w:val="12"/>
          <w:szCs w:val="12"/>
        </w:rPr>
        <w:t xml:space="preserve">The political </w:t>
      </w:r>
      <w:proofErr w:type="gramStart"/>
      <w:r w:rsidRPr="004B2C9B">
        <w:rPr>
          <w:rFonts w:ascii="Times New Roman" w:eastAsia="Times New Roman" w:hAnsi="Times New Roman"/>
          <w:kern w:val="32"/>
          <w:sz w:val="12"/>
          <w:szCs w:val="12"/>
        </w:rPr>
        <w:t>sympathies of the new cultural critics, with their ostensible concern for the lack of power experienced by marginalized people, aligns</w:t>
      </w:r>
      <w:proofErr w:type="gramEnd"/>
      <w:r w:rsidRPr="004B2C9B">
        <w:rPr>
          <w:rFonts w:ascii="Times New Roman" w:eastAsia="Times New Roman" w:hAnsi="Times New Roman"/>
          <w:kern w:val="32"/>
          <w:sz w:val="12"/>
          <w:szCs w:val="12"/>
        </w:rPr>
        <w:t xml:space="preserve"> them with the political left. Yet</w:t>
      </w:r>
      <w:r w:rsidRPr="004B2C9B">
        <w:rPr>
          <w:rFonts w:ascii="Times New Roman" w:eastAsia="Times New Roman" w:hAnsi="Times New Roman"/>
          <w:kern w:val="32"/>
          <w:sz w:val="12"/>
          <w:szCs w:val="20"/>
        </w:rPr>
        <w:t xml:space="preserve">, </w:t>
      </w:r>
      <w:r w:rsidRPr="004B2C9B">
        <w:rPr>
          <w:rFonts w:ascii="Times New Roman" w:eastAsia="Times New Roman" w:hAnsi="Times New Roman"/>
          <w:b/>
          <w:kern w:val="32"/>
          <w:szCs w:val="20"/>
          <w:u w:val="single"/>
        </w:rPr>
        <w:t xml:space="preserve">despite their adversarial posture and talk of opposition, their </w:t>
      </w:r>
      <w:r w:rsidRPr="004B2C9B">
        <w:rPr>
          <w:rFonts w:ascii="Times New Roman" w:eastAsia="Times New Roman" w:hAnsi="Times New Roman"/>
          <w:b/>
          <w:kern w:val="32"/>
          <w:szCs w:val="20"/>
          <w:highlight w:val="yellow"/>
          <w:u w:val="single"/>
        </w:rPr>
        <w:t>discourses</w:t>
      </w:r>
      <w:r w:rsidRPr="004B2C9B">
        <w:rPr>
          <w:rFonts w:ascii="Times New Roman" w:eastAsia="Times New Roman" w:hAnsi="Times New Roman"/>
          <w:b/>
          <w:kern w:val="32"/>
          <w:szCs w:val="20"/>
          <w:u w:val="single"/>
        </w:rPr>
        <w:t xml:space="preserve"> on intertextuality and inter-referentiality isolate them from and </w:t>
      </w:r>
      <w:r w:rsidRPr="004B2C9B">
        <w:rPr>
          <w:rFonts w:ascii="Times New Roman" w:eastAsia="Times New Roman" w:hAnsi="Times New Roman"/>
          <w:b/>
          <w:kern w:val="32"/>
          <w:szCs w:val="20"/>
          <w:highlight w:val="yellow"/>
          <w:u w:val="single"/>
        </w:rPr>
        <w:t>ignore the conditions that have produced leftist politics</w:t>
      </w:r>
      <w:r w:rsidRPr="004B2C9B">
        <w:rPr>
          <w:rFonts w:ascii="Times New Roman" w:eastAsia="Times New Roman" w:hAnsi="Times New Roman"/>
          <w:b/>
          <w:kern w:val="32"/>
          <w:szCs w:val="20"/>
          <w:u w:val="single"/>
        </w:rPr>
        <w:t>--conflict, racism, poverty, and injustice</w:t>
      </w:r>
      <w:r w:rsidRPr="004B2C9B">
        <w:rPr>
          <w:rFonts w:ascii="Times New Roman" w:eastAsia="Times New Roman" w:hAnsi="Times New Roman"/>
          <w:kern w:val="32"/>
          <w:sz w:val="12"/>
          <w:szCs w:val="20"/>
        </w:rPr>
        <w:t xml:space="preserve">. </w:t>
      </w:r>
      <w:r w:rsidRPr="004B2C9B">
        <w:rPr>
          <w:rFonts w:ascii="Times New Roman" w:eastAsia="Times New Roman" w:hAnsi="Times New Roman"/>
          <w:kern w:val="32"/>
          <w:sz w:val="12"/>
          <w:szCs w:val="14"/>
        </w:rPr>
        <w:t>In short, as Clarke (1991) asserts, postmodern emphasis on new subjects conceals the old subjects, those who have limited access to good jobs, food, housing, health care, and transportation, as well as to the media that depict them. Merod (1987) decrie</w:t>
      </w:r>
      <w:r w:rsidRPr="004B2C9B">
        <w:rPr>
          <w:rFonts w:ascii="Times New Roman" w:eastAsia="Times New Roman" w:hAnsi="Times New Roman"/>
          <w:kern w:val="32"/>
          <w:sz w:val="12"/>
          <w:szCs w:val="20"/>
        </w:rPr>
        <w:t xml:space="preserve">s </w:t>
      </w:r>
      <w:r w:rsidRPr="004B2C9B">
        <w:rPr>
          <w:rFonts w:ascii="Times New Roman" w:eastAsia="Times New Roman" w:hAnsi="Times New Roman"/>
          <w:b/>
          <w:kern w:val="32"/>
          <w:szCs w:val="20"/>
          <w:highlight w:val="yellow"/>
          <w:u w:val="single"/>
        </w:rPr>
        <w:t>this</w:t>
      </w:r>
      <w:r w:rsidRPr="004B2C9B">
        <w:rPr>
          <w:rFonts w:ascii="Times New Roman" w:eastAsia="Times New Roman" w:hAnsi="Times New Roman"/>
          <w:b/>
          <w:kern w:val="32"/>
          <w:szCs w:val="20"/>
          <w:u w:val="single"/>
        </w:rPr>
        <w:t xml:space="preserve"> </w:t>
      </w:r>
      <w:r w:rsidRPr="004B2C9B">
        <w:rPr>
          <w:rFonts w:ascii="Times New Roman" w:eastAsia="Times New Roman" w:hAnsi="Times New Roman"/>
          <w:kern w:val="32"/>
          <w:sz w:val="12"/>
          <w:szCs w:val="20"/>
        </w:rPr>
        <w:t xml:space="preserve">situation as </w:t>
      </w:r>
      <w:proofErr w:type="gramStart"/>
      <w:r w:rsidRPr="004B2C9B">
        <w:rPr>
          <w:rFonts w:ascii="Times New Roman" w:eastAsia="Times New Roman" w:hAnsi="Times New Roman"/>
          <w:kern w:val="32"/>
          <w:sz w:val="12"/>
          <w:szCs w:val="20"/>
        </w:rPr>
        <w:t>one which</w:t>
      </w:r>
      <w:proofErr w:type="gramEnd"/>
      <w:r w:rsidRPr="004B2C9B">
        <w:rPr>
          <w:rFonts w:ascii="Times New Roman" w:eastAsia="Times New Roman" w:hAnsi="Times New Roman"/>
          <w:kern w:val="32"/>
          <w:sz w:val="12"/>
          <w:szCs w:val="20"/>
        </w:rPr>
        <w:t xml:space="preserve"> </w:t>
      </w:r>
      <w:r w:rsidRPr="004B2C9B">
        <w:rPr>
          <w:rFonts w:ascii="Times New Roman" w:eastAsia="Times New Roman" w:hAnsi="Times New Roman"/>
          <w:b/>
          <w:kern w:val="32"/>
          <w:szCs w:val="20"/>
          <w:highlight w:val="yellow"/>
          <w:u w:val="single"/>
        </w:rPr>
        <w:t>leaves no</w:t>
      </w:r>
      <w:r w:rsidRPr="004B2C9B">
        <w:rPr>
          <w:rFonts w:ascii="Times New Roman" w:eastAsia="Times New Roman" w:hAnsi="Times New Roman"/>
          <w:b/>
          <w:kern w:val="32"/>
          <w:szCs w:val="20"/>
          <w:u w:val="single"/>
        </w:rPr>
        <w:t xml:space="preserve"> vision, will, or </w:t>
      </w:r>
      <w:r w:rsidRPr="004B2C9B">
        <w:rPr>
          <w:rFonts w:ascii="Times New Roman" w:eastAsia="Times New Roman" w:hAnsi="Times New Roman"/>
          <w:b/>
          <w:kern w:val="32"/>
          <w:szCs w:val="20"/>
          <w:highlight w:val="yellow"/>
          <w:u w:val="single"/>
        </w:rPr>
        <w:t>commitment to activism</w:t>
      </w:r>
      <w:r w:rsidRPr="004B2C9B">
        <w:rPr>
          <w:rFonts w:ascii="Times New Roman" w:eastAsia="Times New Roman" w:hAnsi="Times New Roman"/>
          <w:kern w:val="32"/>
          <w:sz w:val="12"/>
          <w:szCs w:val="12"/>
        </w:rPr>
        <w:t>. He notes that academic lip service to the oppositional is underscored by the absence of focused collective or politically active intellectual communities. Provoked by the academic manifestations of this problem Di Leonardo (1990) echoes Merod and laments:  Has there ever been a historical era characterized by as little radical analysis or activism and as much radical-chic writing as ours</w:t>
      </w:r>
      <w:r w:rsidRPr="004B2C9B">
        <w:rPr>
          <w:rFonts w:ascii="Times New Roman" w:eastAsia="Times New Roman" w:hAnsi="Times New Roman"/>
          <w:kern w:val="32"/>
          <w:sz w:val="12"/>
          <w:szCs w:val="14"/>
        </w:rPr>
        <w:t>?</w:t>
      </w:r>
      <w:r w:rsidRPr="004B2C9B">
        <w:rPr>
          <w:rFonts w:ascii="Times New Roman" w:eastAsia="Times New Roman" w:hAnsi="Times New Roman"/>
          <w:b/>
          <w:kern w:val="32"/>
          <w:sz w:val="16"/>
          <w:szCs w:val="20"/>
          <w:u w:val="single"/>
        </w:rPr>
        <w:t xml:space="preserve"> </w:t>
      </w:r>
      <w:r w:rsidRPr="004B2C9B">
        <w:rPr>
          <w:rFonts w:ascii="Times New Roman" w:eastAsia="Times New Roman" w:hAnsi="Times New Roman"/>
          <w:b/>
          <w:kern w:val="32"/>
          <w:szCs w:val="20"/>
          <w:highlight w:val="yellow"/>
          <w:u w:val="single"/>
        </w:rPr>
        <w:t>Maundering on about Otherness</w:t>
      </w:r>
      <w:r w:rsidRPr="004B2C9B">
        <w:rPr>
          <w:rFonts w:ascii="Times New Roman" w:eastAsia="Times New Roman" w:hAnsi="Times New Roman"/>
          <w:b/>
          <w:kern w:val="32"/>
          <w:szCs w:val="20"/>
          <w:u w:val="single"/>
        </w:rPr>
        <w:t xml:space="preserve">: </w:t>
      </w:r>
      <w:r w:rsidRPr="004B2C9B">
        <w:rPr>
          <w:rFonts w:ascii="Times New Roman" w:eastAsia="Times New Roman" w:hAnsi="Times New Roman"/>
          <w:kern w:val="32"/>
          <w:sz w:val="12"/>
          <w:szCs w:val="20"/>
        </w:rPr>
        <w:t>phallocentrism or Eurocentric tropes</w:t>
      </w:r>
      <w:r w:rsidRPr="004B2C9B">
        <w:rPr>
          <w:rFonts w:ascii="Times New Roman" w:eastAsia="Times New Roman" w:hAnsi="Times New Roman"/>
          <w:b/>
          <w:kern w:val="32"/>
          <w:sz w:val="16"/>
          <w:szCs w:val="20"/>
          <w:u w:val="single"/>
        </w:rPr>
        <w:t xml:space="preserve"> </w:t>
      </w:r>
      <w:r w:rsidRPr="004B2C9B">
        <w:rPr>
          <w:rFonts w:ascii="Times New Roman" w:eastAsia="Times New Roman" w:hAnsi="Times New Roman"/>
          <w:b/>
          <w:kern w:val="32"/>
          <w:szCs w:val="20"/>
          <w:highlight w:val="yellow"/>
          <w:u w:val="single"/>
        </w:rPr>
        <w:t>has become a lazy academic substitute for actual engagement</w:t>
      </w:r>
      <w:r w:rsidRPr="004B2C9B">
        <w:rPr>
          <w:rFonts w:ascii="Times New Roman" w:eastAsia="Times New Roman" w:hAnsi="Times New Roman"/>
          <w:b/>
          <w:kern w:val="32"/>
          <w:szCs w:val="20"/>
          <w:u w:val="single"/>
        </w:rPr>
        <w:t xml:space="preserve"> with the detailed </w:t>
      </w:r>
      <w:r w:rsidRPr="004B2C9B">
        <w:rPr>
          <w:rFonts w:ascii="Times New Roman" w:eastAsia="Times New Roman" w:hAnsi="Times New Roman"/>
          <w:b/>
          <w:kern w:val="32"/>
          <w:szCs w:val="20"/>
          <w:u w:val="single"/>
        </w:rPr>
        <w:lastRenderedPageBreak/>
        <w:t>histories and contemporary realities</w:t>
      </w:r>
      <w:r w:rsidRPr="004B2C9B">
        <w:rPr>
          <w:rFonts w:ascii="Times New Roman" w:eastAsia="Times New Roman" w:hAnsi="Times New Roman"/>
          <w:kern w:val="32"/>
          <w:sz w:val="12"/>
          <w:szCs w:val="20"/>
        </w:rPr>
        <w:t xml:space="preserve"> </w:t>
      </w:r>
      <w:r w:rsidRPr="004B2C9B">
        <w:rPr>
          <w:rFonts w:ascii="Times New Roman" w:eastAsia="Times New Roman" w:hAnsi="Times New Roman"/>
          <w:kern w:val="32"/>
          <w:sz w:val="12"/>
          <w:szCs w:val="12"/>
        </w:rPr>
        <w:t>of Western racial minorities, white women, or any Third World population. (p. 530) Clarke's assessment of the</w:t>
      </w:r>
      <w:r w:rsidRPr="004B2C9B">
        <w:rPr>
          <w:rFonts w:ascii="Times New Roman" w:eastAsia="Times New Roman" w:hAnsi="Times New Roman"/>
          <w:kern w:val="32"/>
          <w:sz w:val="12"/>
          <w:szCs w:val="20"/>
        </w:rPr>
        <w:t xml:space="preserve"> </w:t>
      </w:r>
      <w:r w:rsidRPr="004B2C9B">
        <w:rPr>
          <w:rFonts w:ascii="Times New Roman" w:eastAsia="Times New Roman" w:hAnsi="Times New Roman"/>
          <w:b/>
          <w:kern w:val="32"/>
          <w:szCs w:val="20"/>
          <w:u w:val="single"/>
        </w:rPr>
        <w:t xml:space="preserve">postmodern elevation of language to the "sine qua non" </w:t>
      </w:r>
      <w:r w:rsidRPr="004B2C9B">
        <w:rPr>
          <w:rFonts w:ascii="Times New Roman" w:eastAsia="Times New Roman" w:hAnsi="Times New Roman"/>
          <w:kern w:val="32"/>
          <w:sz w:val="12"/>
          <w:szCs w:val="20"/>
        </w:rPr>
        <w:t>of critical discussion</w:t>
      </w:r>
      <w:r w:rsidRPr="004B2C9B">
        <w:rPr>
          <w:rFonts w:ascii="Times New Roman" w:eastAsia="Times New Roman" w:hAnsi="Times New Roman"/>
          <w:b/>
          <w:kern w:val="32"/>
          <w:sz w:val="16"/>
          <w:szCs w:val="20"/>
          <w:u w:val="single"/>
        </w:rPr>
        <w:t xml:space="preserve"> </w:t>
      </w:r>
      <w:r w:rsidRPr="004B2C9B">
        <w:rPr>
          <w:rFonts w:ascii="Times New Roman" w:eastAsia="Times New Roman" w:hAnsi="Times New Roman"/>
          <w:b/>
          <w:kern w:val="32"/>
          <w:szCs w:val="20"/>
          <w:u w:val="single"/>
        </w:rPr>
        <w:t>is an even stronger indictment against the trend</w:t>
      </w:r>
      <w:r w:rsidRPr="004B2C9B">
        <w:rPr>
          <w:rFonts w:ascii="Times New Roman" w:eastAsia="Times New Roman" w:hAnsi="Times New Roman"/>
          <w:b/>
          <w:kern w:val="32"/>
          <w:sz w:val="14"/>
          <w:szCs w:val="14"/>
          <w:u w:val="single"/>
        </w:rPr>
        <w:t>.</w:t>
      </w:r>
      <w:r w:rsidRPr="004B2C9B">
        <w:rPr>
          <w:rFonts w:ascii="Times New Roman" w:eastAsia="Times New Roman" w:hAnsi="Times New Roman"/>
          <w:kern w:val="32"/>
          <w:sz w:val="12"/>
          <w:szCs w:val="14"/>
        </w:rPr>
        <w:t xml:space="preserve"> Clarke examines Lyotard's (1984) The Postmodern Condition in which Lyotard maintains that virtually </w:t>
      </w:r>
      <w:proofErr w:type="gramStart"/>
      <w:r w:rsidRPr="004B2C9B">
        <w:rPr>
          <w:rFonts w:ascii="Times New Roman" w:eastAsia="Times New Roman" w:hAnsi="Times New Roman"/>
          <w:kern w:val="32"/>
          <w:sz w:val="12"/>
          <w:szCs w:val="14"/>
        </w:rPr>
        <w:t>all social</w:t>
      </w:r>
      <w:proofErr w:type="gramEnd"/>
      <w:r w:rsidRPr="004B2C9B">
        <w:rPr>
          <w:rFonts w:ascii="Times New Roman" w:eastAsia="Times New Roman" w:hAnsi="Times New Roman"/>
          <w:kern w:val="32"/>
          <w:sz w:val="12"/>
          <w:szCs w:val="14"/>
        </w:rPr>
        <w:t xml:space="preserve"> relations are linguistic, and, therefore, it is through the coercion that threatens speech that we enter the "realm of terror" and society falls apart. To this assertion, Clarke replies</w:t>
      </w:r>
      <w:r w:rsidRPr="004B2C9B">
        <w:rPr>
          <w:rFonts w:ascii="Times New Roman" w:eastAsia="Times New Roman" w:hAnsi="Times New Roman"/>
          <w:b/>
          <w:kern w:val="32"/>
          <w:sz w:val="14"/>
          <w:szCs w:val="14"/>
          <w:u w:val="single"/>
        </w:rPr>
        <w:t xml:space="preserve">: </w:t>
      </w:r>
      <w:r w:rsidRPr="004B2C9B">
        <w:rPr>
          <w:rFonts w:ascii="Times New Roman" w:eastAsia="Times New Roman" w:hAnsi="Times New Roman"/>
          <w:kern w:val="32"/>
          <w:sz w:val="14"/>
          <w:szCs w:val="14"/>
          <w:u w:val="single"/>
        </w:rPr>
        <w:t xml:space="preserve"> </w:t>
      </w:r>
      <w:r w:rsidRPr="004B2C9B">
        <w:rPr>
          <w:rFonts w:ascii="Times New Roman" w:eastAsia="Times New Roman" w:hAnsi="Times New Roman"/>
          <w:kern w:val="32"/>
          <w:sz w:val="12"/>
          <w:szCs w:val="14"/>
        </w:rPr>
        <w:t>I can think of few more striking indicators of the political and intellectual impoverishment of a view of society that can only recognize the discursive</w:t>
      </w:r>
      <w:r w:rsidRPr="004B2C9B">
        <w:rPr>
          <w:rFonts w:ascii="Times New Roman" w:eastAsia="Times New Roman" w:hAnsi="Times New Roman"/>
          <w:kern w:val="32"/>
          <w:sz w:val="12"/>
          <w:szCs w:val="20"/>
        </w:rPr>
        <w:t>.</w:t>
      </w:r>
      <w:r w:rsidRPr="004B2C9B">
        <w:rPr>
          <w:rFonts w:ascii="Times New Roman" w:eastAsia="Times New Roman" w:hAnsi="Times New Roman"/>
          <w:b/>
          <w:kern w:val="32"/>
          <w:sz w:val="16"/>
          <w:szCs w:val="20"/>
          <w:u w:val="single"/>
        </w:rPr>
        <w:t xml:space="preserve"> </w:t>
      </w:r>
      <w:r w:rsidRPr="004B2C9B">
        <w:rPr>
          <w:rFonts w:ascii="Times New Roman" w:eastAsia="Times New Roman" w:hAnsi="Times New Roman"/>
          <w:b/>
          <w:kern w:val="32"/>
          <w:szCs w:val="20"/>
          <w:u w:val="single"/>
        </w:rPr>
        <w:t>If the worst terror we can envisage is the threat not to be allowed to speak, we are appallingly ignorant of terror in its elaborate contemporary forms. It may be the intellectual's conception of terror</w:t>
      </w:r>
      <w:r w:rsidRPr="004B2C9B">
        <w:rPr>
          <w:rFonts w:ascii="Times New Roman" w:eastAsia="Times New Roman" w:hAnsi="Times New Roman"/>
          <w:kern w:val="32"/>
          <w:sz w:val="12"/>
          <w:szCs w:val="20"/>
        </w:rPr>
        <w:t xml:space="preserve"> (what else do we do but speak?), </w:t>
      </w:r>
      <w:r w:rsidRPr="004B2C9B">
        <w:rPr>
          <w:rFonts w:ascii="Times New Roman" w:eastAsia="Times New Roman" w:hAnsi="Times New Roman"/>
          <w:b/>
          <w:kern w:val="32"/>
          <w:szCs w:val="20"/>
          <w:u w:val="single"/>
        </w:rPr>
        <w:t>but its projection onto the rest of the world would be calamitous</w:t>
      </w:r>
      <w:proofErr w:type="gramStart"/>
      <w:r w:rsidRPr="004B2C9B">
        <w:rPr>
          <w:rFonts w:ascii="Times New Roman" w:eastAsia="Times New Roman" w:hAnsi="Times New Roman"/>
          <w:b/>
          <w:kern w:val="32"/>
          <w:szCs w:val="20"/>
          <w:u w:val="single"/>
        </w:rPr>
        <w:t>....(</w:t>
      </w:r>
      <w:proofErr w:type="gramEnd"/>
      <w:r w:rsidRPr="004B2C9B">
        <w:rPr>
          <w:rFonts w:ascii="Times New Roman" w:eastAsia="Times New Roman" w:hAnsi="Times New Roman"/>
          <w:kern w:val="32"/>
          <w:sz w:val="12"/>
          <w:szCs w:val="20"/>
        </w:rPr>
        <w:t xml:space="preserve">pp. 2-27) </w:t>
      </w:r>
      <w:r w:rsidRPr="004B2C9B">
        <w:rPr>
          <w:rFonts w:ascii="Times New Roman" w:eastAsia="Times New Roman" w:hAnsi="Times New Roman"/>
          <w:b/>
          <w:kern w:val="32"/>
          <w:szCs w:val="20"/>
          <w:u w:val="single"/>
        </w:rPr>
        <w:t>The</w:t>
      </w:r>
      <w:r w:rsidRPr="004B2C9B">
        <w:rPr>
          <w:rFonts w:ascii="Times New Roman" w:eastAsia="Times New Roman" w:hAnsi="Times New Roman"/>
          <w:kern w:val="32"/>
          <w:sz w:val="12"/>
          <w:szCs w:val="20"/>
        </w:rPr>
        <w:t xml:space="preserve"> realm of the </w:t>
      </w:r>
      <w:r w:rsidRPr="004B2C9B">
        <w:rPr>
          <w:rFonts w:ascii="Times New Roman" w:eastAsia="Times New Roman" w:hAnsi="Times New Roman"/>
          <w:b/>
          <w:kern w:val="32"/>
          <w:szCs w:val="20"/>
          <w:u w:val="single"/>
        </w:rPr>
        <w:t xml:space="preserve">discursive is derived from the requisites for human life, </w:t>
      </w:r>
      <w:r w:rsidRPr="004B2C9B">
        <w:rPr>
          <w:rFonts w:ascii="Times New Roman" w:eastAsia="Times New Roman" w:hAnsi="Times New Roman"/>
          <w:kern w:val="32"/>
          <w:sz w:val="12"/>
          <w:szCs w:val="20"/>
        </w:rPr>
        <w:t>which are in the physical world</w:t>
      </w:r>
      <w:r w:rsidRPr="004B2C9B">
        <w:rPr>
          <w:rFonts w:ascii="Times New Roman" w:eastAsia="Times New Roman" w:hAnsi="Times New Roman"/>
          <w:b/>
          <w:kern w:val="32"/>
          <w:szCs w:val="20"/>
          <w:u w:val="single"/>
        </w:rPr>
        <w:t>, rather than in a world of ideas or symbols</w:t>
      </w:r>
      <w:r w:rsidRPr="004B2C9B">
        <w:rPr>
          <w:rFonts w:ascii="Times New Roman" w:eastAsia="Times New Roman" w:hAnsi="Times New Roman"/>
          <w:kern w:val="32"/>
          <w:sz w:val="12"/>
          <w:szCs w:val="20"/>
        </w:rPr>
        <w:t xml:space="preserve">.(4) Nutrition, shelter, and protection are basic human needs that require collective activity for their fulfillment. </w:t>
      </w:r>
      <w:r w:rsidRPr="004B2C9B">
        <w:rPr>
          <w:rFonts w:ascii="Times New Roman" w:eastAsia="Times New Roman" w:hAnsi="Times New Roman"/>
          <w:b/>
          <w:kern w:val="32"/>
          <w:szCs w:val="20"/>
          <w:highlight w:val="yellow"/>
          <w:u w:val="single"/>
        </w:rPr>
        <w:t>Postmodern emphasis on the discursive without an accompanying analysis of how the discursive emerges from material circumstances hides the</w:t>
      </w:r>
      <w:r w:rsidRPr="004B2C9B">
        <w:rPr>
          <w:rFonts w:ascii="Times New Roman" w:eastAsia="Times New Roman" w:hAnsi="Times New Roman"/>
          <w:b/>
          <w:kern w:val="32"/>
          <w:szCs w:val="20"/>
          <w:u w:val="single"/>
        </w:rPr>
        <w:t xml:space="preserve"> complex </w:t>
      </w:r>
      <w:r w:rsidRPr="004B2C9B">
        <w:rPr>
          <w:rFonts w:ascii="Times New Roman" w:eastAsia="Times New Roman" w:hAnsi="Times New Roman"/>
          <w:b/>
          <w:kern w:val="32"/>
          <w:szCs w:val="20"/>
          <w:highlight w:val="yellow"/>
          <w:u w:val="single"/>
        </w:rPr>
        <w:t>task of</w:t>
      </w:r>
      <w:r w:rsidRPr="004B2C9B">
        <w:rPr>
          <w:rFonts w:ascii="Times New Roman" w:eastAsia="Times New Roman" w:hAnsi="Times New Roman"/>
          <w:b/>
          <w:kern w:val="32"/>
          <w:szCs w:val="20"/>
          <w:u w:val="single"/>
        </w:rPr>
        <w:t xml:space="preserve"> envisioning and </w:t>
      </w:r>
      <w:r w:rsidRPr="004B2C9B">
        <w:rPr>
          <w:rFonts w:ascii="Times New Roman" w:eastAsia="Times New Roman" w:hAnsi="Times New Roman"/>
          <w:b/>
          <w:kern w:val="32"/>
          <w:szCs w:val="20"/>
          <w:highlight w:val="yellow"/>
          <w:u w:val="single"/>
        </w:rPr>
        <w:t>working towards concrete</w:t>
      </w:r>
      <w:r w:rsidRPr="004B2C9B">
        <w:rPr>
          <w:rFonts w:ascii="Times New Roman" w:eastAsia="Times New Roman" w:hAnsi="Times New Roman"/>
          <w:b/>
          <w:kern w:val="32"/>
          <w:szCs w:val="20"/>
          <w:u w:val="single"/>
        </w:rPr>
        <w:t xml:space="preserve"> social </w:t>
      </w:r>
      <w:r w:rsidRPr="004B2C9B">
        <w:rPr>
          <w:rFonts w:ascii="Times New Roman" w:eastAsia="Times New Roman" w:hAnsi="Times New Roman"/>
          <w:b/>
          <w:kern w:val="32"/>
          <w:szCs w:val="20"/>
          <w:highlight w:val="yellow"/>
          <w:u w:val="single"/>
        </w:rPr>
        <w:t>goals</w:t>
      </w:r>
      <w:r w:rsidRPr="004B2C9B">
        <w:rPr>
          <w:rFonts w:ascii="Times New Roman" w:eastAsia="Times New Roman" w:hAnsi="Times New Roman"/>
          <w:b/>
          <w:kern w:val="32"/>
          <w:szCs w:val="20"/>
          <w:u w:val="single"/>
        </w:rPr>
        <w:t xml:space="preserve"> </w:t>
      </w:r>
      <w:r w:rsidRPr="004B2C9B">
        <w:rPr>
          <w:rFonts w:ascii="Times New Roman" w:eastAsia="Times New Roman" w:hAnsi="Times New Roman"/>
          <w:kern w:val="32"/>
          <w:sz w:val="12"/>
          <w:szCs w:val="14"/>
        </w:rPr>
        <w:t xml:space="preserve">(Merod, 1987). Although the material conditions that create the situation of marginality escape the purview of the postmodernist, </w:t>
      </w:r>
      <w:proofErr w:type="gramStart"/>
      <w:r w:rsidRPr="004B2C9B">
        <w:rPr>
          <w:rFonts w:ascii="Times New Roman" w:eastAsia="Times New Roman" w:hAnsi="Times New Roman"/>
          <w:kern w:val="32"/>
          <w:sz w:val="12"/>
          <w:szCs w:val="14"/>
        </w:rPr>
        <w:t>the situation and its consequences are not overlooked by scholars from marginalized groups</w:t>
      </w:r>
      <w:proofErr w:type="gramEnd"/>
      <w:r w:rsidRPr="004B2C9B">
        <w:rPr>
          <w:rFonts w:ascii="Times New Roman" w:eastAsia="Times New Roman" w:hAnsi="Times New Roman"/>
          <w:kern w:val="32"/>
          <w:sz w:val="12"/>
          <w:szCs w:val="14"/>
        </w:rPr>
        <w:t>. Robinson (1990) for example, argues that</w:t>
      </w:r>
      <w:r w:rsidRPr="004B2C9B">
        <w:rPr>
          <w:rFonts w:ascii="Times New Roman" w:eastAsia="Times New Roman" w:hAnsi="Times New Roman"/>
          <w:kern w:val="32"/>
          <w:sz w:val="12"/>
          <w:szCs w:val="20"/>
        </w:rPr>
        <w:t xml:space="preserve"> "</w:t>
      </w:r>
      <w:r w:rsidRPr="004B2C9B">
        <w:rPr>
          <w:rFonts w:ascii="Times New Roman" w:eastAsia="Times New Roman" w:hAnsi="Times New Roman"/>
          <w:b/>
          <w:kern w:val="32"/>
          <w:szCs w:val="20"/>
          <w:highlight w:val="yellow"/>
          <w:u w:val="single"/>
        </w:rPr>
        <w:t>the justice that</w:t>
      </w:r>
      <w:r w:rsidRPr="004B2C9B">
        <w:rPr>
          <w:rFonts w:ascii="Times New Roman" w:eastAsia="Times New Roman" w:hAnsi="Times New Roman"/>
          <w:b/>
          <w:kern w:val="32"/>
          <w:szCs w:val="20"/>
          <w:u w:val="single"/>
        </w:rPr>
        <w:t xml:space="preserve"> working </w:t>
      </w:r>
      <w:r w:rsidRPr="004B2C9B">
        <w:rPr>
          <w:rFonts w:ascii="Times New Roman" w:eastAsia="Times New Roman" w:hAnsi="Times New Roman"/>
          <w:b/>
          <w:kern w:val="32"/>
          <w:szCs w:val="20"/>
          <w:highlight w:val="yellow"/>
          <w:u w:val="single"/>
        </w:rPr>
        <w:t>people deserve is</w:t>
      </w:r>
      <w:r w:rsidRPr="004B2C9B">
        <w:rPr>
          <w:rFonts w:ascii="Times New Roman" w:eastAsia="Times New Roman" w:hAnsi="Times New Roman"/>
          <w:b/>
          <w:kern w:val="32"/>
          <w:szCs w:val="20"/>
          <w:u w:val="single"/>
        </w:rPr>
        <w:t xml:space="preserve"> economic, </w:t>
      </w:r>
      <w:r w:rsidRPr="004B2C9B">
        <w:rPr>
          <w:rFonts w:ascii="Times New Roman" w:eastAsia="Times New Roman" w:hAnsi="Times New Roman"/>
          <w:b/>
          <w:kern w:val="32"/>
          <w:szCs w:val="20"/>
          <w:highlight w:val="yellow"/>
          <w:u w:val="single"/>
        </w:rPr>
        <w:t>not just textual</w:t>
      </w:r>
      <w:r w:rsidRPr="004B2C9B">
        <w:rPr>
          <w:rFonts w:ascii="Times New Roman" w:eastAsia="Times New Roman" w:hAnsi="Times New Roman"/>
          <w:b/>
          <w:kern w:val="32"/>
          <w:szCs w:val="20"/>
          <w:u w:val="single"/>
        </w:rPr>
        <w:t>"</w:t>
      </w:r>
      <w:r w:rsidRPr="004B2C9B">
        <w:rPr>
          <w:rFonts w:ascii="Times New Roman" w:eastAsia="Times New Roman" w:hAnsi="Times New Roman"/>
          <w:kern w:val="32"/>
          <w:sz w:val="12"/>
          <w:szCs w:val="20"/>
        </w:rPr>
        <w:t xml:space="preserve"> (p. 571). Lopez (1992) </w:t>
      </w:r>
      <w:proofErr w:type="gramStart"/>
      <w:r w:rsidRPr="004B2C9B">
        <w:rPr>
          <w:rFonts w:ascii="Times New Roman" w:eastAsia="Times New Roman" w:hAnsi="Times New Roman"/>
          <w:kern w:val="32"/>
          <w:sz w:val="12"/>
          <w:szCs w:val="20"/>
        </w:rPr>
        <w:t>states that</w:t>
      </w:r>
      <w:proofErr w:type="gramEnd"/>
      <w:r w:rsidRPr="004B2C9B">
        <w:rPr>
          <w:rFonts w:ascii="Times New Roman" w:eastAsia="Times New Roman" w:hAnsi="Times New Roman"/>
          <w:kern w:val="32"/>
          <w:sz w:val="12"/>
          <w:szCs w:val="20"/>
        </w:rPr>
        <w:t xml:space="preserve"> "</w:t>
      </w:r>
      <w:r w:rsidRPr="004B2C9B">
        <w:rPr>
          <w:rFonts w:ascii="Times New Roman" w:eastAsia="Times New Roman" w:hAnsi="Times New Roman"/>
          <w:b/>
          <w:kern w:val="32"/>
          <w:szCs w:val="20"/>
          <w:highlight w:val="yellow"/>
          <w:u w:val="single"/>
        </w:rPr>
        <w:t>the starting point</w:t>
      </w:r>
      <w:r w:rsidRPr="004B2C9B">
        <w:rPr>
          <w:rFonts w:ascii="Times New Roman" w:eastAsia="Times New Roman" w:hAnsi="Times New Roman"/>
          <w:b/>
          <w:kern w:val="32"/>
          <w:szCs w:val="20"/>
          <w:u w:val="single"/>
        </w:rPr>
        <w:t xml:space="preserve"> </w:t>
      </w:r>
      <w:r w:rsidRPr="004B2C9B">
        <w:rPr>
          <w:rFonts w:ascii="Times New Roman" w:eastAsia="Times New Roman" w:hAnsi="Times New Roman"/>
          <w:b/>
          <w:kern w:val="32"/>
          <w:szCs w:val="20"/>
          <w:highlight w:val="yellow"/>
          <w:u w:val="single"/>
        </w:rPr>
        <w:t>for</w:t>
      </w:r>
      <w:r w:rsidRPr="004B2C9B">
        <w:rPr>
          <w:rFonts w:ascii="Times New Roman" w:eastAsia="Times New Roman" w:hAnsi="Times New Roman"/>
          <w:b/>
          <w:kern w:val="32"/>
          <w:szCs w:val="20"/>
          <w:u w:val="single"/>
        </w:rPr>
        <w:t xml:space="preserve"> organizing the program content of education or </w:t>
      </w:r>
      <w:r w:rsidRPr="004B2C9B">
        <w:rPr>
          <w:rFonts w:ascii="Times New Roman" w:eastAsia="Times New Roman" w:hAnsi="Times New Roman"/>
          <w:b/>
          <w:kern w:val="32"/>
          <w:szCs w:val="20"/>
          <w:highlight w:val="yellow"/>
          <w:u w:val="single"/>
        </w:rPr>
        <w:t>political action must be the</w:t>
      </w:r>
      <w:r w:rsidRPr="004B2C9B">
        <w:rPr>
          <w:rFonts w:ascii="Times New Roman" w:eastAsia="Times New Roman" w:hAnsi="Times New Roman"/>
          <w:b/>
          <w:kern w:val="32"/>
          <w:szCs w:val="20"/>
          <w:u w:val="single"/>
        </w:rPr>
        <w:t xml:space="preserve"> </w:t>
      </w:r>
      <w:r w:rsidRPr="004B2C9B">
        <w:rPr>
          <w:rFonts w:ascii="Times New Roman" w:eastAsia="Times New Roman" w:hAnsi="Times New Roman"/>
          <w:kern w:val="32"/>
          <w:sz w:val="12"/>
          <w:szCs w:val="20"/>
        </w:rPr>
        <w:t>present existential,</w:t>
      </w:r>
      <w:r w:rsidRPr="004B2C9B">
        <w:rPr>
          <w:rFonts w:ascii="Times New Roman" w:eastAsia="Times New Roman" w:hAnsi="Times New Roman"/>
          <w:b/>
          <w:kern w:val="32"/>
          <w:szCs w:val="20"/>
          <w:u w:val="single"/>
        </w:rPr>
        <w:t xml:space="preserve"> </w:t>
      </w:r>
      <w:r w:rsidRPr="004B2C9B">
        <w:rPr>
          <w:rFonts w:ascii="Times New Roman" w:eastAsia="Times New Roman" w:hAnsi="Times New Roman"/>
          <w:b/>
          <w:kern w:val="32"/>
          <w:szCs w:val="20"/>
          <w:highlight w:val="yellow"/>
          <w:u w:val="single"/>
        </w:rPr>
        <w:t>concrete situation</w:t>
      </w:r>
      <w:r w:rsidRPr="004B2C9B">
        <w:rPr>
          <w:rFonts w:ascii="Times New Roman" w:eastAsia="Times New Roman" w:hAnsi="Times New Roman"/>
          <w:b/>
          <w:kern w:val="32"/>
          <w:sz w:val="12"/>
          <w:szCs w:val="12"/>
          <w:u w:val="single"/>
        </w:rPr>
        <w:t>"</w:t>
      </w:r>
      <w:r w:rsidRPr="004B2C9B">
        <w:rPr>
          <w:rFonts w:ascii="Times New Roman" w:eastAsia="Times New Roman" w:hAnsi="Times New Roman"/>
          <w:kern w:val="32"/>
          <w:sz w:val="12"/>
          <w:szCs w:val="12"/>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w:t>
      </w:r>
      <w:r w:rsidRPr="004B2C9B">
        <w:rPr>
          <w:rFonts w:ascii="Times New Roman" w:eastAsia="Times New Roman" w:hAnsi="Times New Roman"/>
          <w:kern w:val="32"/>
          <w:sz w:val="12"/>
          <w:szCs w:val="20"/>
        </w:rPr>
        <w:t xml:space="preserve">. </w:t>
      </w:r>
      <w:r w:rsidRPr="004B2C9B">
        <w:rPr>
          <w:rFonts w:ascii="Times New Roman" w:eastAsia="Times New Roman" w:hAnsi="Times New Roman"/>
          <w:b/>
          <w:kern w:val="32"/>
          <w:szCs w:val="20"/>
          <w:u w:val="single"/>
        </w:rPr>
        <w:t xml:space="preserve">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w:t>
      </w:r>
      <w:r w:rsidRPr="004B2C9B">
        <w:rPr>
          <w:rFonts w:ascii="Times New Roman" w:eastAsia="Times New Roman" w:hAnsi="Times New Roman"/>
          <w:kern w:val="32"/>
          <w:sz w:val="12"/>
          <w:szCs w:val="20"/>
        </w:rPr>
        <w:t>They do not appreciate being told they are living in a world in which there are no more real subjects.</w:t>
      </w:r>
      <w:r w:rsidRPr="004B2C9B">
        <w:rPr>
          <w:rFonts w:ascii="Times New Roman" w:eastAsia="Times New Roman" w:hAnsi="Times New Roman"/>
          <w:b/>
          <w:kern w:val="32"/>
          <w:sz w:val="16"/>
          <w:szCs w:val="20"/>
          <w:u w:val="single"/>
        </w:rPr>
        <w:t xml:space="preserve"> </w:t>
      </w:r>
      <w:r w:rsidRPr="004B2C9B">
        <w:rPr>
          <w:rFonts w:ascii="Times New Roman" w:eastAsia="Times New Roman" w:hAnsi="Times New Roman"/>
          <w:b/>
          <w:kern w:val="32"/>
          <w:szCs w:val="20"/>
          <w:u w:val="single"/>
        </w:rPr>
        <w:t>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w:t>
      </w:r>
      <w:r w:rsidRPr="004B2C9B">
        <w:rPr>
          <w:rFonts w:ascii="Times New Roman" w:eastAsia="Times New Roman" w:hAnsi="Times New Roman"/>
          <w:kern w:val="32"/>
          <w:sz w:val="12"/>
          <w:szCs w:val="20"/>
        </w:rPr>
        <w:t xml:space="preserve"> institutions, agencies, and the budgets that fuel them. </w:t>
      </w:r>
    </w:p>
    <w:p w:rsidR="00B70E1D" w:rsidRPr="004B2C9B" w:rsidRDefault="00B70E1D" w:rsidP="00B70E1D"/>
    <w:p w:rsidR="00B70E1D" w:rsidRPr="004B2C9B" w:rsidRDefault="00B70E1D" w:rsidP="00B70E1D">
      <w:pPr>
        <w:keepNext/>
        <w:keepLines/>
        <w:spacing w:before="200"/>
        <w:outlineLvl w:val="3"/>
        <w:rPr>
          <w:rFonts w:ascii="Arial" w:eastAsiaTheme="majorEastAsia" w:hAnsi="Arial" w:cstheme="majorBidi"/>
          <w:b/>
          <w:bCs/>
          <w:i/>
          <w:iCs/>
          <w:sz w:val="26"/>
        </w:rPr>
      </w:pPr>
      <w:r w:rsidRPr="004B2C9B">
        <w:rPr>
          <w:rFonts w:ascii="Arial" w:eastAsiaTheme="majorEastAsia" w:hAnsi="Arial" w:cstheme="majorBidi"/>
          <w:b/>
          <w:bCs/>
          <w:i/>
          <w:iCs/>
          <w:sz w:val="26"/>
        </w:rPr>
        <w:t>Modernism and Enlightenment are better than any alternative –key to solve global violence --- be skeptical of their K of eurocentrism</w:t>
      </w:r>
    </w:p>
    <w:p w:rsidR="00B70E1D" w:rsidRPr="004B2C9B" w:rsidRDefault="00B70E1D" w:rsidP="00B70E1D">
      <w:r w:rsidRPr="004B2C9B">
        <w:t xml:space="preserve">Steven </w:t>
      </w:r>
      <w:r w:rsidRPr="004B2C9B">
        <w:rPr>
          <w:rFonts w:ascii="Times New Roman" w:hAnsi="Times New Roman"/>
          <w:b/>
          <w:bCs/>
          <w:sz w:val="26"/>
          <w:highlight w:val="cyan"/>
          <w:u w:val="single"/>
        </w:rPr>
        <w:t>Pinker</w:t>
      </w:r>
      <w:r w:rsidRPr="004B2C9B">
        <w:t xml:space="preserve"> is professor of psychology at Harvard University. His research focuses on language and cognition. His bestselling books include, The Language Instinct and How the Mind Works. </w:t>
      </w:r>
      <w:proofErr w:type="gramStart"/>
      <w:r w:rsidRPr="004B2C9B">
        <w:t>10-15-</w:t>
      </w:r>
      <w:r w:rsidRPr="004B2C9B">
        <w:rPr>
          <w:rFonts w:ascii="Times New Roman" w:hAnsi="Times New Roman"/>
          <w:b/>
          <w:bCs/>
          <w:sz w:val="26"/>
          <w:highlight w:val="cyan"/>
          <w:u w:val="single"/>
        </w:rPr>
        <w:t>11</w:t>
      </w:r>
      <w:r w:rsidRPr="004B2C9B">
        <w:t>, New Scientist, Violent?</w:t>
      </w:r>
      <w:proofErr w:type="gramEnd"/>
      <w:r w:rsidRPr="004B2C9B">
        <w:t xml:space="preserve"> Not us, not now Lexis, </w:t>
      </w:r>
      <w:proofErr w:type="gramStart"/>
      <w:r w:rsidRPr="004B2C9B">
        <w:t>jj</w:t>
      </w:r>
      <w:proofErr w:type="gramEnd"/>
    </w:p>
    <w:p w:rsidR="00B70E1D" w:rsidRPr="004B2C9B" w:rsidRDefault="00B70E1D" w:rsidP="00B70E1D"/>
    <w:p w:rsidR="00B70E1D" w:rsidRPr="004B2C9B" w:rsidRDefault="00B70E1D" w:rsidP="00B70E1D">
      <w:pPr>
        <w:rPr>
          <w:sz w:val="16"/>
        </w:rPr>
      </w:pPr>
      <w:r w:rsidRPr="004B2C9B">
        <w:rPr>
          <w:rFonts w:ascii="Times New Roman" w:hAnsi="Times New Roman"/>
          <w:b/>
          <w:bCs/>
          <w:u w:val="single"/>
        </w:rPr>
        <w:t>What do you want readers to take away from your new book? To be grateful for some of the institutions we take for granted, such as government</w:t>
      </w:r>
      <w:r w:rsidRPr="004B2C9B">
        <w:rPr>
          <w:sz w:val="16"/>
        </w:rPr>
        <w:t xml:space="preserve"> and the court system. That, </w:t>
      </w:r>
      <w:r w:rsidRPr="004B2C9B">
        <w:rPr>
          <w:rFonts w:ascii="Times New Roman" w:hAnsi="Times New Roman"/>
          <w:b/>
          <w:bCs/>
          <w:highlight w:val="green"/>
          <w:u w:val="single"/>
        </w:rPr>
        <w:t xml:space="preserve">as much as </w:t>
      </w:r>
      <w:proofErr w:type="gramStart"/>
      <w:r w:rsidRPr="004B2C9B">
        <w:rPr>
          <w:rFonts w:ascii="Times New Roman" w:hAnsi="Times New Roman"/>
          <w:b/>
          <w:bCs/>
          <w:highlight w:val="green"/>
          <w:u w:val="single"/>
        </w:rPr>
        <w:t>we are irritated by</w:t>
      </w:r>
      <w:r w:rsidRPr="004B2C9B">
        <w:rPr>
          <w:sz w:val="16"/>
        </w:rPr>
        <w:t xml:space="preserve"> lawyers</w:t>
      </w:r>
      <w:proofErr w:type="gramEnd"/>
      <w:r w:rsidRPr="004B2C9B">
        <w:rPr>
          <w:sz w:val="16"/>
        </w:rPr>
        <w:t xml:space="preserve">, cops and </w:t>
      </w:r>
      <w:r w:rsidRPr="004B2C9B">
        <w:rPr>
          <w:rFonts w:ascii="Times New Roman" w:hAnsi="Times New Roman"/>
          <w:b/>
          <w:bCs/>
          <w:highlight w:val="green"/>
          <w:u w:val="single"/>
        </w:rPr>
        <w:t>government, the alterative is worse</w:t>
      </w:r>
      <w:r w:rsidRPr="004B2C9B">
        <w:rPr>
          <w:sz w:val="16"/>
          <w:highlight w:val="green"/>
        </w:rPr>
        <w:t xml:space="preserve">. </w:t>
      </w:r>
      <w:r w:rsidRPr="004B2C9B">
        <w:rPr>
          <w:rFonts w:ascii="Times New Roman" w:hAnsi="Times New Roman"/>
          <w:b/>
          <w:bCs/>
          <w:u w:val="single"/>
        </w:rPr>
        <w:t xml:space="preserve">The forces of reason, enlightenment, cosmopolitanism, women's empowerment –; </w:t>
      </w:r>
      <w:r w:rsidRPr="004B2C9B">
        <w:rPr>
          <w:rFonts w:ascii="Times New Roman" w:hAnsi="Times New Roman"/>
          <w:b/>
          <w:bCs/>
          <w:highlight w:val="green"/>
          <w:u w:val="single"/>
        </w:rPr>
        <w:t>we should be grateful</w:t>
      </w:r>
      <w:r w:rsidRPr="004B2C9B">
        <w:rPr>
          <w:rFonts w:ascii="Times New Roman" w:hAnsi="Times New Roman"/>
          <w:b/>
          <w:bCs/>
          <w:u w:val="single"/>
        </w:rPr>
        <w:t xml:space="preserve"> for all this and </w:t>
      </w:r>
      <w:r w:rsidRPr="004B2C9B">
        <w:rPr>
          <w:rFonts w:ascii="Times New Roman" w:hAnsi="Times New Roman"/>
          <w:b/>
          <w:bCs/>
          <w:highlight w:val="green"/>
          <w:u w:val="single"/>
        </w:rPr>
        <w:t>not nostalgic for a time in which everyone's world was far more constricted</w:t>
      </w:r>
      <w:r w:rsidRPr="004B2C9B">
        <w:rPr>
          <w:sz w:val="16"/>
        </w:rPr>
        <w:t xml:space="preserve">. This goes for trade and commerce too. </w:t>
      </w:r>
      <w:r w:rsidRPr="004B2C9B">
        <w:rPr>
          <w:rFonts w:ascii="Times New Roman" w:hAnsi="Times New Roman"/>
          <w:b/>
          <w:bCs/>
          <w:highlight w:val="green"/>
          <w:u w:val="single"/>
        </w:rPr>
        <w:t>Capitalism is a dirty word</w:t>
      </w:r>
      <w:r w:rsidRPr="004B2C9B">
        <w:rPr>
          <w:rFonts w:ascii="Times New Roman" w:hAnsi="Times New Roman"/>
          <w:b/>
          <w:bCs/>
          <w:u w:val="single"/>
        </w:rPr>
        <w:t xml:space="preserve"> for many intellectuals </w:t>
      </w:r>
      <w:r w:rsidRPr="004B2C9B">
        <w:rPr>
          <w:rFonts w:ascii="Times New Roman" w:hAnsi="Times New Roman"/>
          <w:b/>
          <w:bCs/>
          <w:highlight w:val="green"/>
          <w:u w:val="single"/>
        </w:rPr>
        <w:t>but there are a number of studies showing that open economies and free trade are negatively correlated with genocide and war.</w:t>
      </w:r>
      <w:r w:rsidRPr="004B2C9B">
        <w:rPr>
          <w:rFonts w:ascii="Times New Roman" w:hAnsi="Times New Roman"/>
          <w:b/>
          <w:bCs/>
          <w:u w:val="single"/>
        </w:rPr>
        <w:t xml:space="preserve"> </w:t>
      </w:r>
      <w:r w:rsidRPr="004B2C9B">
        <w:rPr>
          <w:rFonts w:ascii="Times New Roman" w:hAnsi="Times New Roman"/>
          <w:b/>
          <w:bCs/>
          <w:highlight w:val="green"/>
          <w:u w:val="single"/>
        </w:rPr>
        <w:t>I would lump all of these things together under 'modernity'</w:t>
      </w:r>
      <w:r w:rsidRPr="004B2C9B">
        <w:rPr>
          <w:rFonts w:ascii="Times New Roman" w:hAnsi="Times New Roman"/>
          <w:b/>
          <w:bCs/>
          <w:u w:val="single"/>
        </w:rPr>
        <w:t xml:space="preserve">. So </w:t>
      </w:r>
      <w:r w:rsidRPr="004B2C9B">
        <w:rPr>
          <w:rFonts w:ascii="Times New Roman" w:hAnsi="Times New Roman"/>
          <w:b/>
          <w:bCs/>
          <w:highlight w:val="green"/>
          <w:u w:val="single"/>
        </w:rPr>
        <w:t>modernity tends to result in less violence</w:t>
      </w:r>
      <w:r w:rsidRPr="004B2C9B">
        <w:rPr>
          <w:rFonts w:ascii="Times New Roman" w:hAnsi="Times New Roman"/>
          <w:b/>
          <w:bCs/>
          <w:u w:val="single"/>
        </w:rPr>
        <w:t>? Yes. There is an enormous current of romantic nostalgia among many sectors of intellectual life</w:t>
      </w:r>
      <w:r w:rsidRPr="004B2C9B">
        <w:rPr>
          <w:sz w:val="16"/>
        </w:rPr>
        <w:t xml:space="preserve"> –; the religious right, the green left. What I hope to remind people is that </w:t>
      </w:r>
      <w:r w:rsidRPr="004B2C9B">
        <w:rPr>
          <w:rFonts w:ascii="Times New Roman" w:hAnsi="Times New Roman"/>
          <w:b/>
          <w:bCs/>
          <w:highlight w:val="green"/>
          <w:u w:val="single"/>
        </w:rPr>
        <w:t>modernity,</w:t>
      </w:r>
      <w:r w:rsidRPr="004B2C9B">
        <w:rPr>
          <w:rFonts w:ascii="Times New Roman" w:hAnsi="Times New Roman"/>
          <w:b/>
          <w:bCs/>
          <w:u w:val="single"/>
        </w:rPr>
        <w:t xml:space="preserve"> for all its problems, </w:t>
      </w:r>
      <w:r w:rsidRPr="004B2C9B">
        <w:rPr>
          <w:rFonts w:ascii="Times New Roman" w:hAnsi="Times New Roman"/>
          <w:b/>
          <w:bCs/>
          <w:highlight w:val="green"/>
          <w:u w:val="single"/>
        </w:rPr>
        <w:t>has brought us many gifts. Foremost is</w:t>
      </w:r>
      <w:r w:rsidRPr="004B2C9B">
        <w:rPr>
          <w:rFonts w:ascii="Times New Roman" w:hAnsi="Times New Roman"/>
          <w:b/>
          <w:bCs/>
          <w:u w:val="single"/>
        </w:rPr>
        <w:t xml:space="preserve"> </w:t>
      </w:r>
      <w:r w:rsidRPr="004B2C9B">
        <w:rPr>
          <w:sz w:val="16"/>
        </w:rPr>
        <w:t xml:space="preserve">one that few people appreciate, namely </w:t>
      </w:r>
      <w:r w:rsidRPr="004B2C9B">
        <w:rPr>
          <w:rFonts w:ascii="Times New Roman" w:hAnsi="Times New Roman"/>
          <w:b/>
          <w:bCs/>
          <w:highlight w:val="green"/>
          <w:u w:val="single"/>
        </w:rPr>
        <w:t>a reduction in overall violence</w:t>
      </w:r>
      <w:r w:rsidRPr="004B2C9B">
        <w:rPr>
          <w:sz w:val="16"/>
        </w:rPr>
        <w:t>.</w:t>
      </w:r>
    </w:p>
    <w:p w:rsidR="00B70E1D" w:rsidRPr="004B2C9B" w:rsidRDefault="00B70E1D" w:rsidP="00B70E1D"/>
    <w:p w:rsidR="00B70E1D" w:rsidRPr="004B2C9B" w:rsidRDefault="00B70E1D" w:rsidP="00B70E1D"/>
    <w:p w:rsidR="00B70E1D" w:rsidRPr="004B2C9B" w:rsidRDefault="00B70E1D" w:rsidP="00B70E1D">
      <w:pPr>
        <w:keepNext/>
        <w:keepLines/>
        <w:spacing w:before="200"/>
        <w:outlineLvl w:val="3"/>
        <w:rPr>
          <w:rFonts w:eastAsiaTheme="majorEastAsia" w:cstheme="majorBidi"/>
          <w:b/>
          <w:bCs/>
          <w:iCs/>
          <w:sz w:val="26"/>
        </w:rPr>
      </w:pPr>
      <w:r w:rsidRPr="004B2C9B">
        <w:rPr>
          <w:rFonts w:eastAsiaTheme="majorEastAsia" w:cstheme="majorBidi"/>
          <w:b/>
          <w:bCs/>
          <w:iCs/>
          <w:sz w:val="26"/>
        </w:rPr>
        <w:lastRenderedPageBreak/>
        <w:t>No impact - All forms of structural violence are decreasing. The K of modernity is empirically denied.</w:t>
      </w:r>
    </w:p>
    <w:p w:rsidR="00B70E1D" w:rsidRPr="004B2C9B" w:rsidRDefault="00B70E1D" w:rsidP="00B70E1D">
      <w:r w:rsidRPr="004B2C9B">
        <w:t xml:space="preserve">Steven </w:t>
      </w:r>
      <w:r w:rsidRPr="004B2C9B">
        <w:rPr>
          <w:rFonts w:ascii="Times New Roman" w:hAnsi="Times New Roman"/>
          <w:b/>
          <w:bCs/>
          <w:sz w:val="26"/>
          <w:highlight w:val="cyan"/>
          <w:u w:val="single"/>
        </w:rPr>
        <w:t>Pinker</w:t>
      </w:r>
      <w:r w:rsidRPr="004B2C9B">
        <w:t xml:space="preserve"> 20</w:t>
      </w:r>
      <w:r w:rsidRPr="004B2C9B">
        <w:rPr>
          <w:rFonts w:ascii="Times New Roman" w:hAnsi="Times New Roman"/>
          <w:b/>
          <w:bCs/>
          <w:sz w:val="26"/>
          <w:highlight w:val="cyan"/>
          <w:u w:val="single"/>
        </w:rPr>
        <w:t>11</w:t>
      </w:r>
      <w:r w:rsidRPr="004B2C9B">
        <w:t xml:space="preserve"> is in the Department of Psychology at Harvard University, Cambridge, Massachusetts 02138, </w:t>
      </w:r>
      <w:proofErr w:type="gramStart"/>
      <w:r w:rsidRPr="004B2C9B">
        <w:t>USA</w:t>
      </w:r>
      <w:proofErr w:type="gramEnd"/>
      <w:r w:rsidRPr="004B2C9B">
        <w:t xml:space="preserve">. This article is adapted from his new book The Better Angels of Our Nature: The Decline of Violence in History and its Causes (Allen Lane, 2011). Nature 478,309–311(20 October </w:t>
      </w:r>
      <w:proofErr w:type="gramStart"/>
      <w:r w:rsidRPr="004B2C9B">
        <w:t>2011)doi:10.1038</w:t>
      </w:r>
      <w:proofErr w:type="gramEnd"/>
      <w:r w:rsidRPr="004B2C9B">
        <w:t>/478309a PROQUEST, jj</w:t>
      </w:r>
    </w:p>
    <w:p w:rsidR="00B70E1D" w:rsidRPr="004B2C9B" w:rsidRDefault="00B70E1D" w:rsidP="00B70E1D"/>
    <w:p w:rsidR="00B70E1D" w:rsidRPr="004B2C9B" w:rsidRDefault="00B70E1D" w:rsidP="00B70E1D">
      <w:pPr>
        <w:rPr>
          <w:b/>
          <w:iCs/>
          <w:u w:val="single"/>
          <w:bdr w:val="single" w:sz="18" w:space="0" w:color="auto"/>
        </w:rPr>
      </w:pPr>
      <w:r w:rsidRPr="004B2C9B">
        <w:rPr>
          <w:sz w:val="16"/>
        </w:rPr>
        <w:t xml:space="preserve">Moreover, a century has 100 years, not just 50, and </w:t>
      </w:r>
      <w:r w:rsidRPr="004B2C9B">
        <w:rPr>
          <w:rFonts w:ascii="Times New Roman" w:hAnsi="Times New Roman"/>
          <w:b/>
          <w:bCs/>
          <w:u w:val="single"/>
        </w:rPr>
        <w:t>the second half of the twentieth century has astonished military historians with its unprecedented avoidance of wars between developed states and between great powers</w:t>
      </w:r>
      <w:r w:rsidRPr="004B2C9B">
        <w:rPr>
          <w:sz w:val="16"/>
        </w:rPr>
        <w:t xml:space="preserve">. Civil wars did proliferate in the years after the two world wars, but </w:t>
      </w:r>
      <w:r w:rsidRPr="004B2C9B">
        <w:rPr>
          <w:rFonts w:ascii="Times New Roman" w:hAnsi="Times New Roman"/>
          <w:b/>
          <w:bCs/>
          <w:highlight w:val="cyan"/>
          <w:u w:val="single"/>
        </w:rPr>
        <w:t>civil wars</w:t>
      </w:r>
      <w:r w:rsidRPr="004B2C9B">
        <w:rPr>
          <w:sz w:val="16"/>
        </w:rPr>
        <w:t xml:space="preserve"> tend to be less destructive than interstate wars, and they, too, </w:t>
      </w:r>
      <w:r w:rsidRPr="004B2C9B">
        <w:rPr>
          <w:rFonts w:ascii="Times New Roman" w:hAnsi="Times New Roman"/>
          <w:b/>
          <w:bCs/>
          <w:highlight w:val="cyan"/>
          <w:u w:val="single"/>
        </w:rPr>
        <w:t>have declined in number and in death tolls</w:t>
      </w:r>
      <w:r w:rsidRPr="004B2C9B">
        <w:rPr>
          <w:rFonts w:ascii="Times New Roman" w:hAnsi="Times New Roman"/>
          <w:b/>
          <w:bCs/>
          <w:u w:val="single"/>
        </w:rPr>
        <w:t>.</w:t>
      </w:r>
      <w:r w:rsidRPr="004B2C9B">
        <w:rPr>
          <w:sz w:val="16"/>
        </w:rPr>
        <w:t xml:space="preserve"> There were far fewer deaths in war in the first decade of the twenty-first century than any of the five decades preceding it. </w:t>
      </w:r>
      <w:r w:rsidRPr="004B2C9B">
        <w:rPr>
          <w:rFonts w:ascii="Times New Roman" w:hAnsi="Times New Roman"/>
          <w:b/>
          <w:bCs/>
          <w:highlight w:val="cyan"/>
          <w:u w:val="single"/>
        </w:rPr>
        <w:t>The obsolescence of major war is just one of many historical declines</w:t>
      </w:r>
      <w:r w:rsidRPr="004B2C9B">
        <w:rPr>
          <w:rFonts w:ascii="Times New Roman" w:hAnsi="Times New Roman"/>
          <w:b/>
          <w:bCs/>
          <w:u w:val="single"/>
        </w:rPr>
        <w:t xml:space="preserve"> of violence.</w:t>
      </w:r>
      <w:r w:rsidRPr="004B2C9B">
        <w:rPr>
          <w:sz w:val="16"/>
        </w:rPr>
        <w:t xml:space="preserve"> </w:t>
      </w:r>
      <w:r w:rsidRPr="004B2C9B">
        <w:rPr>
          <w:rFonts w:ascii="Times New Roman" w:hAnsi="Times New Roman"/>
          <w:b/>
          <w:bCs/>
          <w:u w:val="single"/>
        </w:rPr>
        <w:t>European homicide rates have dropped at least 30-fold</w:t>
      </w:r>
      <w:r w:rsidRPr="004B2C9B">
        <w:rPr>
          <w:sz w:val="16"/>
        </w:rPr>
        <w:t xml:space="preserve"> since the Middle Ages, from about 40 per 100,000 people per year in the fourteenth century to 1.3 at the end of the twentieth. </w:t>
      </w:r>
      <w:r w:rsidRPr="004B2C9B">
        <w:rPr>
          <w:rFonts w:ascii="Times New Roman" w:hAnsi="Times New Roman"/>
          <w:b/>
          <w:bCs/>
          <w:highlight w:val="cyan"/>
          <w:u w:val="single"/>
        </w:rPr>
        <w:t>Barbaric customs that were unexceptional for millennia, such as</w:t>
      </w:r>
      <w:r w:rsidRPr="004B2C9B">
        <w:rPr>
          <w:rFonts w:ascii="Times New Roman" w:hAnsi="Times New Roman"/>
          <w:b/>
          <w:bCs/>
          <w:u w:val="single"/>
        </w:rPr>
        <w:t xml:space="preserve"> human sacrifice, the persecution of witches and heretics, </w:t>
      </w:r>
      <w:r w:rsidRPr="004B2C9B">
        <w:rPr>
          <w:rFonts w:ascii="Times New Roman" w:hAnsi="Times New Roman"/>
          <w:b/>
          <w:bCs/>
          <w:highlight w:val="cyan"/>
          <w:u w:val="single"/>
        </w:rPr>
        <w:t>chattel slavery</w:t>
      </w:r>
      <w:r w:rsidRPr="004B2C9B">
        <w:rPr>
          <w:rFonts w:ascii="Times New Roman" w:hAnsi="Times New Roman"/>
          <w:b/>
          <w:bCs/>
          <w:u w:val="single"/>
        </w:rPr>
        <w:t>, blood sports, punitive torture and mutilation, sadistic executions</w:t>
      </w:r>
      <w:r w:rsidRPr="004B2C9B">
        <w:rPr>
          <w:sz w:val="16"/>
        </w:rPr>
        <w:t xml:space="preserve"> (burning, breaking, crucifixion, disembowelling, impalement) </w:t>
      </w:r>
      <w:r w:rsidRPr="004B2C9B">
        <w:rPr>
          <w:rFonts w:ascii="Times New Roman" w:hAnsi="Times New Roman"/>
          <w:b/>
          <w:bCs/>
          <w:u w:val="single"/>
        </w:rPr>
        <w:t xml:space="preserve">and execution for victimless crimes </w:t>
      </w:r>
      <w:r w:rsidRPr="004B2C9B">
        <w:rPr>
          <w:rFonts w:ascii="Times New Roman" w:hAnsi="Times New Roman"/>
          <w:b/>
          <w:bCs/>
          <w:highlight w:val="cyan"/>
          <w:u w:val="single"/>
        </w:rPr>
        <w:t>have been abolished</w:t>
      </w:r>
      <w:r w:rsidRPr="004B2C9B">
        <w:rPr>
          <w:rFonts w:ascii="Times New Roman" w:hAnsi="Times New Roman"/>
          <w:b/>
          <w:bCs/>
          <w:u w:val="single"/>
        </w:rPr>
        <w:t xml:space="preserve"> in most of the world</w:t>
      </w:r>
      <w:r w:rsidRPr="004B2C9B">
        <w:rPr>
          <w:sz w:val="16"/>
        </w:rPr>
        <w:t xml:space="preserve">. </w:t>
      </w:r>
      <w:r w:rsidRPr="004B2C9B">
        <w:rPr>
          <w:b/>
          <w:iCs/>
          <w:highlight w:val="cyan"/>
          <w:u w:val="single"/>
          <w:bdr w:val="single" w:sz="18" w:space="0" w:color="auto"/>
        </w:rPr>
        <w:t>The past 50 years have seen a cascade of rights revolutions</w:t>
      </w:r>
      <w:r w:rsidRPr="004B2C9B">
        <w:rPr>
          <w:b/>
          <w:iCs/>
          <w:u w:val="single"/>
          <w:bdr w:val="single" w:sz="18" w:space="0" w:color="auto"/>
        </w:rPr>
        <w:t xml:space="preserve"> — </w:t>
      </w:r>
      <w:r w:rsidRPr="004B2C9B">
        <w:rPr>
          <w:b/>
          <w:iCs/>
          <w:highlight w:val="cyan"/>
          <w:u w:val="single"/>
          <w:bdr w:val="single" w:sz="18" w:space="0" w:color="auto"/>
        </w:rPr>
        <w:t>civil, women's, children's, gay, animal</w:t>
      </w:r>
      <w:r w:rsidRPr="004B2C9B">
        <w:rPr>
          <w:b/>
          <w:iCs/>
          <w:u w:val="single"/>
          <w:bdr w:val="single" w:sz="18" w:space="0" w:color="auto"/>
        </w:rPr>
        <w:t xml:space="preserve"> — </w:t>
      </w:r>
      <w:r w:rsidRPr="004B2C9B">
        <w:rPr>
          <w:b/>
          <w:iCs/>
          <w:highlight w:val="cyan"/>
          <w:u w:val="single"/>
          <w:bdr w:val="single" w:sz="18" w:space="0" w:color="auto"/>
        </w:rPr>
        <w:t>which have demonstrably driven down rates of lynching, pogroms, rape, spousal abuse, child abuse, spanking, gay-bashing, hunting and callousness to lab</w:t>
      </w:r>
      <w:r w:rsidRPr="004B2C9B">
        <w:rPr>
          <w:b/>
          <w:iCs/>
          <w:u w:val="single"/>
          <w:bdr w:val="single" w:sz="18" w:space="0" w:color="auto"/>
        </w:rPr>
        <w:t>oratory</w:t>
      </w:r>
      <w:r w:rsidRPr="004B2C9B">
        <w:rPr>
          <w:b/>
          <w:iCs/>
          <w:highlight w:val="cyan"/>
          <w:u w:val="single"/>
          <w:bdr w:val="single" w:sz="18" w:space="0" w:color="auto"/>
        </w:rPr>
        <w:t xml:space="preserve"> animals</w:t>
      </w:r>
      <w:r w:rsidRPr="004B2C9B">
        <w:rPr>
          <w:b/>
          <w:iCs/>
          <w:u w:val="single"/>
          <w:bdr w:val="single" w:sz="18" w:space="0" w:color="auto"/>
        </w:rPr>
        <w:t>.</w:t>
      </w:r>
    </w:p>
    <w:p w:rsidR="00B70E1D" w:rsidRPr="008741B3" w:rsidRDefault="00B70E1D" w:rsidP="00B70E1D"/>
    <w:p w:rsidR="00B70E1D" w:rsidRPr="008741B3" w:rsidRDefault="00B70E1D" w:rsidP="00B70E1D">
      <w:pPr>
        <w:keepNext/>
        <w:keepLines/>
        <w:spacing w:before="200"/>
        <w:outlineLvl w:val="3"/>
        <w:rPr>
          <w:rFonts w:ascii="Arial" w:eastAsia="Times New Roman" w:hAnsi="Arial" w:cstheme="majorBidi"/>
          <w:b/>
          <w:bCs/>
          <w:i/>
          <w:iCs/>
          <w:sz w:val="26"/>
        </w:rPr>
      </w:pPr>
      <w:r w:rsidRPr="008741B3">
        <w:rPr>
          <w:rFonts w:ascii="Arial" w:eastAsia="Times New Roman" w:hAnsi="Arial" w:cstheme="majorBidi"/>
          <w:b/>
          <w:bCs/>
          <w:i/>
          <w:iCs/>
          <w:sz w:val="26"/>
        </w:rPr>
        <w:t>No impact – sovereign power is limited</w:t>
      </w:r>
    </w:p>
    <w:p w:rsidR="00B70E1D" w:rsidRPr="008741B3" w:rsidRDefault="00B70E1D" w:rsidP="00B70E1D">
      <w:pPr>
        <w:rPr>
          <w:rFonts w:ascii="Times New Roman" w:eastAsia="Times New Roman" w:hAnsi="Times New Roman"/>
          <w:kern w:val="32"/>
          <w:szCs w:val="20"/>
        </w:rPr>
      </w:pPr>
      <w:r w:rsidRPr="008741B3">
        <w:rPr>
          <w:rFonts w:ascii="Times New Roman" w:eastAsia="Calibri" w:hAnsi="Times New Roman"/>
          <w:b/>
          <w:bCs/>
          <w:sz w:val="26"/>
          <w:u w:val="single"/>
        </w:rPr>
        <w:t>Rabinow &amp; Rose 3</w:t>
      </w:r>
      <w:r w:rsidRPr="008741B3">
        <w:rPr>
          <w:rFonts w:ascii="Times New Roman" w:eastAsia="Times-Rmn" w:hAnsi="Times New Roman"/>
          <w:kern w:val="32"/>
          <w:szCs w:val="20"/>
        </w:rPr>
        <w:t xml:space="preserve"> (Paul, Anthropology at Berkeley, Nikolas, Sociology @ London School of Economics, December 10, http://www.lse.ac.uk/collections/sociology/ pdf/RabinowandRose-BiopowerToday03.pdf, accessed July 07, pg. 8-9)</w:t>
      </w:r>
    </w:p>
    <w:p w:rsidR="00B70E1D" w:rsidRPr="008741B3" w:rsidRDefault="00B70E1D" w:rsidP="00B70E1D">
      <w:pPr>
        <w:ind w:right="288"/>
        <w:rPr>
          <w:rFonts w:ascii="Times New Roman" w:eastAsia="Times New Roman" w:hAnsi="Times New Roman"/>
          <w:b/>
          <w:kern w:val="32"/>
          <w:szCs w:val="20"/>
          <w:u w:val="single"/>
        </w:rPr>
      </w:pPr>
    </w:p>
    <w:p w:rsidR="00B70E1D" w:rsidRPr="008741B3" w:rsidRDefault="00B70E1D" w:rsidP="00B70E1D">
      <w:pPr>
        <w:ind w:right="288"/>
        <w:rPr>
          <w:rFonts w:ascii="Times New Roman" w:eastAsia="Times New Roman" w:hAnsi="Times New Roman"/>
          <w:b/>
          <w:kern w:val="32"/>
          <w:szCs w:val="20"/>
          <w:u w:val="single"/>
        </w:rPr>
      </w:pPr>
      <w:r w:rsidRPr="008741B3">
        <w:rPr>
          <w:rFonts w:ascii="Times New Roman" w:eastAsia="Times New Roman" w:hAnsi="Times New Roman"/>
          <w:b/>
          <w:kern w:val="32"/>
          <w:szCs w:val="20"/>
          <w:highlight w:val="yellow"/>
          <w:u w:val="single"/>
        </w:rPr>
        <w:t>The interpretation of contemporary biopolitics as the politics of a state modeled on the figure of the sovereign suits the twentieth century absolutisms of the Nazis</w:t>
      </w:r>
      <w:r w:rsidRPr="008741B3">
        <w:rPr>
          <w:rFonts w:ascii="Times New Roman" w:eastAsia="Times New Roman" w:hAnsi="Times New Roman"/>
          <w:kern w:val="32"/>
          <w:szCs w:val="20"/>
        </w:rPr>
        <w:t xml:space="preserve"> and Stalin. </w:t>
      </w:r>
      <w:r w:rsidRPr="008741B3">
        <w:rPr>
          <w:rFonts w:ascii="Times New Roman" w:eastAsia="Times New Roman" w:hAnsi="Times New Roman"/>
          <w:b/>
          <w:kern w:val="32"/>
          <w:szCs w:val="20"/>
          <w:highlight w:val="yellow"/>
          <w:u w:val="single"/>
        </w:rPr>
        <w:t xml:space="preserve">But we need a more nuanced account of sovereign power to </w:t>
      </w:r>
      <w:proofErr w:type="gramStart"/>
      <w:r w:rsidRPr="008741B3">
        <w:rPr>
          <w:rFonts w:ascii="Times New Roman" w:eastAsia="Times New Roman" w:hAnsi="Times New Roman"/>
          <w:b/>
          <w:kern w:val="32"/>
          <w:szCs w:val="20"/>
          <w:highlight w:val="yellow"/>
          <w:u w:val="single"/>
        </w:rPr>
        <w:t>analyze  contemporary</w:t>
      </w:r>
      <w:proofErr w:type="gramEnd"/>
      <w:r w:rsidRPr="008741B3">
        <w:rPr>
          <w:rFonts w:ascii="Times New Roman" w:eastAsia="Times New Roman" w:hAnsi="Times New Roman"/>
          <w:kern w:val="32"/>
          <w:szCs w:val="20"/>
        </w:rPr>
        <w:t xml:space="preserve"> rationalities or technologies of </w:t>
      </w:r>
      <w:r w:rsidRPr="008741B3">
        <w:rPr>
          <w:rFonts w:ascii="Times New Roman" w:eastAsia="Times New Roman" w:hAnsi="Times New Roman"/>
          <w:b/>
          <w:kern w:val="32"/>
          <w:szCs w:val="20"/>
          <w:highlight w:val="yellow"/>
          <w:u w:val="single"/>
        </w:rPr>
        <w:t>politics</w:t>
      </w:r>
      <w:r w:rsidRPr="008741B3">
        <w:rPr>
          <w:rFonts w:ascii="Times New Roman" w:eastAsia="Times New Roman" w:hAnsi="Times New Roman"/>
          <w:kern w:val="32"/>
          <w:szCs w:val="20"/>
        </w:rPr>
        <w:t xml:space="preserve">.  </w:t>
      </w:r>
      <w:r w:rsidRPr="008741B3">
        <w:rPr>
          <w:rFonts w:ascii="Times New Roman" w:eastAsia="Times New Roman" w:hAnsi="Times New Roman"/>
          <w:kern w:val="32"/>
          <w:sz w:val="16"/>
          <w:szCs w:val="20"/>
        </w:rPr>
        <w:t xml:space="preserve">Since these authors take their concept and point of reference from Foucault, it is worth contrasting their postulate of </w:t>
      </w:r>
      <w:proofErr w:type="gramStart"/>
      <w:r w:rsidRPr="008741B3">
        <w:rPr>
          <w:rFonts w:ascii="Times New Roman" w:eastAsia="Times New Roman" w:hAnsi="Times New Roman"/>
          <w:kern w:val="32"/>
          <w:sz w:val="16"/>
          <w:szCs w:val="20"/>
        </w:rPr>
        <w:t>a</w:t>
      </w:r>
      <w:proofErr w:type="gramEnd"/>
      <w:r w:rsidRPr="008741B3">
        <w:rPr>
          <w:rFonts w:ascii="Times New Roman" w:eastAsia="Times New Roman" w:hAnsi="Times New Roman"/>
          <w:kern w:val="32"/>
          <w:sz w:val="16"/>
          <w:szCs w:val="20"/>
        </w:rPr>
        <w:t xml:space="preserve"> origin and beneficiary of biopower to Foucaultís remarks on sovereignty as a form of power whose diagram, but not principle, is the figure of the sovereign ruler. </w:t>
      </w:r>
      <w:proofErr w:type="gramStart"/>
      <w:r w:rsidRPr="008741B3">
        <w:rPr>
          <w:rFonts w:ascii="Times New Roman" w:eastAsia="Times New Roman" w:hAnsi="Times New Roman"/>
          <w:kern w:val="32"/>
          <w:sz w:val="16"/>
          <w:szCs w:val="20"/>
        </w:rPr>
        <w:t>Its  characteristic</w:t>
      </w:r>
      <w:proofErr w:type="gramEnd"/>
      <w:r w:rsidRPr="008741B3">
        <w:rPr>
          <w:rFonts w:ascii="Times New Roman" w:eastAsia="Times New Roman" w:hAnsi="Times New Roman"/>
          <w:kern w:val="32"/>
          <w:sz w:val="16"/>
          <w:szCs w:val="20"/>
        </w:rPr>
        <w:t xml:space="preserve"> is indeed ultimately a mode of power which relies on the right to take life.  However, with the exception of certain ‘paroxysmal’ moments, this is a mode of power whose activation can only be sporadic and non-continuous.</w:t>
      </w:r>
      <w:r w:rsidRPr="008741B3">
        <w:rPr>
          <w:rFonts w:ascii="Times New Roman" w:eastAsia="Times New Roman" w:hAnsi="Times New Roman"/>
          <w:kern w:val="32"/>
          <w:szCs w:val="20"/>
        </w:rPr>
        <w:t xml:space="preserve">  T</w:t>
      </w:r>
      <w:r w:rsidRPr="008741B3">
        <w:rPr>
          <w:rFonts w:ascii="Times New Roman" w:eastAsia="Times New Roman" w:hAnsi="Times New Roman"/>
          <w:b/>
          <w:kern w:val="32"/>
          <w:szCs w:val="20"/>
          <w:u w:val="single"/>
        </w:rPr>
        <w:t xml:space="preserve">he totalization of sovereign power as a mode of ordering daily life would be too costly, and indeed </w:t>
      </w:r>
      <w:r w:rsidRPr="008741B3">
        <w:rPr>
          <w:rFonts w:ascii="Times New Roman" w:eastAsia="Times New Roman" w:hAnsi="Times New Roman"/>
          <w:b/>
          <w:kern w:val="32"/>
          <w:szCs w:val="20"/>
          <w:highlight w:val="yellow"/>
          <w:u w:val="single"/>
        </w:rPr>
        <w:t>the very excesses of the exercise of this power seek to compensate for its sporadic nature.</w:t>
      </w:r>
      <w:r w:rsidRPr="008741B3">
        <w:rPr>
          <w:rFonts w:ascii="Times New Roman" w:eastAsia="Times New Roman" w:hAnsi="Times New Roman"/>
          <w:kern w:val="32"/>
          <w:szCs w:val="20"/>
          <w:highlight w:val="yellow"/>
        </w:rPr>
        <w:t xml:space="preserve"> </w:t>
      </w:r>
      <w:r w:rsidRPr="008741B3">
        <w:rPr>
          <w:rFonts w:ascii="Times New Roman" w:eastAsia="Times New Roman" w:hAnsi="Times New Roman"/>
          <w:b/>
          <w:kern w:val="32"/>
          <w:szCs w:val="20"/>
          <w:highlight w:val="yellow"/>
          <w:u w:val="single"/>
        </w:rPr>
        <w:t>Sovereignty</w:t>
      </w:r>
      <w:r w:rsidRPr="008741B3">
        <w:rPr>
          <w:rFonts w:ascii="Times New Roman" w:eastAsia="Times New Roman" w:hAnsi="Times New Roman"/>
          <w:kern w:val="32"/>
          <w:szCs w:val="20"/>
        </w:rPr>
        <w:t>, in this sense</w:t>
      </w:r>
      <w:proofErr w:type="gramStart"/>
      <w:r w:rsidRPr="008741B3">
        <w:rPr>
          <w:rFonts w:ascii="Times New Roman" w:eastAsia="Times New Roman" w:hAnsi="Times New Roman"/>
          <w:kern w:val="32"/>
          <w:szCs w:val="20"/>
        </w:rPr>
        <w:t xml:space="preserve">,  </w:t>
      </w:r>
      <w:r w:rsidRPr="008741B3">
        <w:rPr>
          <w:rFonts w:ascii="Times New Roman" w:eastAsia="Times New Roman" w:hAnsi="Times New Roman"/>
          <w:b/>
          <w:kern w:val="32"/>
          <w:szCs w:val="20"/>
          <w:highlight w:val="yellow"/>
          <w:u w:val="single"/>
        </w:rPr>
        <w:t>is</w:t>
      </w:r>
      <w:proofErr w:type="gramEnd"/>
      <w:r w:rsidRPr="008741B3">
        <w:rPr>
          <w:rFonts w:ascii="Times New Roman" w:eastAsia="Times New Roman" w:hAnsi="Times New Roman"/>
          <w:b/>
          <w:kern w:val="32"/>
          <w:szCs w:val="20"/>
          <w:highlight w:val="yellow"/>
          <w:u w:val="single"/>
        </w:rPr>
        <w:t xml:space="preserve"> precisely a diagram of a form of power not a description of its implementation</w:t>
      </w:r>
      <w:r w:rsidRPr="008741B3">
        <w:rPr>
          <w:rFonts w:ascii="Times New Roman" w:eastAsia="Times New Roman" w:hAnsi="Times New Roman"/>
          <w:kern w:val="32"/>
          <w:szCs w:val="20"/>
        </w:rPr>
        <w:t xml:space="preserve">.  </w:t>
      </w:r>
      <w:r w:rsidRPr="008741B3">
        <w:rPr>
          <w:rFonts w:ascii="Times New Roman" w:eastAsia="Times New Roman" w:hAnsi="Times New Roman"/>
          <w:kern w:val="32"/>
          <w:sz w:val="14"/>
          <w:szCs w:val="20"/>
        </w:rPr>
        <w:t xml:space="preserve">Certainly some forms of colonial power sought to operationalize it, but in the face of its economic and governmental costs, colonial statecraft was largely to take a different form. The two megalomaniac State forms of the twentieth century also sought to actualize it, as have some others in their wake: Albania under Hoxha, North Korea.  But </w:t>
      </w:r>
      <w:r w:rsidRPr="008741B3">
        <w:rPr>
          <w:rFonts w:ascii="Times New Roman" w:eastAsia="Times New Roman" w:hAnsi="Times New Roman"/>
          <w:b/>
          <w:kern w:val="32"/>
          <w:szCs w:val="20"/>
          <w:highlight w:val="yellow"/>
          <w:u w:val="single"/>
        </w:rPr>
        <w:t>no historian of</w:t>
      </w:r>
      <w:r w:rsidRPr="008741B3">
        <w:rPr>
          <w:rFonts w:ascii="Times New Roman" w:eastAsia="Times New Roman" w:hAnsi="Times New Roman"/>
          <w:kern w:val="32"/>
          <w:sz w:val="14"/>
          <w:szCs w:val="20"/>
        </w:rPr>
        <w:t xml:space="preserve"> pre-modern forms of </w:t>
      </w:r>
      <w:r w:rsidRPr="008741B3">
        <w:rPr>
          <w:rFonts w:ascii="Times New Roman" w:eastAsia="Times New Roman" w:hAnsi="Times New Roman"/>
          <w:b/>
          <w:kern w:val="32"/>
          <w:szCs w:val="20"/>
          <w:highlight w:val="yellow"/>
          <w:u w:val="single"/>
        </w:rPr>
        <w:t>control could fail to notice the dependence of sovereign rule</w:t>
      </w:r>
      <w:r w:rsidRPr="008741B3">
        <w:rPr>
          <w:rFonts w:ascii="Times New Roman" w:eastAsia="Times New Roman" w:hAnsi="Times New Roman"/>
          <w:kern w:val="32"/>
          <w:sz w:val="14"/>
          <w:szCs w:val="20"/>
        </w:rPr>
        <w:t xml:space="preserve"> in</w:t>
      </w:r>
      <w:r w:rsidRPr="008741B3">
        <w:rPr>
          <w:rFonts w:ascii="Times New Roman" w:eastAsia="Times New Roman" w:hAnsi="Times New Roman"/>
          <w:kern w:val="32"/>
          <w:sz w:val="16"/>
          <w:szCs w:val="20"/>
        </w:rPr>
        <w:t xml:space="preserve"> its non-paroxysmal form </w:t>
      </w:r>
      <w:r w:rsidRPr="008741B3">
        <w:rPr>
          <w:rFonts w:ascii="Times New Roman" w:eastAsia="Times New Roman" w:hAnsi="Times New Roman"/>
          <w:b/>
          <w:kern w:val="32"/>
          <w:szCs w:val="20"/>
          <w:highlight w:val="yellow"/>
          <w:u w:val="single"/>
        </w:rPr>
        <w:t>on</w:t>
      </w:r>
      <w:r w:rsidRPr="008741B3">
        <w:rPr>
          <w:rFonts w:ascii="Times New Roman" w:eastAsia="Times New Roman" w:hAnsi="Times New Roman"/>
          <w:kern w:val="32"/>
          <w:sz w:val="14"/>
          <w:szCs w:val="20"/>
        </w:rPr>
        <w:t xml:space="preserve"> a fine web of customary </w:t>
      </w:r>
      <w:r w:rsidRPr="008741B3">
        <w:rPr>
          <w:rFonts w:ascii="Times New Roman" w:eastAsia="Times New Roman" w:hAnsi="Times New Roman"/>
          <w:b/>
          <w:kern w:val="32"/>
          <w:szCs w:val="20"/>
          <w:highlight w:val="yellow"/>
          <w:u w:val="single"/>
        </w:rPr>
        <w:t>conventions, reciprocal obligations, and</w:t>
      </w:r>
      <w:r w:rsidRPr="008741B3">
        <w:rPr>
          <w:rFonts w:ascii="Times New Roman" w:eastAsia="Times New Roman" w:hAnsi="Times New Roman"/>
          <w:b/>
          <w:kern w:val="32"/>
          <w:szCs w:val="20"/>
          <w:u w:val="single"/>
        </w:rPr>
        <w:t xml:space="preserve"> </w:t>
      </w:r>
      <w:r w:rsidRPr="008741B3">
        <w:rPr>
          <w:rFonts w:ascii="Times New Roman" w:eastAsia="Times New Roman" w:hAnsi="Times New Roman"/>
          <w:kern w:val="32"/>
          <w:sz w:val="14"/>
          <w:szCs w:val="20"/>
        </w:rPr>
        <w:t xml:space="preserve">the like, in a word, </w:t>
      </w:r>
      <w:r w:rsidRPr="008741B3">
        <w:rPr>
          <w:rFonts w:ascii="Times New Roman" w:eastAsia="Times New Roman" w:hAnsi="Times New Roman"/>
          <w:b/>
          <w:kern w:val="32"/>
          <w:szCs w:val="20"/>
          <w:highlight w:val="yellow"/>
          <w:u w:val="single"/>
        </w:rPr>
        <w:t>a moral economy</w:t>
      </w:r>
      <w:r w:rsidRPr="008741B3">
        <w:rPr>
          <w:rFonts w:ascii="Times New Roman" w:eastAsia="Times New Roman" w:hAnsi="Times New Roman"/>
          <w:kern w:val="32"/>
          <w:szCs w:val="20"/>
        </w:rPr>
        <w:t xml:space="preserve"> </w:t>
      </w:r>
      <w:r w:rsidRPr="008741B3">
        <w:rPr>
          <w:rFonts w:ascii="Times New Roman" w:eastAsia="Times New Roman" w:hAnsi="Times New Roman"/>
          <w:kern w:val="32"/>
          <w:sz w:val="16"/>
          <w:szCs w:val="20"/>
        </w:rPr>
        <w:t xml:space="preserve">whose complexity and scope far exceeds the extravagance displays of the sovereign. </w:t>
      </w:r>
      <w:r w:rsidRPr="008741B3">
        <w:rPr>
          <w:rFonts w:ascii="Times New Roman" w:eastAsia="Times New Roman" w:hAnsi="Times New Roman"/>
          <w:b/>
          <w:kern w:val="32"/>
          <w:szCs w:val="20"/>
          <w:highlight w:val="yellow"/>
          <w:u w:val="single"/>
        </w:rPr>
        <w:t>Sovereign power is at one and the same time an element in this moral economy and an attempt to master it.</w:t>
      </w:r>
    </w:p>
    <w:p w:rsidR="00B70E1D" w:rsidRPr="008741B3" w:rsidRDefault="00B70E1D" w:rsidP="00B70E1D"/>
    <w:p w:rsidR="00B70E1D" w:rsidRPr="008741B3" w:rsidRDefault="00B70E1D" w:rsidP="00B70E1D">
      <w:pPr>
        <w:keepNext/>
        <w:keepLines/>
        <w:spacing w:before="200"/>
        <w:outlineLvl w:val="3"/>
        <w:rPr>
          <w:rFonts w:ascii="Arial" w:eastAsiaTheme="majorEastAsia" w:hAnsi="Arial" w:cstheme="majorBidi"/>
          <w:b/>
          <w:bCs/>
          <w:i/>
          <w:iCs/>
          <w:sz w:val="26"/>
        </w:rPr>
      </w:pPr>
      <w:r w:rsidRPr="008741B3">
        <w:rPr>
          <w:rFonts w:ascii="Arial" w:eastAsiaTheme="majorEastAsia" w:hAnsi="Arial" w:cstheme="majorBidi"/>
          <w:b/>
          <w:bCs/>
          <w:i/>
          <w:iCs/>
          <w:sz w:val="26"/>
        </w:rPr>
        <w:t>Turn – appeal to the concept of humanity only way to prevent ideology of racial superiority</w:t>
      </w:r>
    </w:p>
    <w:p w:rsidR="00B70E1D" w:rsidRPr="008741B3" w:rsidRDefault="00B70E1D" w:rsidP="00B70E1D">
      <w:pPr>
        <w:rPr>
          <w:b/>
        </w:rPr>
      </w:pPr>
    </w:p>
    <w:p w:rsidR="00B70E1D" w:rsidRPr="008741B3" w:rsidRDefault="00B70E1D" w:rsidP="00B70E1D">
      <w:r w:rsidRPr="008741B3">
        <w:rPr>
          <w:b/>
        </w:rPr>
        <w:lastRenderedPageBreak/>
        <w:t xml:space="preserve">Hannah </w:t>
      </w:r>
      <w:r w:rsidRPr="008741B3">
        <w:rPr>
          <w:rFonts w:ascii="Times New Roman" w:hAnsi="Times New Roman"/>
          <w:b/>
          <w:bCs/>
          <w:sz w:val="26"/>
          <w:u w:val="single"/>
        </w:rPr>
        <w:t>Arendt, 1945</w:t>
      </w:r>
      <w:r w:rsidRPr="008741B3">
        <w:t xml:space="preserve"> (The Portable Hannah Arendt “Organized Guilt and Universal Responsibility,” Collection printed in 2K ed. Peter Baehr, p. 154-155</w:t>
      </w:r>
    </w:p>
    <w:p w:rsidR="00B70E1D" w:rsidRPr="008741B3" w:rsidRDefault="00B70E1D" w:rsidP="00B70E1D"/>
    <w:p w:rsidR="00B70E1D" w:rsidRPr="008741B3" w:rsidRDefault="00B70E1D" w:rsidP="00B70E1D">
      <w:r w:rsidRPr="008741B3">
        <w:t xml:space="preserve">   For many years now we have met Germans who declare that they are ashamed of being German. I have often felt tempted to answer that I am ashamed of being human. This elemental shame, which many people of the most various nationalities share with one another today, is what finally is left of our sense of international solidarity; and it has not yet found an adequate political expression. Our fathers’ enchantment with humanity was of a sort which not only light-mindedly ignored the national question; what is far worse, it did not even conceive of the terror of the idea of humanity and of the Judeo-Christian faith in the unitary origin of the human race. It was not very pleasant even when we had to bury our false illusion about “the noble savage,” having discovered that men were capable of being cannibals.  </w:t>
      </w:r>
      <w:r w:rsidRPr="008741B3">
        <w:rPr>
          <w:sz w:val="24"/>
          <w:u w:val="single"/>
        </w:rPr>
        <w:t>Since then peoples have learned</w:t>
      </w:r>
      <w:r w:rsidRPr="008741B3">
        <w:rPr>
          <w:sz w:val="24"/>
        </w:rPr>
        <w:t xml:space="preserve"> to know one another better and learned more and </w:t>
      </w:r>
      <w:r w:rsidRPr="008741B3">
        <w:rPr>
          <w:sz w:val="24"/>
          <w:u w:val="single"/>
        </w:rPr>
        <w:t xml:space="preserve">more about the evil potentialities in men. The result has been that </w:t>
      </w:r>
      <w:r w:rsidRPr="008741B3">
        <w:rPr>
          <w:sz w:val="24"/>
          <w:highlight w:val="cyan"/>
          <w:u w:val="single"/>
        </w:rPr>
        <w:t>they have recoiled more and more from the idea of humanity and become more susceptible to the doctrine of race, which denies the very possibilities of a common humanity</w:t>
      </w:r>
      <w:r w:rsidRPr="008741B3">
        <w:t xml:space="preserve">. </w:t>
      </w:r>
      <w:proofErr w:type="gramStart"/>
      <w:r w:rsidRPr="008741B3">
        <w:t>The instinctively felt that the idea of humanity, where it appears in a religious or humanistic form, implies the obligation of a general responsibility which they do not wish to assume.</w:t>
      </w:r>
      <w:proofErr w:type="gramEnd"/>
      <w:r w:rsidRPr="008741B3">
        <w:t xml:space="preserve"> For the idea of humanity, when purged of all sentimentality, has the very serious consequence that in one form of another men must assume responsibility for all crimes committed by men and that all nations share the onus of evil committed by all others. Shame at being a human is the purely individual and still non-political expression of this insight. </w:t>
      </w:r>
    </w:p>
    <w:p w:rsidR="00B70E1D" w:rsidRPr="008741B3" w:rsidRDefault="00B70E1D" w:rsidP="00B70E1D">
      <w:r w:rsidRPr="008741B3">
        <w:rPr>
          <w:sz w:val="24"/>
        </w:rPr>
        <w:t xml:space="preserve">   </w:t>
      </w:r>
      <w:r w:rsidRPr="008741B3">
        <w:rPr>
          <w:sz w:val="24"/>
          <w:u w:val="single"/>
        </w:rPr>
        <w:t xml:space="preserve">In political terms, </w:t>
      </w:r>
      <w:r w:rsidRPr="008741B3">
        <w:rPr>
          <w:sz w:val="24"/>
          <w:highlight w:val="cyan"/>
          <w:u w:val="single"/>
        </w:rPr>
        <w:t>the idea of humanity, excluding no people and assigning a monopoly of guilt to no one, is the only guarantee that one “superior race” after another may not feel obligated to follow the “natural law” of the right of the powerful</w:t>
      </w:r>
      <w:r w:rsidRPr="008741B3">
        <w:rPr>
          <w:sz w:val="24"/>
          <w:u w:val="single"/>
        </w:rPr>
        <w:t>, and exterminate “inferior races unworthy of survival”; so that at the end of the an “imperialistic age” we should find ourselves in a stage which would make the Nazis look like crude precursors of future political methods</w:t>
      </w:r>
      <w:r w:rsidRPr="008741B3">
        <w:rPr>
          <w:sz w:val="24"/>
        </w:rPr>
        <w:t xml:space="preserve">. </w:t>
      </w:r>
      <w:r w:rsidRPr="008741B3">
        <w:t>To follow a non-imperialistic policy and maintain a non-racist faith becomes daily more difficult because it becomes daily clearer how great a burden mankind is for man.</w:t>
      </w:r>
    </w:p>
    <w:p w:rsidR="00B70E1D" w:rsidRPr="008741B3" w:rsidRDefault="00B70E1D" w:rsidP="00B70E1D">
      <w:pPr>
        <w:rPr>
          <w:sz w:val="24"/>
          <w:u w:val="single"/>
        </w:rPr>
      </w:pPr>
      <w:r w:rsidRPr="008741B3">
        <w:rPr>
          <w:sz w:val="24"/>
        </w:rPr>
        <w:t xml:space="preserve">   </w:t>
      </w:r>
      <w:r w:rsidRPr="008741B3">
        <w:rPr>
          <w:sz w:val="24"/>
          <w:u w:val="single"/>
        </w:rPr>
        <w:t>Perhaps those Jews</w:t>
      </w:r>
      <w:r w:rsidRPr="008741B3">
        <w:rPr>
          <w:sz w:val="24"/>
        </w:rPr>
        <w:t xml:space="preserve">, to whose forefathers we owe the first conception of the idea of humanity, </w:t>
      </w:r>
      <w:r w:rsidRPr="008741B3">
        <w:rPr>
          <w:sz w:val="24"/>
          <w:u w:val="single"/>
        </w:rPr>
        <w:t>knew something about that burden when each year they used to say “Our Father and King, we have sinned before you,” taking</w:t>
      </w:r>
      <w:r w:rsidRPr="008741B3">
        <w:rPr>
          <w:sz w:val="24"/>
        </w:rPr>
        <w:t xml:space="preserve"> not only the sins of their own community but </w:t>
      </w:r>
      <w:r w:rsidRPr="008741B3">
        <w:rPr>
          <w:sz w:val="24"/>
          <w:u w:val="single"/>
        </w:rPr>
        <w:t>all human offenses upon themselves</w:t>
      </w:r>
      <w:r w:rsidRPr="008741B3">
        <w:rPr>
          <w:sz w:val="24"/>
        </w:rPr>
        <w:t xml:space="preserve">. </w:t>
      </w:r>
      <w:r w:rsidRPr="008741B3">
        <w:rPr>
          <w:sz w:val="24"/>
          <w:u w:val="single"/>
        </w:rPr>
        <w:t>Those who</w:t>
      </w:r>
      <w:r w:rsidRPr="008741B3">
        <w:rPr>
          <w:sz w:val="24"/>
        </w:rPr>
        <w:t xml:space="preserve"> today </w:t>
      </w:r>
      <w:r w:rsidRPr="008741B3">
        <w:rPr>
          <w:sz w:val="24"/>
          <w:u w:val="single"/>
        </w:rPr>
        <w:t>are ready to follow this road</w:t>
      </w:r>
      <w:r w:rsidRPr="008741B3">
        <w:rPr>
          <w:sz w:val="24"/>
        </w:rPr>
        <w:t xml:space="preserve"> in a modern version </w:t>
      </w:r>
      <w:r w:rsidRPr="008741B3">
        <w:rPr>
          <w:sz w:val="24"/>
          <w:u w:val="single"/>
        </w:rPr>
        <w:t>do not content themselves with the hypocritical confession “God be thanked, I am not like that</w:t>
      </w:r>
      <w:r w:rsidRPr="008741B3">
        <w:rPr>
          <w:sz w:val="24"/>
        </w:rPr>
        <w:t xml:space="preserve">,” in horror at the undreamed-of potentialities of the German national character. </w:t>
      </w:r>
      <w:r w:rsidRPr="008741B3">
        <w:rPr>
          <w:sz w:val="24"/>
          <w:u w:val="single"/>
        </w:rPr>
        <w:t>Rather, in fear and trembling, have they finally realized of what man is capable—and this is indeed the precondition of any modern political thinking</w:t>
      </w:r>
      <w:r w:rsidRPr="008741B3">
        <w:rPr>
          <w:sz w:val="24"/>
        </w:rPr>
        <w:t xml:space="preserve">. Such person will not sever very well as functionaries of vengeance. This, however, is certain: </w:t>
      </w:r>
      <w:r w:rsidRPr="008741B3">
        <w:rPr>
          <w:sz w:val="24"/>
          <w:highlight w:val="cyan"/>
          <w:u w:val="single"/>
        </w:rPr>
        <w:t>Upon them and only upon them, who are filled with a genuine fear of the inescapable guilt of the human race, can there be any reliance when it comes to fighting fearlessly</w:t>
      </w:r>
      <w:r w:rsidRPr="008741B3">
        <w:rPr>
          <w:sz w:val="24"/>
          <w:highlight w:val="cyan"/>
        </w:rPr>
        <w:t>,</w:t>
      </w:r>
      <w:r w:rsidRPr="008741B3">
        <w:rPr>
          <w:sz w:val="24"/>
        </w:rPr>
        <w:t xml:space="preserve"> uncompromisingly, </w:t>
      </w:r>
      <w:r w:rsidRPr="008741B3">
        <w:rPr>
          <w:sz w:val="24"/>
          <w:highlight w:val="cyan"/>
          <w:u w:val="single"/>
        </w:rPr>
        <w:t>everywhere against the incalculable evil that men are capable of bringing about.</w:t>
      </w:r>
      <w:r w:rsidRPr="008741B3">
        <w:rPr>
          <w:sz w:val="24"/>
          <w:u w:val="single"/>
        </w:rPr>
        <w:t xml:space="preserve"> </w:t>
      </w:r>
    </w:p>
    <w:p w:rsidR="00B70E1D" w:rsidRPr="008741B3" w:rsidRDefault="00B70E1D" w:rsidP="00B70E1D"/>
    <w:p w:rsidR="00B70E1D" w:rsidRPr="008741B3" w:rsidRDefault="00B70E1D" w:rsidP="00B70E1D">
      <w:pPr>
        <w:keepNext/>
        <w:keepLines/>
        <w:spacing w:before="200"/>
        <w:outlineLvl w:val="3"/>
        <w:rPr>
          <w:rFonts w:ascii="Arial" w:eastAsiaTheme="majorEastAsia" w:hAnsi="Arial" w:cstheme="majorBidi"/>
          <w:b/>
          <w:bCs/>
          <w:i/>
          <w:iCs/>
          <w:sz w:val="26"/>
        </w:rPr>
      </w:pPr>
      <w:r w:rsidRPr="008741B3">
        <w:rPr>
          <w:rFonts w:ascii="Arial" w:eastAsiaTheme="majorEastAsia" w:hAnsi="Arial" w:cstheme="majorBidi"/>
          <w:b/>
          <w:bCs/>
          <w:i/>
          <w:iCs/>
          <w:sz w:val="26"/>
        </w:rPr>
        <w:t>Even if continuing bias exists, the basis for reform is in Enlightenment ideals – we can’t abandon them</w:t>
      </w:r>
    </w:p>
    <w:p w:rsidR="00B70E1D" w:rsidRPr="008741B3" w:rsidRDefault="00B70E1D" w:rsidP="00B70E1D"/>
    <w:p w:rsidR="00B70E1D" w:rsidRPr="008741B3" w:rsidRDefault="00B70E1D" w:rsidP="00B70E1D">
      <w:r w:rsidRPr="008741B3">
        <w:rPr>
          <w:b/>
          <w:bCs/>
          <w:sz w:val="26"/>
          <w:u w:val="single"/>
        </w:rPr>
        <w:t xml:space="preserve">Bronner 4 </w:t>
      </w:r>
      <w:r w:rsidRPr="008741B3">
        <w:t>Stephen Eric, Professor of Political Science and Comparative Literature at Rutgers University, “Reclaiming the Enlightenment” Columbia University Press p. 64-67</w:t>
      </w:r>
    </w:p>
    <w:p w:rsidR="00B70E1D" w:rsidRPr="008741B3" w:rsidRDefault="00B70E1D" w:rsidP="00B70E1D"/>
    <w:p w:rsidR="00B70E1D" w:rsidRPr="008741B3" w:rsidRDefault="00B70E1D" w:rsidP="00B70E1D">
      <w:pPr>
        <w:rPr>
          <w:sz w:val="16"/>
        </w:rPr>
      </w:pPr>
      <w:r w:rsidRPr="008741B3">
        <w:rPr>
          <w:b/>
          <w:bCs/>
          <w:highlight w:val="cyan"/>
          <w:u w:val="single"/>
        </w:rPr>
        <w:t>Fighting against a world dominated</w:t>
      </w:r>
      <w:r w:rsidRPr="008741B3">
        <w:rPr>
          <w:b/>
          <w:bCs/>
          <w:u w:val="single"/>
        </w:rPr>
        <w:t xml:space="preserve"> by</w:t>
      </w:r>
      <w:r w:rsidRPr="008741B3">
        <w:rPr>
          <w:sz w:val="16"/>
        </w:rPr>
        <w:t xml:space="preserve"> monsters and saints, witches and gods, </w:t>
      </w:r>
      <w:r w:rsidRPr="008741B3">
        <w:rPr>
          <w:b/>
          <w:bCs/>
          <w:highlight w:val="cyan"/>
          <w:u w:val="single"/>
        </w:rPr>
        <w:t>myths and prejudices, misery and privilege, custom and laziness, demanded a mixture of courage and clarity</w:t>
      </w:r>
      <w:r w:rsidRPr="008741B3">
        <w:rPr>
          <w:b/>
          <w:bCs/>
          <w:u w:val="single"/>
        </w:rPr>
        <w:t>.</w:t>
      </w:r>
      <w:r w:rsidRPr="008741B3">
        <w:rPr>
          <w:sz w:val="16"/>
        </w:rPr>
        <w:t xml:space="preserve"> The assault on metaphysics intro- duced by the authors of The Spectator, Joseph Addison and Richard Steele, prepared the way for the new egalitarian emphasis upon “common sense” offered by Thomas Paine. Utilitarianism, so boring in its shopkeeper mentality, nonetheless gave the individual a measure of respect by making clear that each was capable of discerning his or her interest and that social welfare was the primary aim of government. Lessing, Montesquieu, and Goethe challenged the church injunction against suicide. </w:t>
      </w:r>
      <w:r w:rsidRPr="008741B3">
        <w:rPr>
          <w:sz w:val="16"/>
          <w:highlight w:val="cyan"/>
        </w:rPr>
        <w:t xml:space="preserve">Most partisans </w:t>
      </w:r>
      <w:r w:rsidRPr="008741B3">
        <w:rPr>
          <w:b/>
          <w:bCs/>
          <w:highlight w:val="cyan"/>
          <w:u w:val="single"/>
        </w:rPr>
        <w:t>of the Enlightenment were repulsed by slavery</w:t>
      </w:r>
      <w:r w:rsidRPr="008741B3">
        <w:rPr>
          <w:b/>
          <w:bCs/>
          <w:u w:val="single"/>
        </w:rPr>
        <w:t xml:space="preserve"> and the subordination of women plays a role in many of their works. Their privileging of persuasion over coercion, their vision of the fully formed personality, their interest in matters outside their immediate expertise and experience, their emphasis upon tolerance, all project an eradication of what is brutal and unjust in the name of a better society with a new set of human relations. Resistance undertaken in the name of progressive, liberal, and ultimately socialist ideals served to separate critical from affirmative intellectuals and place some thinkers often associated with the Enlightenment</w:t>
      </w:r>
      <w:r w:rsidRPr="008741B3">
        <w:rPr>
          <w:sz w:val="16"/>
        </w:rPr>
        <w:t>, such as Samuel Johnson and Edmund Burke</w:t>
      </w:r>
      <w:r w:rsidRPr="008741B3">
        <w:rPr>
          <w:b/>
          <w:bCs/>
          <w:u w:val="single"/>
        </w:rPr>
        <w:t xml:space="preserve">, outside the tradition that they might otherwise seem to espouse. </w:t>
      </w:r>
      <w:r w:rsidRPr="008741B3">
        <w:rPr>
          <w:sz w:val="16"/>
        </w:rPr>
        <w:t xml:space="preserve">The result was what might be termed a great divide that separated intellectuals of the Enlightenment from those of the Counter-Enlightenment. Enlightenment </w:t>
      </w:r>
      <w:r w:rsidRPr="008741B3">
        <w:rPr>
          <w:b/>
          <w:bCs/>
          <w:u w:val="single"/>
        </w:rPr>
        <w:t xml:space="preserve">intellectuals were not pillars of political correctness. </w:t>
      </w:r>
      <w:r w:rsidRPr="008741B3">
        <w:rPr>
          <w:sz w:val="16"/>
        </w:rPr>
        <w:t>Organizations condemning slavery were formed. Salons may have accorded women a new public presence</w:t>
      </w:r>
      <w:proofErr w:type="gramStart"/>
      <w:r w:rsidRPr="008741B3">
        <w:rPr>
          <w:sz w:val="16"/>
        </w:rPr>
        <w:t>,9</w:t>
      </w:r>
      <w:proofErr w:type="gramEnd"/>
      <w:r w:rsidRPr="008741B3">
        <w:rPr>
          <w:sz w:val="16"/>
        </w:rPr>
        <w:t xml:space="preserve"> and the grosser expressions of anti-Semitism and even anti-Muslim attitudes were generally looked down upon. But the Enlightenment was still primarily a male, white, straight, and Christian world. In the United States, moreover, slavery was embedded in the national legislative process: Jefferson supported the idea that a slave is three-fifths of a person for purposes of representation, which won him the election of 1800, and Washington placed the national capital in slave territory. Admittedly, for such individuals, support for measures of this sort probably had less to do with their personal approval of slavery than with its political use to protect the economic base of the South: it remained the case into the twentieth century that no serious political career was open to Southerners opposed to slavery or supportive of civil rights.10 </w:t>
      </w:r>
      <w:r w:rsidRPr="008741B3">
        <w:rPr>
          <w:b/>
          <w:bCs/>
          <w:u w:val="single"/>
        </w:rPr>
        <w:t xml:space="preserve">But that doesn’t change the reality: it was what it was. Still, it would be misleading to lump the philosophes together with their adversaries. </w:t>
      </w:r>
      <w:r w:rsidRPr="008741B3">
        <w:rPr>
          <w:b/>
          <w:bCs/>
          <w:highlight w:val="cyan"/>
          <w:u w:val="single"/>
        </w:rPr>
        <w:t>The principles underpinning the critique of slavery, sexism, and exclusion of the other derived from the Enlightenment</w:t>
      </w:r>
      <w:r w:rsidRPr="008741B3">
        <w:rPr>
          <w:b/>
          <w:bCs/>
          <w:u w:val="single"/>
        </w:rPr>
        <w:t>.</w:t>
      </w:r>
      <w:r w:rsidRPr="008741B3">
        <w:rPr>
          <w:sz w:val="16"/>
        </w:rPr>
        <w:t xml:space="preserve"> Then, too, </w:t>
      </w:r>
      <w:r w:rsidRPr="008741B3">
        <w:rPr>
          <w:b/>
          <w:bCs/>
          <w:highlight w:val="cyan"/>
          <w:u w:val="single"/>
        </w:rPr>
        <w:t>the political stance of its advocates on such issues was generally qualitatively different from those of the Counter-Enlightenment</w:t>
      </w:r>
      <w:r w:rsidRPr="008741B3">
        <w:rPr>
          <w:b/>
          <w:bCs/>
          <w:u w:val="single"/>
        </w:rPr>
        <w:t xml:space="preserve">. </w:t>
      </w:r>
      <w:r w:rsidRPr="008741B3">
        <w:rPr>
          <w:sz w:val="16"/>
        </w:rPr>
        <w:t>It is instructive, for example, to consider the views on women and divorce expressed by archreactionaries like Justus Moeser or Bonald; the views on prejudice offered by Burke; the irrationalism of Hamann; the unyielding Christianity of De Maistre; the brutal anti-Semitism of the Abbé Bruelle; and the alternatives offered to cosmopolitanism, constitutionalism, and social equality by the rest of the reaction. It is also easy to forget the witch trials that cost thousands upon thousands of women their lives</w:t>
      </w:r>
      <w:proofErr w:type="gramStart"/>
      <w:r w:rsidRPr="008741B3">
        <w:rPr>
          <w:sz w:val="16"/>
        </w:rPr>
        <w:t>;11</w:t>
      </w:r>
      <w:proofErr w:type="gramEnd"/>
      <w:r w:rsidRPr="008741B3">
        <w:rPr>
          <w:sz w:val="16"/>
        </w:rPr>
        <w:t xml:space="preserve"> the slaughters attendant upon the Crusades;12 the Inquisition, and the constant pogroms. Michel </w:t>
      </w:r>
      <w:r w:rsidRPr="008741B3">
        <w:rPr>
          <w:b/>
          <w:bCs/>
          <w:u w:val="single"/>
        </w:rPr>
        <w:t>Foucault may be correct in his assertions that the Enlightenment in its time had little sympathy for the “unreasonable”: the beggars, the petty criminals, and the insane.13 In practical terms, however, the more progressive programs for improving the conditions of these groups were again inspired by Enlightenment principles and intellectuals of the Counter-Enlightenment would historically show even less interest in these groups and the reforms capable of bettering their lot.</w:t>
      </w:r>
      <w:r w:rsidRPr="008741B3">
        <w:rPr>
          <w:sz w:val="16"/>
        </w:rPr>
        <w:t xml:space="preserve"> Above all, however, it wrong to suggest that the prejudices of the philosophes somehow invalidate the ideals associated with their republic of letters. </w:t>
      </w:r>
      <w:r w:rsidRPr="008741B3">
        <w:rPr>
          <w:b/>
          <w:bCs/>
          <w:highlight w:val="cyan"/>
          <w:u w:val="single"/>
        </w:rPr>
        <w:t>The logic of the Enlightenment suggested that citizenship should be open to everyone</w:t>
      </w:r>
      <w:r w:rsidRPr="008741B3">
        <w:rPr>
          <w:b/>
          <w:bCs/>
          <w:u w:val="single"/>
        </w:rPr>
        <w:t xml:space="preserve"> with a pen and an argument to make in the name of freedom. Sex, race, religion, property, and class, should—in principle—play no role in determining the ability of individuals to participate in the public realm and they should be able to pursue their private interests as they see fit.</w:t>
      </w:r>
      <w:r w:rsidRPr="008741B3">
        <w:rPr>
          <w:sz w:val="16"/>
        </w:rPr>
        <w:t xml:space="preserve"> Kant’s notion concerning the formal equality of all subjects, in fact, made possible a criticism of any such barriers to the public exercise of reason while the principles underpinning the liberal rule of law enabled suffragettes and civil libertarians as well as advocates of the excluded and insane to contest the existence of positive laws tainted by discrimination and regressive attitudes. It is only fair to note that: The Enlightenment public sphere assigned new importance to women as producers and consumers of culture, but often on the basis of values that served to justify their subordination. Its norms of openness and inclusion created new kinds of association, but also new forms of exclusion. For all this ambiguity, however, </w:t>
      </w:r>
      <w:r w:rsidRPr="008741B3">
        <w:rPr>
          <w:b/>
          <w:bCs/>
          <w:u w:val="single"/>
        </w:rPr>
        <w:t>we continue to invoke the norms of openness and transparency preached by the Enlightenment public sphere even as we criticize its failure to live up to them. For that reason its legacy is more enduring than it seems</w:t>
      </w:r>
      <w:r w:rsidRPr="008741B3">
        <w:rPr>
          <w:sz w:val="16"/>
        </w:rPr>
        <w:t xml:space="preserve">, whatever its vicissitudes from the Enlightenment to our own day.14 “Enlightenment” was initially seen as depending upon the “courage” of the individual to exercise his or her intellect, question rather than obey and, according to the famous formulation, “leave behind his self-imposed immaturity.” Contrary to popular opinion, however, Kant did not leave the individual subject hovering in the metaphysical stratosphere. It was clear to him no less than to the rest of the philosophes that </w:t>
      </w:r>
      <w:r w:rsidRPr="008741B3">
        <w:rPr>
          <w:b/>
          <w:bCs/>
          <w:u w:val="single"/>
        </w:rPr>
        <w:t>summoning</w:t>
      </w:r>
      <w:r w:rsidRPr="008741B3">
        <w:rPr>
          <w:sz w:val="16"/>
        </w:rPr>
        <w:t xml:space="preserve"> such </w:t>
      </w:r>
      <w:r w:rsidRPr="008741B3">
        <w:rPr>
          <w:b/>
          <w:bCs/>
          <w:u w:val="single"/>
        </w:rPr>
        <w:t>courage becomes easier with the existence of liberal institutions and a “public” animated by civic interests.</w:t>
      </w:r>
      <w:r w:rsidRPr="008741B3">
        <w:rPr>
          <w:sz w:val="16"/>
        </w:rPr>
        <w:t xml:space="preserve">15 </w:t>
      </w:r>
      <w:r w:rsidRPr="008741B3">
        <w:rPr>
          <w:b/>
          <w:bCs/>
          <w:u w:val="single"/>
        </w:rPr>
        <w:t xml:space="preserve">That is why liberating the “public” </w:t>
      </w:r>
      <w:r w:rsidRPr="008741B3">
        <w:rPr>
          <w:b/>
          <w:bCs/>
          <w:u w:val="single"/>
        </w:rPr>
        <w:lastRenderedPageBreak/>
        <w:t xml:space="preserve">not merely from dogma, but from the institutions and conditions that promote it, became the primary goal of Enlightenment intellectuals. </w:t>
      </w:r>
      <w:proofErr w:type="gramStart"/>
      <w:r w:rsidRPr="008741B3">
        <w:rPr>
          <w:b/>
          <w:bCs/>
          <w:highlight w:val="cyan"/>
          <w:u w:val="single"/>
        </w:rPr>
        <w:t>The philosophes understood that the right to criticism is the precondition for the exercise of autonomy and</w:t>
      </w:r>
      <w:r w:rsidRPr="008741B3">
        <w:rPr>
          <w:sz w:val="16"/>
        </w:rPr>
        <w:t xml:space="preserve">, if not the pursuit of absolute truth, then </w:t>
      </w:r>
      <w:r w:rsidRPr="008741B3">
        <w:rPr>
          <w:b/>
          <w:bCs/>
          <w:highlight w:val="cyan"/>
          <w:u w:val="single"/>
        </w:rPr>
        <w:t>the rectification of error</w:t>
      </w:r>
      <w:r w:rsidRPr="008741B3">
        <w:rPr>
          <w:sz w:val="16"/>
          <w:highlight w:val="cyan"/>
        </w:rPr>
        <w:t>.</w:t>
      </w:r>
      <w:proofErr w:type="gramEnd"/>
      <w:r w:rsidRPr="008741B3">
        <w:rPr>
          <w:sz w:val="16"/>
        </w:rPr>
        <w:t xml:space="preserve"> Thus, in contrast to thinkers of the Counter-Enlightenment like Burke and De Maistre, Kant and Paine would insist that no age </w:t>
      </w:r>
      <w:proofErr w:type="gramStart"/>
      <w:r w:rsidRPr="008741B3">
        <w:rPr>
          <w:sz w:val="16"/>
        </w:rPr>
        <w:t>can</w:t>
      </w:r>
      <w:proofErr w:type="gramEnd"/>
      <w:r w:rsidRPr="008741B3">
        <w:rPr>
          <w:sz w:val="16"/>
        </w:rPr>
        <w:t xml:space="preserve"> commit the future to a condition in which it would be impossible to extend knowledge or correct errors. 16 </w:t>
      </w:r>
    </w:p>
    <w:p w:rsidR="00B70E1D" w:rsidRPr="008741B3" w:rsidRDefault="00B70E1D" w:rsidP="00B70E1D"/>
    <w:p w:rsidR="00B70E1D" w:rsidRPr="008741B3" w:rsidRDefault="00B70E1D" w:rsidP="00B70E1D">
      <w:pPr>
        <w:keepNext/>
        <w:keepLines/>
        <w:spacing w:before="200"/>
        <w:outlineLvl w:val="3"/>
        <w:rPr>
          <w:rFonts w:ascii="Arial" w:eastAsiaTheme="majorEastAsia" w:hAnsi="Arial" w:cstheme="majorBidi"/>
          <w:b/>
          <w:bCs/>
          <w:i/>
          <w:iCs/>
          <w:sz w:val="26"/>
        </w:rPr>
      </w:pPr>
      <w:r w:rsidRPr="008741B3">
        <w:rPr>
          <w:rFonts w:ascii="Arial" w:eastAsiaTheme="majorEastAsia" w:hAnsi="Arial" w:cstheme="majorBidi"/>
          <w:b/>
          <w:bCs/>
          <w:i/>
          <w:iCs/>
          <w:sz w:val="26"/>
        </w:rPr>
        <w:t>Liberalism isn’t exclusive – exclusion only exists because of a failure to fully carry out its</w:t>
      </w:r>
      <w:r w:rsidRPr="008741B3">
        <w:rPr>
          <w:rFonts w:ascii="Times New Roman" w:eastAsiaTheme="majorEastAsia" w:hAnsi="Times New Roman" w:cstheme="majorBidi"/>
          <w:i/>
          <w:iCs/>
          <w:u w:val="single"/>
        </w:rPr>
        <w:t xml:space="preserve"> </w:t>
      </w:r>
      <w:r w:rsidRPr="008741B3">
        <w:rPr>
          <w:rFonts w:ascii="Arial" w:eastAsiaTheme="majorEastAsia" w:hAnsi="Arial" w:cstheme="majorBidi"/>
          <w:b/>
          <w:bCs/>
          <w:i/>
          <w:iCs/>
          <w:sz w:val="26"/>
        </w:rPr>
        <w:t>principles</w:t>
      </w:r>
    </w:p>
    <w:p w:rsidR="00B70E1D" w:rsidRPr="008741B3" w:rsidRDefault="00B70E1D" w:rsidP="00B70E1D"/>
    <w:p w:rsidR="00B70E1D" w:rsidRPr="008741B3" w:rsidRDefault="00B70E1D" w:rsidP="00B70E1D">
      <w:pPr>
        <w:rPr>
          <w:rFonts w:ascii="Times New Roman" w:hAnsi="Times New Roman"/>
          <w:b/>
          <w:bCs/>
          <w:sz w:val="26"/>
          <w:u w:val="single"/>
        </w:rPr>
      </w:pPr>
      <w:r w:rsidRPr="008741B3">
        <w:rPr>
          <w:rFonts w:ascii="Times New Roman" w:hAnsi="Times New Roman"/>
          <w:b/>
          <w:bCs/>
          <w:sz w:val="26"/>
          <w:u w:val="single"/>
        </w:rPr>
        <w:t xml:space="preserve">Bronner 4 </w:t>
      </w:r>
      <w:r w:rsidRPr="008741B3">
        <w:t>(Stephen Eric, Professor of Political Science and Comparative Literature at Rutgers University, “Reclaiming the Enlightenment” Columbia University Press p. 49-50)</w:t>
      </w:r>
    </w:p>
    <w:p w:rsidR="00B70E1D" w:rsidRPr="008741B3" w:rsidRDefault="00B70E1D" w:rsidP="00B70E1D">
      <w:pPr>
        <w:rPr>
          <w:rFonts w:ascii="Times New Roman" w:hAnsi="Times New Roman"/>
          <w:b/>
          <w:bCs/>
          <w:u w:val="single"/>
        </w:rPr>
      </w:pPr>
    </w:p>
    <w:p w:rsidR="00B70E1D" w:rsidRPr="008741B3" w:rsidRDefault="00B70E1D" w:rsidP="00B70E1D">
      <w:pPr>
        <w:rPr>
          <w:sz w:val="16"/>
        </w:rPr>
      </w:pPr>
      <w:r w:rsidRPr="008741B3">
        <w:rPr>
          <w:rFonts w:ascii="Times New Roman" w:hAnsi="Times New Roman"/>
          <w:b/>
          <w:bCs/>
          <w:highlight w:val="cyan"/>
          <w:u w:val="single"/>
        </w:rPr>
        <w:t>Women, people of color, Catholics, atheists, and those without property</w:t>
      </w:r>
      <w:r w:rsidRPr="008741B3">
        <w:rPr>
          <w:sz w:val="16"/>
          <w:highlight w:val="cyan"/>
        </w:rPr>
        <w:t>16</w:t>
      </w:r>
      <w:r w:rsidRPr="008741B3">
        <w:rPr>
          <w:sz w:val="16"/>
        </w:rPr>
        <w:t>— for very different reasons—</w:t>
      </w:r>
      <w:r w:rsidRPr="008741B3">
        <w:rPr>
          <w:rFonts w:ascii="Times New Roman" w:hAnsi="Times New Roman"/>
          <w:b/>
          <w:bCs/>
          <w:highlight w:val="cyan"/>
          <w:u w:val="single"/>
        </w:rPr>
        <w:t>had no place in the original liberal vision</w:t>
      </w:r>
      <w:r w:rsidRPr="008741B3">
        <w:rPr>
          <w:sz w:val="16"/>
        </w:rPr>
        <w:t xml:space="preserve">. But </w:t>
      </w:r>
      <w:r w:rsidRPr="008741B3">
        <w:rPr>
          <w:rFonts w:ascii="Times New Roman" w:hAnsi="Times New Roman"/>
          <w:b/>
          <w:bCs/>
          <w:highlight w:val="cyan"/>
          <w:u w:val="single"/>
        </w:rPr>
        <w:t>this was the product less of some inherent defect of liberalism than the unwillingness of liberals to confront existing prejudices</w:t>
      </w:r>
      <w:r w:rsidRPr="008741B3">
        <w:rPr>
          <w:rFonts w:ascii="Times New Roman" w:hAnsi="Times New Roman"/>
          <w:b/>
          <w:bCs/>
          <w:u w:val="single"/>
        </w:rPr>
        <w:t xml:space="preserve"> with the logic of their principles</w:t>
      </w:r>
      <w:r w:rsidRPr="008741B3">
        <w:rPr>
          <w:sz w:val="16"/>
        </w:rPr>
        <w:t xml:space="preserve">. Institutionalizing </w:t>
      </w:r>
      <w:r w:rsidRPr="008741B3">
        <w:rPr>
          <w:rFonts w:ascii="Times New Roman" w:hAnsi="Times New Roman"/>
          <w:b/>
          <w:bCs/>
          <w:highlight w:val="cyan"/>
          <w:u w:val="single"/>
        </w:rPr>
        <w:t>the universal</w:t>
      </w:r>
      <w:r w:rsidRPr="008741B3">
        <w:rPr>
          <w:sz w:val="16"/>
        </w:rPr>
        <w:t xml:space="preserve"> may not have immediately resulted in recognizing the legitimacy of the outsider, or the “other,” but it </w:t>
      </w:r>
      <w:r w:rsidRPr="008741B3">
        <w:rPr>
          <w:rFonts w:ascii="Times New Roman" w:hAnsi="Times New Roman"/>
          <w:b/>
          <w:bCs/>
          <w:highlight w:val="cyan"/>
          <w:u w:val="single"/>
        </w:rPr>
        <w:t>served as the precondition</w:t>
      </w:r>
      <w:r w:rsidRPr="008741B3">
        <w:rPr>
          <w:sz w:val="16"/>
        </w:rPr>
        <w:t xml:space="preserve"> for doing so. If patriarchy is now seen as having been ignored in the universal social contract</w:t>
      </w:r>
      <w:proofErr w:type="gramStart"/>
      <w:r w:rsidRPr="008741B3">
        <w:rPr>
          <w:sz w:val="16"/>
        </w:rPr>
        <w:t>,17</w:t>
      </w:r>
      <w:proofErr w:type="gramEnd"/>
      <w:r w:rsidRPr="008741B3">
        <w:rPr>
          <w:sz w:val="16"/>
        </w:rPr>
        <w:t xml:space="preserve"> for example, the oversight was actually recognized at the time.18 Women would, in any case, not have attempted to further their interests by using the arguments of “antiphilosophes” like Justus Moser, who authored “On the Diminished Disgrace of Whores and Their Children in Our Day” (1772), or Louis Bonald, who thundered against divorce. Olympe </w:t>
      </w:r>
      <w:r w:rsidRPr="008741B3">
        <w:rPr>
          <w:rFonts w:ascii="Times New Roman" w:hAnsi="Times New Roman"/>
          <w:b/>
          <w:bCs/>
          <w:u w:val="single"/>
        </w:rPr>
        <w:t>de Gouges</w:t>
      </w:r>
      <w:r w:rsidRPr="008741B3">
        <w:rPr>
          <w:sz w:val="16"/>
        </w:rPr>
        <w:t xml:space="preserve"> in The Rights of Woman (1791), </w:t>
      </w:r>
      <w:r w:rsidRPr="008741B3">
        <w:rPr>
          <w:rFonts w:ascii="Times New Roman" w:hAnsi="Times New Roman"/>
          <w:b/>
          <w:bCs/>
          <w:u w:val="single"/>
        </w:rPr>
        <w:t>and</w:t>
      </w:r>
      <w:r w:rsidRPr="008741B3">
        <w:rPr>
          <w:sz w:val="16"/>
        </w:rPr>
        <w:t xml:space="preserve"> Mary </w:t>
      </w:r>
      <w:r w:rsidRPr="008741B3">
        <w:rPr>
          <w:rFonts w:ascii="Times New Roman" w:hAnsi="Times New Roman"/>
          <w:b/>
          <w:bCs/>
          <w:u w:val="single"/>
        </w:rPr>
        <w:t>Wollstonecraft</w:t>
      </w:r>
      <w:r w:rsidRPr="008741B3">
        <w:rPr>
          <w:sz w:val="16"/>
        </w:rPr>
        <w:t xml:space="preserve"> in her Vindication of the Rights of Women (1792) instead </w:t>
      </w:r>
      <w:r w:rsidRPr="008741B3">
        <w:rPr>
          <w:rFonts w:ascii="Times New Roman" w:hAnsi="Times New Roman"/>
          <w:b/>
          <w:bCs/>
          <w:u w:val="single"/>
        </w:rPr>
        <w:t>referred to</w:t>
      </w:r>
      <w:r w:rsidRPr="008741B3">
        <w:rPr>
          <w:sz w:val="16"/>
        </w:rPr>
        <w:t xml:space="preserve"> the original </w:t>
      </w:r>
      <w:r w:rsidRPr="008741B3">
        <w:rPr>
          <w:rFonts w:ascii="Times New Roman" w:hAnsi="Times New Roman"/>
          <w:b/>
          <w:bCs/>
          <w:u w:val="single"/>
        </w:rPr>
        <w:t>liberal values</w:t>
      </w:r>
      <w:r w:rsidRPr="008741B3">
        <w:rPr>
          <w:sz w:val="16"/>
        </w:rPr>
        <w:t xml:space="preserve"> of the </w:t>
      </w:r>
      <w:r w:rsidRPr="008741B3">
        <w:rPr>
          <w:rFonts w:ascii="Times New Roman" w:hAnsi="Times New Roman"/>
          <w:b/>
          <w:bCs/>
          <w:u w:val="single"/>
        </w:rPr>
        <w:t>Enlightenment in criticizing the French Revolution for not realizing its universal commitments</w:t>
      </w:r>
      <w:r w:rsidRPr="008741B3">
        <w:rPr>
          <w:sz w:val="16"/>
        </w:rPr>
        <w:t xml:space="preserve"> with respect to women: in the process</w:t>
      </w:r>
      <w:r w:rsidRPr="008741B3">
        <w:rPr>
          <w:rFonts w:ascii="Times New Roman" w:hAnsi="Times New Roman"/>
          <w:b/>
          <w:bCs/>
          <w:u w:val="single"/>
        </w:rPr>
        <w:t>, both radicalized the purely formal implications of equality</w:t>
      </w:r>
      <w:r w:rsidRPr="008741B3">
        <w:rPr>
          <w:sz w:val="16"/>
        </w:rPr>
        <w:t xml:space="preserve"> under the law. Their undertaking is both related to yet different from that of the young Marx in On the Jewish Question and The Holy Family. These writings highlighted the contradiction between the political commitment of the bourgeois state to liberty, equality, and fraternity on the level of the state—that is freedom from the exercise of arbitrary power, equality before the law, and a concern with the common good—when coupled with the existence of coercion, inequality, and egoism in the economic realm of civil society. In extending democracy from the formal to the substantive, to be sure, he sought the “sublation” (Aufhebung) of both the state and civil society from the perspective of realizing “human” emancipation. </w:t>
      </w:r>
      <w:r w:rsidRPr="008741B3">
        <w:rPr>
          <w:rFonts w:ascii="Times New Roman" w:hAnsi="Times New Roman"/>
          <w:b/>
          <w:bCs/>
          <w:u w:val="single"/>
        </w:rPr>
        <w:t xml:space="preserve">This romantic and utopian vision, however, had far less practical impact than his clarification of the limits of classical liberalism with respect to “social” equality. </w:t>
      </w:r>
      <w:r w:rsidRPr="008741B3">
        <w:rPr>
          <w:rFonts w:ascii="Times New Roman" w:hAnsi="Times New Roman"/>
          <w:b/>
          <w:bCs/>
          <w:highlight w:val="cyan"/>
          <w:u w:val="single"/>
        </w:rPr>
        <w:t>What marks the criticisms of classical liberalism</w:t>
      </w:r>
      <w:r w:rsidRPr="008741B3">
        <w:rPr>
          <w:sz w:val="16"/>
        </w:rPr>
        <w:t xml:space="preserve"> launched by feminists like Olympe de Gouges and Wollstonecraft no less than Marx, in any event, </w:t>
      </w:r>
      <w:r w:rsidRPr="008741B3">
        <w:rPr>
          <w:rFonts w:ascii="Times New Roman" w:hAnsi="Times New Roman"/>
          <w:b/>
          <w:bCs/>
          <w:highlight w:val="cyan"/>
          <w:u w:val="single"/>
        </w:rPr>
        <w:t>is their attempt to extend its implications</w:t>
      </w:r>
      <w:r w:rsidRPr="008741B3">
        <w:rPr>
          <w:sz w:val="16"/>
        </w:rPr>
        <w:t xml:space="preserve">. This differentiates them from conservative critics like Edmund Burke who, while he may have supported a cause like the American Revolution, also championed by most philosophes, did so more in terms of a newly constituted organic tradition than from the perspective of the Declaration of Independence. In the guise of attacking the French Revolution, Burke actually attacked the very idea of universal rights and the possibility of altering the English class structure. His emphasis on community and tradition, indeed, becomes little more than a façade for opposing the exercise of liberty, the pursuit of equality, and the “sordid darkness of this enlightened age.” </w:t>
      </w:r>
    </w:p>
    <w:p w:rsidR="00B70E1D" w:rsidRPr="008741B3" w:rsidRDefault="00B70E1D" w:rsidP="00B70E1D"/>
    <w:p w:rsidR="00B70E1D" w:rsidRPr="008741B3" w:rsidRDefault="00B70E1D" w:rsidP="00B70E1D">
      <w:pPr>
        <w:keepNext/>
        <w:keepLines/>
        <w:spacing w:before="200"/>
        <w:outlineLvl w:val="3"/>
        <w:rPr>
          <w:rFonts w:ascii="Times New Roman" w:eastAsia="Times New Roman" w:hAnsi="Times New Roman"/>
          <w:b/>
          <w:i/>
          <w:iCs/>
          <w:u w:val="single"/>
        </w:rPr>
      </w:pPr>
      <w:r w:rsidRPr="008741B3">
        <w:rPr>
          <w:rFonts w:ascii="Arial" w:eastAsia="Times New Roman" w:hAnsi="Arial"/>
          <w:b/>
          <w:bCs/>
          <w:i/>
          <w:iCs/>
          <w:sz w:val="26"/>
        </w:rPr>
        <w:t>Focusing on epistemology selfishly ignores real world problems</w:t>
      </w:r>
    </w:p>
    <w:p w:rsidR="00B70E1D" w:rsidRPr="008741B3" w:rsidRDefault="00B70E1D" w:rsidP="00B70E1D">
      <w:pPr>
        <w:rPr>
          <w:rFonts w:eastAsia="Calibri"/>
          <w:sz w:val="14"/>
          <w:szCs w:val="16"/>
        </w:rPr>
      </w:pPr>
      <w:r w:rsidRPr="008741B3">
        <w:rPr>
          <w:rFonts w:ascii="Times New Roman" w:eastAsia="Calibri" w:hAnsi="Times New Roman"/>
          <w:b/>
          <w:bCs/>
          <w:sz w:val="26"/>
          <w:u w:val="single"/>
        </w:rPr>
        <w:t>Jarvis, 2K</w:t>
      </w:r>
      <w:r w:rsidRPr="008741B3">
        <w:rPr>
          <w:rFonts w:eastAsia="Calibri"/>
          <w:b/>
        </w:rPr>
        <w:t xml:space="preserve"> </w:t>
      </w:r>
      <w:r w:rsidRPr="008741B3">
        <w:rPr>
          <w:rFonts w:eastAsia="Calibri"/>
          <w:sz w:val="14"/>
          <w:szCs w:val="16"/>
        </w:rPr>
        <w:t xml:space="preserve">– Prof Philosophy @ U South Carolina (Darryl, Studies in International Relations, “International Relations and the Challenge of Postmodernism”, </w:t>
      </w:r>
      <w:r w:rsidRPr="008741B3">
        <w:rPr>
          <w:rFonts w:eastAsia="Calibri"/>
          <w:sz w:val="16"/>
          <w:szCs w:val="16"/>
          <w:u w:val="single"/>
        </w:rPr>
        <w:t>pg. 2</w:t>
      </w:r>
      <w:r w:rsidRPr="008741B3">
        <w:rPr>
          <w:rFonts w:eastAsia="Calibri"/>
          <w:sz w:val="14"/>
          <w:szCs w:val="16"/>
        </w:rPr>
        <w:t>)</w:t>
      </w:r>
    </w:p>
    <w:p w:rsidR="00B70E1D" w:rsidRPr="008741B3" w:rsidRDefault="00B70E1D" w:rsidP="00B70E1D">
      <w:pPr>
        <w:rPr>
          <w:rFonts w:eastAsia="Calibri"/>
          <w:sz w:val="16"/>
        </w:rPr>
      </w:pPr>
      <w:r w:rsidRPr="008741B3">
        <w:rPr>
          <w:rFonts w:eastAsia="Calibri"/>
          <w:sz w:val="16"/>
        </w:rPr>
        <w:t>While Hoffmann might well be correct</w:t>
      </w:r>
      <w:r w:rsidRPr="008741B3">
        <w:rPr>
          <w:rFonts w:ascii="Times New Roman" w:eastAsia="Calibri" w:hAnsi="Times New Roman"/>
          <w:b/>
          <w:bCs/>
          <w:sz w:val="14"/>
          <w:szCs w:val="16"/>
          <w:highlight w:val="cyan"/>
          <w:u w:val="single"/>
        </w:rPr>
        <w:t xml:space="preserve">, </w:t>
      </w:r>
      <w:r w:rsidRPr="008741B3">
        <w:rPr>
          <w:rFonts w:ascii="Times New Roman" w:eastAsia="Calibri" w:hAnsi="Times New Roman"/>
          <w:b/>
          <w:bCs/>
          <w:highlight w:val="cyan"/>
          <w:u w:val="single"/>
        </w:rPr>
        <w:t>these days one can neither begin nor conclude empirical research without first discussing epistemological orientations and ontological assumptions</w:t>
      </w:r>
      <w:r w:rsidRPr="008741B3">
        <w:rPr>
          <w:rFonts w:ascii="Times New Roman" w:eastAsia="Calibri" w:hAnsi="Times New Roman"/>
          <w:b/>
          <w:bCs/>
          <w:u w:val="single"/>
        </w:rPr>
        <w:t>.</w:t>
      </w:r>
      <w:r w:rsidRPr="008741B3">
        <w:rPr>
          <w:rFonts w:ascii="Times New Roman" w:eastAsia="Calibri" w:hAnsi="Times New Roman"/>
          <w:b/>
          <w:bCs/>
          <w:sz w:val="14"/>
          <w:szCs w:val="16"/>
          <w:u w:val="single"/>
        </w:rPr>
        <w:t xml:space="preserve"> </w:t>
      </w:r>
      <w:r w:rsidRPr="008741B3">
        <w:rPr>
          <w:rFonts w:eastAsia="Calibri"/>
          <w:sz w:val="16"/>
        </w:rPr>
        <w:t>Like a vortex</w:t>
      </w:r>
      <w:r w:rsidRPr="008741B3">
        <w:rPr>
          <w:rFonts w:ascii="Times New Roman" w:eastAsia="Calibri" w:hAnsi="Times New Roman"/>
          <w:b/>
          <w:bCs/>
          <w:sz w:val="14"/>
          <w:szCs w:val="16"/>
          <w:u w:val="single"/>
        </w:rPr>
        <w:t xml:space="preserve">, </w:t>
      </w:r>
      <w:r w:rsidRPr="008741B3">
        <w:rPr>
          <w:rFonts w:ascii="Times New Roman" w:eastAsia="Calibri" w:hAnsi="Times New Roman"/>
          <w:b/>
          <w:bCs/>
          <w:u w:val="single"/>
        </w:rPr>
        <w:t>metatheory has engulfed us all and the question of "theory" which was once used as a guide to research is now the object of research.</w:t>
      </w:r>
      <w:r w:rsidRPr="008741B3">
        <w:rPr>
          <w:rFonts w:ascii="Times New Roman" w:eastAsia="Calibri" w:hAnsi="Times New Roman"/>
          <w:b/>
          <w:bCs/>
          <w:sz w:val="14"/>
          <w:szCs w:val="16"/>
          <w:u w:val="single"/>
        </w:rPr>
        <w:t xml:space="preserve"> </w:t>
      </w:r>
      <w:r w:rsidRPr="008741B3">
        <w:rPr>
          <w:rFonts w:eastAsia="Calibri"/>
          <w:sz w:val="16"/>
        </w:rPr>
        <w:t>Indeed, for a discipline whose purview is ostensibly outward looldng and international in scope, and</w:t>
      </w:r>
      <w:r w:rsidRPr="008741B3">
        <w:rPr>
          <w:rFonts w:ascii="Times New Roman" w:eastAsia="Calibri" w:hAnsi="Times New Roman"/>
          <w:b/>
          <w:bCs/>
          <w:sz w:val="14"/>
          <w:szCs w:val="16"/>
          <w:u w:val="single"/>
        </w:rPr>
        <w:t xml:space="preserve"> </w:t>
      </w:r>
      <w:r w:rsidRPr="008741B3">
        <w:rPr>
          <w:rFonts w:ascii="Times New Roman" w:eastAsia="Calibri" w:hAnsi="Times New Roman"/>
          <w:b/>
          <w:bCs/>
          <w:highlight w:val="cyan"/>
          <w:u w:val="single"/>
        </w:rPr>
        <w:t xml:space="preserve">at a time of </w:t>
      </w:r>
      <w:proofErr w:type="gramStart"/>
      <w:r w:rsidRPr="008741B3">
        <w:rPr>
          <w:rFonts w:ascii="Times New Roman" w:eastAsia="Calibri" w:hAnsi="Times New Roman"/>
          <w:b/>
          <w:bCs/>
          <w:highlight w:val="cyan"/>
          <w:u w:val="single"/>
        </w:rPr>
        <w:t>ever encroaching</w:t>
      </w:r>
      <w:proofErr w:type="gramEnd"/>
      <w:r w:rsidRPr="008741B3">
        <w:rPr>
          <w:rFonts w:ascii="Times New Roman" w:eastAsia="Calibri" w:hAnsi="Times New Roman"/>
          <w:b/>
          <w:bCs/>
          <w:highlight w:val="cyan"/>
          <w:u w:val="single"/>
        </w:rPr>
        <w:t xml:space="preserve"> globalization and transnationalism, International Relations has become increasingly</w:t>
      </w:r>
      <w:r w:rsidRPr="008741B3">
        <w:rPr>
          <w:rFonts w:ascii="Times New Roman" w:eastAsia="Calibri" w:hAnsi="Times New Roman"/>
          <w:b/>
          <w:bCs/>
          <w:sz w:val="14"/>
          <w:szCs w:val="16"/>
          <w:u w:val="single"/>
        </w:rPr>
        <w:t xml:space="preserve"> </w:t>
      </w:r>
      <w:r w:rsidRPr="008741B3">
        <w:rPr>
          <w:rFonts w:eastAsia="Calibri"/>
          <w:sz w:val="16"/>
        </w:rPr>
        <w:t>provincial and</w:t>
      </w:r>
      <w:r w:rsidRPr="008741B3">
        <w:rPr>
          <w:rFonts w:ascii="Times New Roman" w:eastAsia="Calibri" w:hAnsi="Times New Roman"/>
          <w:b/>
          <w:bCs/>
          <w:sz w:val="14"/>
          <w:szCs w:val="16"/>
          <w:u w:val="single"/>
        </w:rPr>
        <w:t xml:space="preserve"> </w:t>
      </w:r>
      <w:r w:rsidRPr="008741B3">
        <w:rPr>
          <w:rFonts w:ascii="Times New Roman" w:eastAsia="Calibri" w:hAnsi="Times New Roman"/>
          <w:b/>
          <w:bCs/>
          <w:highlight w:val="cyan"/>
          <w:u w:val="single"/>
        </w:rPr>
        <w:t>inward looking</w:t>
      </w:r>
      <w:r w:rsidRPr="008741B3">
        <w:rPr>
          <w:rFonts w:ascii="Times New Roman" w:eastAsia="Calibri" w:hAnsi="Times New Roman"/>
          <w:b/>
          <w:bCs/>
          <w:sz w:val="14"/>
          <w:szCs w:val="16"/>
          <w:u w:val="single"/>
        </w:rPr>
        <w:t xml:space="preserve">. </w:t>
      </w:r>
      <w:r w:rsidRPr="008741B3">
        <w:rPr>
          <w:rFonts w:eastAsia="Calibri"/>
          <w:sz w:val="16"/>
        </w:rPr>
        <w:t>Rather than grapple with the numerous issues that confront peoples around the world, since the early 1980s the discipline has tended more and more toward obsessive self-examination.3 These days</w:t>
      </w:r>
      <w:r w:rsidRPr="008741B3">
        <w:rPr>
          <w:rFonts w:ascii="Times New Roman" w:eastAsia="Calibri" w:hAnsi="Times New Roman"/>
          <w:b/>
          <w:bCs/>
          <w:sz w:val="14"/>
          <w:szCs w:val="16"/>
          <w:u w:val="single"/>
        </w:rPr>
        <w:t xml:space="preserve"> </w:t>
      </w:r>
      <w:r w:rsidRPr="008741B3">
        <w:rPr>
          <w:rFonts w:ascii="Times New Roman" w:eastAsia="Calibri" w:hAnsi="Times New Roman"/>
          <w:b/>
          <w:bCs/>
          <w:highlight w:val="cyan"/>
          <w:u w:val="single"/>
        </w:rPr>
        <w:t>the politics of famine, environmental degradation</w:t>
      </w:r>
      <w:r w:rsidRPr="008741B3">
        <w:rPr>
          <w:rFonts w:ascii="Times New Roman" w:eastAsia="Calibri" w:hAnsi="Times New Roman"/>
          <w:b/>
          <w:bCs/>
          <w:u w:val="single"/>
        </w:rPr>
        <w:t xml:space="preserve">, underdevelopment, or ethnic cleansing, let alone the cartographic machinations in Eastern Europe and the reconfiguration of the geo-global political-economy, </w:t>
      </w:r>
      <w:r w:rsidRPr="008741B3">
        <w:rPr>
          <w:rFonts w:ascii="Times New Roman" w:eastAsia="Calibri" w:hAnsi="Times New Roman"/>
          <w:b/>
          <w:bCs/>
          <w:highlight w:val="cyan"/>
          <w:u w:val="single"/>
        </w:rPr>
        <w:t>seem scarcely to concern theorists</w:t>
      </w:r>
      <w:r w:rsidRPr="008741B3">
        <w:rPr>
          <w:rFonts w:ascii="Times New Roman" w:eastAsia="Calibri" w:hAnsi="Times New Roman"/>
          <w:b/>
          <w:bCs/>
          <w:u w:val="single"/>
        </w:rPr>
        <w:t xml:space="preserve"> of international politics who define the urgent task of </w:t>
      </w:r>
      <w:r w:rsidRPr="008741B3">
        <w:rPr>
          <w:rFonts w:ascii="Times New Roman" w:eastAsia="Calibri" w:hAnsi="Times New Roman"/>
          <w:b/>
          <w:bCs/>
          <w:u w:val="single"/>
        </w:rPr>
        <w:lastRenderedPageBreak/>
        <w:t>our time to be one of metaphysical reflection and epistemological investigation.</w:t>
      </w:r>
      <w:r w:rsidRPr="008741B3">
        <w:rPr>
          <w:rFonts w:ascii="Times New Roman" w:eastAsia="Calibri" w:hAnsi="Times New Roman"/>
          <w:b/>
          <w:bCs/>
          <w:sz w:val="14"/>
          <w:szCs w:val="16"/>
          <w:u w:val="single"/>
        </w:rPr>
        <w:t xml:space="preserve"> </w:t>
      </w:r>
      <w:r w:rsidRPr="008741B3">
        <w:rPr>
          <w:rFonts w:eastAsia="Calibri"/>
          <w:sz w:val="16"/>
        </w:rPr>
        <w:t>Arguably,</w:t>
      </w:r>
      <w:r w:rsidRPr="008741B3">
        <w:rPr>
          <w:rFonts w:ascii="Times New Roman" w:eastAsia="Calibri" w:hAnsi="Times New Roman"/>
          <w:b/>
          <w:bCs/>
          <w:u w:val="single"/>
        </w:rPr>
        <w:t xml:space="preserve"> </w:t>
      </w:r>
      <w:r w:rsidRPr="008741B3">
        <w:rPr>
          <w:rFonts w:ascii="Times New Roman" w:eastAsia="Calibri" w:hAnsi="Times New Roman"/>
          <w:b/>
          <w:bCs/>
          <w:highlight w:val="cyan"/>
          <w:u w:val="single"/>
        </w:rPr>
        <w:t>theory is no longer concerned with the study of international relations so much as the "manner in which international relations as a discipline, and international relations as a subject matter, have been constructed</w:t>
      </w:r>
      <w:r w:rsidRPr="008741B3">
        <w:rPr>
          <w:rFonts w:ascii="Times New Roman" w:eastAsia="Calibri" w:hAnsi="Times New Roman"/>
          <w:b/>
          <w:bCs/>
          <w:sz w:val="14"/>
          <w:szCs w:val="16"/>
          <w:u w:val="single"/>
        </w:rPr>
        <w:t>."</w:t>
      </w:r>
      <w:r w:rsidRPr="008741B3">
        <w:rPr>
          <w:rFonts w:eastAsia="Calibri"/>
          <w:sz w:val="16"/>
        </w:rPr>
        <w:t xml:space="preserve">4 To be concerned with the latter is to be "on the cutting edge," where novelty has itself become "an appropriate form of scholarship."5 </w:t>
      </w:r>
    </w:p>
    <w:p w:rsidR="00B70E1D" w:rsidRPr="008741B3" w:rsidRDefault="00B70E1D" w:rsidP="00B70E1D"/>
    <w:p w:rsidR="00B70E1D" w:rsidRPr="008741B3" w:rsidRDefault="00B70E1D" w:rsidP="00B70E1D">
      <w:pPr>
        <w:keepNext/>
        <w:keepLines/>
        <w:spacing w:before="200"/>
        <w:outlineLvl w:val="3"/>
        <w:rPr>
          <w:rFonts w:ascii="Arial" w:eastAsiaTheme="majorEastAsia" w:hAnsi="Arial" w:cstheme="majorBidi"/>
          <w:b/>
          <w:bCs/>
          <w:i/>
          <w:iCs/>
          <w:sz w:val="26"/>
          <w:lang w:bidi="en-US"/>
        </w:rPr>
      </w:pPr>
      <w:r w:rsidRPr="008741B3">
        <w:rPr>
          <w:rFonts w:ascii="Arial" w:eastAsiaTheme="majorEastAsia" w:hAnsi="Arial" w:cstheme="majorBidi"/>
          <w:b/>
          <w:bCs/>
          <w:i/>
          <w:iCs/>
          <w:sz w:val="26"/>
          <w:lang w:bidi="en-US"/>
        </w:rPr>
        <w:t>The impact is huge --- ceding the political makes collective action impossible --- moving away from anti-politics is vital to check extinction</w:t>
      </w:r>
    </w:p>
    <w:p w:rsidR="00B70E1D" w:rsidRPr="008741B3" w:rsidRDefault="00B70E1D" w:rsidP="00B70E1D">
      <w:pPr>
        <w:rPr>
          <w:rFonts w:ascii="Times New Roman" w:hAnsi="Times New Roman"/>
          <w:b/>
          <w:bCs/>
          <w:sz w:val="26"/>
          <w:u w:val="single"/>
        </w:rPr>
      </w:pPr>
      <w:r w:rsidRPr="008741B3">
        <w:rPr>
          <w:rFonts w:ascii="Times New Roman" w:hAnsi="Times New Roman"/>
          <w:b/>
          <w:bCs/>
          <w:sz w:val="26"/>
          <w:highlight w:val="magenta"/>
          <w:u w:val="single"/>
        </w:rPr>
        <w:t>Small ‘6</w:t>
      </w:r>
    </w:p>
    <w:p w:rsidR="00B70E1D" w:rsidRPr="008741B3" w:rsidRDefault="00B70E1D" w:rsidP="00B70E1D">
      <w:pPr>
        <w:rPr>
          <w:rFonts w:eastAsia="Calibri"/>
          <w:sz w:val="18"/>
          <w:szCs w:val="18"/>
          <w:lang w:bidi="en-US"/>
        </w:rPr>
      </w:pPr>
      <w:r w:rsidRPr="008741B3">
        <w:rPr>
          <w:rFonts w:eastAsia="Calibri"/>
          <w:sz w:val="18"/>
          <w:szCs w:val="18"/>
          <w:lang w:bidi="en-US"/>
        </w:rPr>
        <w:t>(Jonathan, former Americorps VISTA for the Human Services Coalition,</w:t>
      </w:r>
      <w:r w:rsidRPr="008741B3">
        <w:rPr>
          <w:rFonts w:eastAsia="Calibri"/>
          <w:b/>
          <w:sz w:val="18"/>
          <w:szCs w:val="18"/>
          <w:lang w:bidi="en-US"/>
        </w:rPr>
        <w:t xml:space="preserve">  </w:t>
      </w:r>
      <w:r w:rsidRPr="008741B3">
        <w:rPr>
          <w:rFonts w:eastAsia="Calibri"/>
          <w:sz w:val="18"/>
          <w:szCs w:val="18"/>
          <w:lang w:bidi="en-US"/>
        </w:rPr>
        <w:t xml:space="preserve">“Moving Forward,” </w:t>
      </w:r>
      <w:r w:rsidRPr="008741B3">
        <w:rPr>
          <w:rFonts w:eastAsia="Calibri"/>
          <w:i/>
          <w:sz w:val="18"/>
          <w:szCs w:val="18"/>
          <w:lang w:bidi="en-US"/>
        </w:rPr>
        <w:t>The Journal for Civic Commitment</w:t>
      </w:r>
      <w:proofErr w:type="gramStart"/>
      <w:r w:rsidRPr="008741B3">
        <w:rPr>
          <w:rFonts w:eastAsia="Calibri"/>
          <w:sz w:val="18"/>
          <w:szCs w:val="18"/>
          <w:lang w:bidi="en-US"/>
        </w:rPr>
        <w:t>,  Spring</w:t>
      </w:r>
      <w:proofErr w:type="gramEnd"/>
      <w:r w:rsidRPr="008741B3">
        <w:rPr>
          <w:rFonts w:eastAsia="Calibri"/>
          <w:sz w:val="18"/>
          <w:szCs w:val="18"/>
          <w:lang w:bidi="en-US"/>
        </w:rPr>
        <w:t>, http://www.mc.maricopa.edu/other/engagement/Journal/Issue7/Small.jsp)</w:t>
      </w:r>
    </w:p>
    <w:p w:rsidR="00B70E1D" w:rsidRPr="008741B3" w:rsidRDefault="00B70E1D" w:rsidP="00B70E1D">
      <w:pPr>
        <w:rPr>
          <w:rFonts w:eastAsia="Calibri"/>
          <w:sz w:val="16"/>
          <w:lang w:bidi="en-US"/>
        </w:rPr>
      </w:pPr>
      <w:r w:rsidRPr="008741B3">
        <w:rPr>
          <w:rFonts w:eastAsia="Calibri"/>
          <w:sz w:val="14"/>
          <w:szCs w:val="14"/>
          <w:lang w:bidi="en-US"/>
        </w:rPr>
        <w:t>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w:t>
      </w:r>
      <w:r w:rsidRPr="008741B3">
        <w:rPr>
          <w:rFonts w:eastAsia="Calibri"/>
          <w:sz w:val="16"/>
          <w:szCs w:val="14"/>
          <w:lang w:bidi="en-US"/>
        </w:rPr>
        <w:t xml:space="preserve">, </w:t>
      </w:r>
      <w:r w:rsidRPr="008741B3">
        <w:rPr>
          <w:rFonts w:eastAsia="Calibri"/>
          <w:b/>
          <w:u w:val="single"/>
        </w:rPr>
        <w:t xml:space="preserve">the new century will present </w:t>
      </w:r>
      <w:r w:rsidRPr="008741B3">
        <w:rPr>
          <w:rFonts w:eastAsia="Calibri"/>
          <w:b/>
          <w:highlight w:val="magenta"/>
          <w:u w:val="single"/>
        </w:rPr>
        <w:t>challenges</w:t>
      </w:r>
      <w:r w:rsidRPr="008741B3">
        <w:rPr>
          <w:rFonts w:eastAsia="Calibri"/>
          <w:b/>
          <w:u w:val="single"/>
        </w:rPr>
        <w:t xml:space="preserve"> that </w:t>
      </w:r>
      <w:r w:rsidRPr="008741B3">
        <w:rPr>
          <w:rFonts w:eastAsia="Calibri"/>
          <w:b/>
          <w:highlight w:val="magenta"/>
          <w:u w:val="single"/>
        </w:rPr>
        <w:t>require collective action</w:t>
      </w:r>
      <w:r w:rsidRPr="008741B3">
        <w:rPr>
          <w:rFonts w:eastAsia="Calibri"/>
          <w:sz w:val="14"/>
          <w:szCs w:val="14"/>
          <w:u w:val="single"/>
          <w:lang w:bidi="en-US"/>
        </w:rPr>
        <w:t xml:space="preserve">, </w:t>
      </w:r>
      <w:r w:rsidRPr="008741B3">
        <w:rPr>
          <w:rFonts w:eastAsia="Calibri"/>
          <w:sz w:val="16"/>
          <w:szCs w:val="14"/>
          <w:lang w:bidi="en-US"/>
        </w:rPr>
        <w:t>unity, and enlightened self-interest.</w:t>
      </w:r>
      <w:r w:rsidRPr="008741B3">
        <w:rPr>
          <w:rFonts w:eastAsia="Calibri"/>
          <w:sz w:val="16"/>
          <w:szCs w:val="18"/>
          <w:lang w:bidi="en-US"/>
        </w:rPr>
        <w:t xml:space="preserve"> </w:t>
      </w:r>
      <w:r w:rsidRPr="008741B3">
        <w:rPr>
          <w:rFonts w:eastAsia="Calibri"/>
          <w:b/>
          <w:highlight w:val="magenta"/>
          <w:u w:val="single"/>
        </w:rPr>
        <w:t>Confronting global warming, depleted natural resources, global super viruses,</w:t>
      </w:r>
      <w:r w:rsidRPr="008741B3">
        <w:rPr>
          <w:rFonts w:eastAsia="Calibri"/>
          <w:b/>
          <w:u w:val="single"/>
        </w:rPr>
        <w:t xml:space="preserve"> global crime syndicates</w:t>
      </w:r>
      <w:r w:rsidRPr="008741B3">
        <w:rPr>
          <w:rFonts w:eastAsia="Calibri"/>
          <w:sz w:val="18"/>
          <w:szCs w:val="18"/>
          <w:u w:val="single"/>
          <w:lang w:bidi="en-US"/>
        </w:rPr>
        <w:t xml:space="preserve">, </w:t>
      </w:r>
      <w:r w:rsidRPr="008741B3">
        <w:rPr>
          <w:rFonts w:eastAsia="Calibri"/>
          <w:sz w:val="16"/>
          <w:szCs w:val="14"/>
          <w:lang w:bidi="en-US"/>
        </w:rPr>
        <w:t>and multinational corporations</w:t>
      </w:r>
      <w:r w:rsidRPr="008741B3">
        <w:rPr>
          <w:rFonts w:eastAsia="Calibri"/>
          <w:sz w:val="16"/>
          <w:szCs w:val="18"/>
          <w:lang w:bidi="en-US"/>
        </w:rPr>
        <w:t xml:space="preserve"> with no conscience and no accountability</w:t>
      </w:r>
      <w:r w:rsidRPr="008741B3">
        <w:rPr>
          <w:rFonts w:eastAsia="Calibri"/>
          <w:sz w:val="18"/>
          <w:szCs w:val="18"/>
          <w:u w:val="single"/>
          <w:lang w:bidi="en-US"/>
        </w:rPr>
        <w:t xml:space="preserve"> </w:t>
      </w:r>
      <w:r w:rsidRPr="008741B3">
        <w:rPr>
          <w:rFonts w:eastAsia="Calibri"/>
          <w:b/>
          <w:highlight w:val="magenta"/>
          <w:u w:val="single"/>
        </w:rPr>
        <w:t>will require</w:t>
      </w:r>
      <w:r w:rsidRPr="008741B3">
        <w:rPr>
          <w:rFonts w:eastAsia="Calibri"/>
          <w:sz w:val="18"/>
          <w:szCs w:val="18"/>
          <w:u w:val="single"/>
          <w:lang w:bidi="en-US"/>
        </w:rPr>
        <w:t xml:space="preserve"> </w:t>
      </w:r>
      <w:r w:rsidRPr="008741B3">
        <w:rPr>
          <w:rFonts w:eastAsia="Calibri"/>
          <w:sz w:val="16"/>
          <w:szCs w:val="18"/>
          <w:lang w:bidi="en-US"/>
        </w:rPr>
        <w:t xml:space="preserve">cooperation, openness, honesty, compromise, and most of all </w:t>
      </w:r>
      <w:r w:rsidRPr="008741B3">
        <w:rPr>
          <w:rFonts w:eastAsia="Calibri"/>
          <w:b/>
          <w:highlight w:val="magenta"/>
          <w:u w:val="single"/>
        </w:rPr>
        <w:t>solidarity</w:t>
      </w:r>
      <w:r w:rsidRPr="008741B3">
        <w:rPr>
          <w:rFonts w:eastAsia="Calibri"/>
          <w:b/>
          <w:u w:val="single"/>
        </w:rPr>
        <w:t xml:space="preserve"> </w:t>
      </w:r>
      <w:r w:rsidRPr="008741B3">
        <w:rPr>
          <w:rFonts w:eastAsia="Calibri"/>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8741B3">
        <w:rPr>
          <w:rFonts w:eastAsia="Calibri"/>
          <w:sz w:val="18"/>
          <w:szCs w:val="18"/>
          <w:u w:val="single"/>
          <w:lang w:bidi="en-US"/>
        </w:rPr>
        <w:t xml:space="preserve">. </w:t>
      </w:r>
      <w:r w:rsidRPr="008741B3">
        <w:rPr>
          <w:b/>
          <w:iCs/>
          <w:highlight w:val="magenta"/>
          <w:u w:val="single"/>
          <w:bdr w:val="single" w:sz="18" w:space="0" w:color="auto"/>
        </w:rPr>
        <w:t>Our very existence</w:t>
      </w:r>
      <w:r w:rsidRPr="008741B3">
        <w:rPr>
          <w:rFonts w:eastAsia="Calibri"/>
          <w:b/>
          <w:highlight w:val="magenta"/>
          <w:u w:val="single"/>
        </w:rPr>
        <w:t xml:space="preserve"> depends upon our ability to adapt</w:t>
      </w:r>
      <w:r w:rsidRPr="008741B3">
        <w:rPr>
          <w:rFonts w:eastAsia="Calibri"/>
          <w:b/>
          <w:u w:val="single"/>
        </w:rPr>
        <w:t xml:space="preserve"> to this new paradigm, to envision a more cohesive society. </w:t>
      </w:r>
      <w:r w:rsidRPr="008741B3">
        <w:rPr>
          <w:rFonts w:eastAsia="Calibri"/>
          <w:sz w:val="16"/>
          <w:szCs w:val="18"/>
          <w:lang w:bidi="en-US"/>
        </w:rPr>
        <w:t xml:space="preserve"> With humankind’s next great challenge comes also great opportunity. Ironically, modern individualism backed us into a corner.</w:t>
      </w:r>
      <w:r w:rsidRPr="008741B3">
        <w:rPr>
          <w:rFonts w:eastAsia="Calibri"/>
          <w:sz w:val="18"/>
          <w:szCs w:val="18"/>
          <w:u w:val="single"/>
          <w:lang w:bidi="en-US"/>
        </w:rPr>
        <w:t xml:space="preserve"> </w:t>
      </w:r>
      <w:r w:rsidRPr="008741B3">
        <w:rPr>
          <w:rFonts w:eastAsia="Calibri"/>
          <w:b/>
          <w:highlight w:val="magenta"/>
          <w:u w:val="single"/>
        </w:rPr>
        <w:t>We have two choices, work together in solidarity or perish together in alienation</w:t>
      </w:r>
      <w:r w:rsidRPr="008741B3">
        <w:rPr>
          <w:rFonts w:eastAsia="Calibri"/>
          <w:b/>
          <w:u w:val="single"/>
        </w:rPr>
        <w:t xml:space="preserve">. </w:t>
      </w:r>
      <w:r w:rsidRPr="008741B3">
        <w:rPr>
          <w:rFonts w:eastAsia="Calibri"/>
          <w:sz w:val="16"/>
          <w:szCs w:val="18"/>
          <w:lang w:bidi="en-US"/>
        </w:rPr>
        <w:t>Unlike any other crisis before</w:t>
      </w:r>
      <w:r w:rsidRPr="008741B3">
        <w:rPr>
          <w:rFonts w:eastAsia="Calibri"/>
          <w:b/>
          <w:u w:val="single"/>
        </w:rPr>
        <w:t>, the</w:t>
      </w:r>
      <w:r w:rsidRPr="008741B3">
        <w:rPr>
          <w:rFonts w:eastAsia="Calibri"/>
          <w:sz w:val="18"/>
          <w:szCs w:val="18"/>
          <w:u w:val="single"/>
          <w:lang w:bidi="en-US"/>
        </w:rPr>
        <w:t xml:space="preserve"> </w:t>
      </w:r>
      <w:r w:rsidRPr="008741B3">
        <w:rPr>
          <w:rFonts w:eastAsia="Calibri"/>
          <w:sz w:val="16"/>
          <w:szCs w:val="12"/>
          <w:lang w:bidi="en-US"/>
        </w:rPr>
        <w:t>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8741B3">
        <w:rPr>
          <w:rFonts w:eastAsia="Calibri"/>
          <w:sz w:val="16"/>
          <w:szCs w:val="18"/>
          <w:lang w:bidi="en-US"/>
        </w:rPr>
        <w:t xml:space="preserve">. </w:t>
      </w:r>
      <w:r w:rsidRPr="008741B3">
        <w:rPr>
          <w:rFonts w:eastAsia="Calibri"/>
          <w:b/>
          <w:u w:val="single"/>
        </w:rPr>
        <w:t>Through zealous cooperation and radical solidarity we can alter the course of human events.</w:t>
      </w:r>
      <w:r w:rsidRPr="008741B3">
        <w:rPr>
          <w:rFonts w:eastAsia="Calibri"/>
          <w:sz w:val="18"/>
          <w:szCs w:val="18"/>
          <w:u w:val="single"/>
          <w:lang w:bidi="en-US"/>
        </w:rPr>
        <w:t xml:space="preserve"> </w:t>
      </w:r>
      <w:r w:rsidRPr="008741B3">
        <w:rPr>
          <w:rFonts w:eastAsia="Calibri"/>
          <w:sz w:val="16"/>
          <w:szCs w:val="18"/>
          <w:lang w:bidi="en-US"/>
        </w:rPr>
        <w:t xml:space="preserve">Regarding the practical matter of equipping young people to face the challenges of a global, interconnected world, </w:t>
      </w:r>
      <w:r w:rsidRPr="008741B3">
        <w:rPr>
          <w:rFonts w:eastAsia="Calibri"/>
          <w:b/>
          <w:u w:val="single"/>
        </w:rPr>
        <w:t>we need to teach cooperation</w:t>
      </w:r>
      <w:r w:rsidRPr="008741B3">
        <w:rPr>
          <w:rFonts w:eastAsia="Calibri"/>
          <w:sz w:val="18"/>
          <w:szCs w:val="18"/>
          <w:u w:val="single"/>
          <w:lang w:bidi="en-US"/>
        </w:rPr>
        <w:t xml:space="preserve">, </w:t>
      </w:r>
      <w:r w:rsidRPr="008741B3">
        <w:rPr>
          <w:rFonts w:eastAsia="Calibri"/>
          <w:sz w:val="14"/>
          <w:szCs w:val="14"/>
          <w:lang w:bidi="en-US"/>
        </w:rPr>
        <w:t>community, solidarity</w:t>
      </w:r>
      <w:r w:rsidRPr="008741B3">
        <w:rPr>
          <w:rFonts w:eastAsia="Calibri"/>
          <w:sz w:val="14"/>
          <w:szCs w:val="14"/>
          <w:u w:val="single"/>
          <w:lang w:bidi="en-US"/>
        </w:rPr>
        <w:t xml:space="preserve">, </w:t>
      </w:r>
      <w:r w:rsidRPr="008741B3">
        <w:rPr>
          <w:rFonts w:eastAsia="Calibri"/>
          <w:sz w:val="14"/>
          <w:szCs w:val="14"/>
          <w:lang w:bidi="en-US"/>
        </w:rPr>
        <w:t>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w:t>
      </w:r>
      <w:r w:rsidRPr="008741B3">
        <w:rPr>
          <w:rFonts w:eastAsia="Calibri"/>
          <w:sz w:val="16"/>
          <w:szCs w:val="18"/>
          <w:lang w:bidi="en-US"/>
        </w:rPr>
        <w:t xml:space="preserve"> </w:t>
      </w:r>
      <w:r w:rsidRPr="008741B3">
        <w:rPr>
          <w:rFonts w:eastAsia="Calibri"/>
          <w:b/>
          <w:highlight w:val="magenta"/>
          <w:u w:val="single"/>
        </w:rPr>
        <w:t>It will require a</w:t>
      </w:r>
      <w:r w:rsidRPr="008741B3">
        <w:rPr>
          <w:rFonts w:eastAsia="Calibri"/>
          <w:sz w:val="16"/>
          <w:szCs w:val="18"/>
          <w:lang w:bidi="en-US"/>
        </w:rPr>
        <w:t xml:space="preserve"> radical</w:t>
      </w:r>
      <w:r w:rsidRPr="008741B3">
        <w:rPr>
          <w:rFonts w:eastAsia="Calibri"/>
          <w:sz w:val="18"/>
          <w:szCs w:val="18"/>
          <w:u w:val="single"/>
          <w:lang w:bidi="en-US"/>
        </w:rPr>
        <w:t xml:space="preserve"> </w:t>
      </w:r>
      <w:r w:rsidRPr="008741B3">
        <w:rPr>
          <w:rFonts w:eastAsia="Calibri"/>
          <w:b/>
          <w:highlight w:val="magenta"/>
          <w:u w:val="single"/>
        </w:rPr>
        <w:t>transformation of our conception of education</w:t>
      </w:r>
      <w:r w:rsidRPr="008741B3">
        <w:rPr>
          <w:rFonts w:eastAsia="Calibri"/>
          <w:sz w:val="18"/>
          <w:szCs w:val="18"/>
          <w:u w:val="single"/>
          <w:lang w:bidi="en-US"/>
        </w:rPr>
        <w:t xml:space="preserve">. </w:t>
      </w:r>
      <w:r w:rsidRPr="008741B3">
        <w:rPr>
          <w:rFonts w:eastAsia="Calibri"/>
          <w:sz w:val="14"/>
          <w:szCs w:val="14"/>
          <w:lang w:bidi="en-US"/>
        </w:rPr>
        <w:t xml:space="preserve">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w:t>
      </w:r>
      <w:r w:rsidRPr="008741B3">
        <w:rPr>
          <w:rFonts w:eastAsia="Calibri"/>
          <w:b/>
          <w:highlight w:val="magenta"/>
          <w:u w:val="single"/>
        </w:rPr>
        <w:t>civic engagement</w:t>
      </w:r>
      <w:r w:rsidRPr="008741B3">
        <w:rPr>
          <w:rFonts w:eastAsia="Calibri"/>
          <w:sz w:val="16"/>
          <w:szCs w:val="18"/>
          <w:lang w:bidi="en-US"/>
        </w:rPr>
        <w:t xml:space="preserve">, and service learning in education </w:t>
      </w:r>
      <w:r w:rsidRPr="008741B3">
        <w:rPr>
          <w:rFonts w:eastAsia="Calibri"/>
          <w:b/>
          <w:highlight w:val="magenta"/>
          <w:u w:val="single"/>
        </w:rPr>
        <w:t>will be the lantern in the dark cave of uncertainty</w:t>
      </w:r>
      <w:r w:rsidRPr="008741B3">
        <w:rPr>
          <w:rFonts w:eastAsia="Calibri"/>
          <w:sz w:val="16"/>
          <w:szCs w:val="18"/>
          <w:highlight w:val="magenta"/>
          <w:lang w:bidi="en-US"/>
        </w:rPr>
        <w:t>.</w:t>
      </w:r>
      <w:r w:rsidRPr="008741B3">
        <w:rPr>
          <w:rFonts w:eastAsia="Calibri"/>
          <w:sz w:val="16"/>
          <w:szCs w:val="18"/>
          <w:lang w:bidi="en-US"/>
        </w:rPr>
        <w:t xml:space="preserve"> </w:t>
      </w:r>
      <w:r w:rsidRPr="008741B3">
        <w:rPr>
          <w:rFonts w:eastAsia="Calibri"/>
          <w:sz w:val="14"/>
          <w:szCs w:val="14"/>
          <w:lang w:bidi="en-US"/>
        </w:rPr>
        <w:t>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8741B3">
        <w:rPr>
          <w:rFonts w:eastAsia="Calibri"/>
          <w:sz w:val="14"/>
          <w:szCs w:val="14"/>
          <w:highlight w:val="magenta"/>
          <w:lang w:bidi="en-US"/>
        </w:rPr>
        <w:t>;</w:t>
      </w:r>
      <w:r w:rsidRPr="008741B3">
        <w:rPr>
          <w:rFonts w:eastAsia="Calibri"/>
          <w:sz w:val="16"/>
          <w:szCs w:val="18"/>
          <w:highlight w:val="magenta"/>
          <w:lang w:bidi="en-US"/>
        </w:rPr>
        <w:t xml:space="preserve"> </w:t>
      </w:r>
      <w:r w:rsidRPr="008741B3">
        <w:rPr>
          <w:rFonts w:eastAsia="Calibri"/>
          <w:b/>
          <w:highlight w:val="magenta"/>
          <w:u w:val="single"/>
        </w:rPr>
        <w:t>today’s youth no longer see government and politics as an effective</w:t>
      </w:r>
      <w:r w:rsidRPr="008741B3">
        <w:rPr>
          <w:rFonts w:eastAsia="Calibri"/>
          <w:b/>
          <w:highlight w:val="cyan"/>
          <w:u w:val="single"/>
        </w:rPr>
        <w:t xml:space="preserve"> </w:t>
      </w:r>
      <w:r w:rsidRPr="008741B3">
        <w:rPr>
          <w:rFonts w:eastAsia="Calibri"/>
          <w:b/>
          <w:u w:val="single"/>
        </w:rPr>
        <w:t xml:space="preserve">or valuable </w:t>
      </w:r>
      <w:r w:rsidRPr="008741B3">
        <w:rPr>
          <w:rFonts w:eastAsia="Calibri"/>
          <w:b/>
          <w:highlight w:val="magenta"/>
          <w:u w:val="single"/>
        </w:rPr>
        <w:t xml:space="preserve">tool for affecting </w:t>
      </w:r>
      <w:r w:rsidRPr="008741B3">
        <w:rPr>
          <w:rFonts w:eastAsia="Calibri"/>
          <w:b/>
          <w:u w:val="single"/>
        </w:rPr>
        <w:t xml:space="preserve">positive </w:t>
      </w:r>
      <w:r w:rsidRPr="008741B3">
        <w:rPr>
          <w:rFonts w:eastAsia="Calibri"/>
          <w:b/>
          <w:highlight w:val="magenta"/>
          <w:u w:val="single"/>
        </w:rPr>
        <w:t>change in the world.</w:t>
      </w:r>
      <w:r w:rsidRPr="008741B3">
        <w:rPr>
          <w:rFonts w:eastAsia="Calibri"/>
          <w:sz w:val="16"/>
          <w:szCs w:val="18"/>
          <w:lang w:bidi="en-US"/>
        </w:rPr>
        <w:t xml:space="preserve"> </w:t>
      </w:r>
      <w:r w:rsidRPr="008741B3">
        <w:rPr>
          <w:rFonts w:eastAsia="Calibri"/>
          <w:sz w:val="14"/>
          <w:szCs w:val="14"/>
          <w:lang w:bidi="en-US"/>
        </w:rPr>
        <w:t xml:space="preserve">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w:t>
      </w:r>
      <w:proofErr w:type="gramStart"/>
      <w:r w:rsidRPr="008741B3">
        <w:rPr>
          <w:rFonts w:eastAsia="Calibri"/>
          <w:sz w:val="14"/>
          <w:szCs w:val="14"/>
          <w:lang w:bidi="en-US"/>
        </w:rPr>
        <w:t>century,</w:t>
      </w:r>
      <w:proofErr w:type="gramEnd"/>
      <w:r w:rsidRPr="008741B3">
        <w:rPr>
          <w:rFonts w:eastAsia="Calibri"/>
          <w:sz w:val="14"/>
          <w:szCs w:val="14"/>
          <w:lang w:bidi="en-US"/>
        </w:rPr>
        <w:t xml:space="preserve"> we need to </w:t>
      </w:r>
      <w:r w:rsidRPr="008741B3">
        <w:rPr>
          <w:rFonts w:eastAsia="Calibri"/>
          <w:sz w:val="14"/>
          <w:szCs w:val="14"/>
          <w:lang w:bidi="en-US"/>
        </w:rPr>
        <w:lastRenderedPageBreak/>
        <w:t>fundamentally change our systems. Therefore,</w:t>
      </w:r>
      <w:r w:rsidRPr="008741B3">
        <w:rPr>
          <w:rFonts w:eastAsia="Calibri"/>
          <w:sz w:val="16"/>
          <w:szCs w:val="18"/>
          <w:lang w:bidi="en-US"/>
        </w:rPr>
        <w:t xml:space="preserve"> </w:t>
      </w:r>
      <w:r w:rsidRPr="008741B3">
        <w:rPr>
          <w:rFonts w:eastAsia="Calibri"/>
          <w:b/>
          <w:u w:val="single"/>
        </w:rPr>
        <w:t xml:space="preserve">part of </w:t>
      </w:r>
      <w:r w:rsidRPr="008741B3">
        <w:rPr>
          <w:rFonts w:eastAsia="Calibri"/>
          <w:b/>
          <w:highlight w:val="magenta"/>
          <w:u w:val="single"/>
        </w:rPr>
        <w:t>our challenge becomes convincing the youth that</w:t>
      </w:r>
      <w:r w:rsidRPr="008741B3">
        <w:rPr>
          <w:rFonts w:eastAsia="Calibri"/>
          <w:b/>
          <w:u w:val="single"/>
        </w:rPr>
        <w:t xml:space="preserve"> these systems, and by systems we mean </w:t>
      </w:r>
      <w:r w:rsidRPr="008741B3">
        <w:rPr>
          <w:rFonts w:eastAsia="Calibri"/>
          <w:b/>
          <w:highlight w:val="magenta"/>
          <w:u w:val="single"/>
        </w:rPr>
        <w:t>government</w:t>
      </w:r>
      <w:r w:rsidRPr="008741B3">
        <w:rPr>
          <w:rFonts w:eastAsia="Calibri"/>
          <w:b/>
          <w:u w:val="single"/>
        </w:rPr>
        <w:t xml:space="preserve"> </w:t>
      </w:r>
      <w:r w:rsidRPr="008741B3">
        <w:rPr>
          <w:rFonts w:eastAsia="Calibri"/>
          <w:sz w:val="16"/>
          <w:szCs w:val="18"/>
          <w:lang w:bidi="en-US"/>
        </w:rPr>
        <w:t>and commerce,</w:t>
      </w:r>
      <w:r w:rsidRPr="008741B3">
        <w:rPr>
          <w:rFonts w:eastAsia="Calibri"/>
          <w:b/>
          <w:sz w:val="18"/>
          <w:szCs w:val="18"/>
          <w:u w:val="single"/>
          <w:lang w:bidi="en-US"/>
        </w:rPr>
        <w:t xml:space="preserve"> </w:t>
      </w:r>
      <w:r w:rsidRPr="008741B3">
        <w:rPr>
          <w:rFonts w:eastAsia="Calibri"/>
          <w:b/>
          <w:highlight w:val="magenta"/>
          <w:u w:val="single"/>
        </w:rPr>
        <w:t>have the potential for positive change</w:t>
      </w:r>
      <w:r w:rsidRPr="008741B3">
        <w:rPr>
          <w:rFonts w:eastAsia="Calibri"/>
          <w:b/>
          <w:sz w:val="14"/>
          <w:szCs w:val="14"/>
          <w:u w:val="single"/>
        </w:rPr>
        <w:t>.</w:t>
      </w:r>
      <w:r w:rsidRPr="008741B3">
        <w:rPr>
          <w:rFonts w:eastAsia="Calibri"/>
          <w:b/>
          <w:sz w:val="14"/>
          <w:szCs w:val="14"/>
          <w:lang w:bidi="en-US"/>
        </w:rPr>
        <w:t xml:space="preserve"> </w:t>
      </w:r>
      <w:r w:rsidRPr="008741B3">
        <w:rPr>
          <w:rFonts w:eastAsia="Calibri"/>
          <w:sz w:val="14"/>
          <w:szCs w:val="14"/>
          <w:lang w:bidi="en-US"/>
        </w:rPr>
        <w:t>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8741B3">
        <w:rPr>
          <w:rFonts w:eastAsia="Calibri"/>
          <w:sz w:val="16"/>
          <w:szCs w:val="12"/>
          <w:lang w:bidi="en-US"/>
        </w:rPr>
        <w:t xml:space="preserve"> </w:t>
      </w:r>
      <w:r w:rsidRPr="008741B3">
        <w:rPr>
          <w:rFonts w:eastAsia="Calibri"/>
          <w:sz w:val="16"/>
          <w:lang w:bidi="en-US"/>
        </w:rPr>
        <w:t xml:space="preserve">  </w:t>
      </w:r>
    </w:p>
    <w:p w:rsidR="00B70E1D" w:rsidRPr="008741B3" w:rsidRDefault="00B70E1D" w:rsidP="00B70E1D"/>
    <w:p w:rsidR="00B70E1D" w:rsidRPr="00A8306D" w:rsidRDefault="00B70E1D" w:rsidP="00B70E1D">
      <w:pPr>
        <w:keepNext/>
        <w:keepLines/>
        <w:spacing w:before="200"/>
        <w:outlineLvl w:val="3"/>
        <w:rPr>
          <w:rFonts w:ascii="Arial" w:eastAsia="Times New Roman" w:hAnsi="Arial"/>
          <w:b/>
          <w:bCs/>
          <w:i/>
          <w:iCs/>
          <w:sz w:val="26"/>
        </w:rPr>
      </w:pPr>
      <w:r w:rsidRPr="00A8306D">
        <w:rPr>
          <w:rFonts w:ascii="Arial" w:eastAsia="Times New Roman" w:hAnsi="Arial"/>
          <w:b/>
          <w:bCs/>
          <w:i/>
          <w:iCs/>
          <w:sz w:val="26"/>
        </w:rPr>
        <w:t xml:space="preserve">Overemphasis on method destroys effectiveness of the discipline </w:t>
      </w:r>
    </w:p>
    <w:p w:rsidR="00B70E1D" w:rsidRPr="00A8306D" w:rsidRDefault="00B70E1D" w:rsidP="00B70E1D">
      <w:pPr>
        <w:rPr>
          <w:rFonts w:eastAsia="Calibri"/>
        </w:rPr>
      </w:pPr>
      <w:r w:rsidRPr="00A8306D">
        <w:rPr>
          <w:rFonts w:ascii="Times New Roman" w:eastAsia="Calibri" w:hAnsi="Times New Roman"/>
          <w:b/>
          <w:bCs/>
          <w:sz w:val="26"/>
          <w:u w:val="single"/>
        </w:rPr>
        <w:t>Wendt</w:t>
      </w:r>
      <w:r w:rsidRPr="00A8306D">
        <w:rPr>
          <w:rFonts w:ascii="Arial Narrow" w:eastAsia="Calibri" w:hAnsi="Arial Narrow"/>
          <w:b/>
          <w:sz w:val="26"/>
        </w:rPr>
        <w:t>,</w:t>
      </w:r>
      <w:r w:rsidRPr="00A8306D">
        <w:rPr>
          <w:rFonts w:eastAsia="Calibri"/>
        </w:rPr>
        <w:t xml:space="preserve"> Handbook of IR, </w:t>
      </w:r>
      <w:r w:rsidRPr="00A8306D">
        <w:rPr>
          <w:rFonts w:ascii="Times New Roman" w:eastAsia="Calibri" w:hAnsi="Times New Roman"/>
          <w:b/>
          <w:bCs/>
          <w:sz w:val="26"/>
          <w:u w:val="single"/>
        </w:rPr>
        <w:t>2k2</w:t>
      </w:r>
      <w:r w:rsidRPr="00A8306D">
        <w:rPr>
          <w:rFonts w:eastAsia="Calibri"/>
        </w:rPr>
        <w:t xml:space="preserve"> p. 68</w:t>
      </w:r>
    </w:p>
    <w:p w:rsidR="00B70E1D" w:rsidRPr="00A8306D" w:rsidRDefault="00B70E1D" w:rsidP="00B70E1D">
      <w:pPr>
        <w:rPr>
          <w:rFonts w:ascii="Georgia" w:eastAsia="Times New Roman" w:hAnsi="Georgia"/>
          <w:szCs w:val="20"/>
        </w:rPr>
      </w:pPr>
      <w:r w:rsidRPr="00A8306D">
        <w:rPr>
          <w:rFonts w:ascii="Georgia" w:eastAsia="Times New Roman" w:hAnsi="Georgia"/>
          <w:szCs w:val="20"/>
        </w:rPr>
        <w:t>It should be stressed that in advocating a pragmatic view w</w:t>
      </w:r>
      <w:r w:rsidRPr="00A8306D">
        <w:rPr>
          <w:rFonts w:ascii="Georgia" w:eastAsia="Times New Roman" w:hAnsi="Georgia"/>
          <w:color w:val="000000"/>
          <w:szCs w:val="20"/>
          <w:u w:val="single"/>
        </w:rPr>
        <w:t>e are not endorsing method-driven social science</w:t>
      </w:r>
      <w:r w:rsidRPr="00A8306D">
        <w:rPr>
          <w:rFonts w:ascii="Georgia" w:eastAsia="Times New Roman" w:hAnsi="Georgia"/>
          <w:szCs w:val="20"/>
        </w:rPr>
        <w:t>.</w:t>
      </w:r>
      <w:r w:rsidRPr="00A8306D">
        <w:rPr>
          <w:rFonts w:ascii="Georgia" w:eastAsia="Times New Roman" w:hAnsi="Georgia"/>
          <w:color w:val="000000"/>
          <w:szCs w:val="20"/>
          <w:u w:val="single"/>
        </w:rPr>
        <w:t xml:space="preserve"> Too much research in i</w:t>
      </w:r>
      <w:r w:rsidRPr="00A8306D">
        <w:rPr>
          <w:rFonts w:ascii="Georgia" w:eastAsia="Times New Roman" w:hAnsi="Georgia"/>
          <w:szCs w:val="20"/>
        </w:rPr>
        <w:t xml:space="preserve">nternational </w:t>
      </w:r>
      <w:r w:rsidRPr="00A8306D">
        <w:rPr>
          <w:rFonts w:ascii="Georgia" w:eastAsia="Times New Roman" w:hAnsi="Georgia"/>
          <w:color w:val="000000"/>
          <w:szCs w:val="20"/>
          <w:u w:val="single"/>
        </w:rPr>
        <w:t>r</w:t>
      </w:r>
      <w:r w:rsidRPr="00A8306D">
        <w:rPr>
          <w:rFonts w:ascii="Georgia" w:eastAsia="Times New Roman" w:hAnsi="Georgia"/>
          <w:szCs w:val="20"/>
        </w:rPr>
        <w:t xml:space="preserve">elations </w:t>
      </w:r>
      <w:r w:rsidRPr="00A8306D">
        <w:rPr>
          <w:rFonts w:ascii="Georgia" w:eastAsia="Times New Roman" w:hAnsi="Georgia"/>
          <w:color w:val="000000"/>
          <w:szCs w:val="20"/>
          <w:u w:val="single"/>
        </w:rPr>
        <w:t>chooses problems or things to be explained with a view to whether the analysis will provide support for one or another methodological ‘ism</w:t>
      </w:r>
      <w:r w:rsidRPr="00A8306D">
        <w:rPr>
          <w:rFonts w:ascii="Georgia" w:eastAsia="Times New Roman" w:hAnsi="Georgia"/>
          <w:szCs w:val="20"/>
        </w:rPr>
        <w:t xml:space="preserve">’. But </w:t>
      </w:r>
      <w:r w:rsidRPr="00A8306D">
        <w:rPr>
          <w:rFonts w:ascii="Georgia" w:eastAsia="Times New Roman" w:hAnsi="Georgia"/>
          <w:color w:val="000000"/>
          <w:szCs w:val="20"/>
          <w:highlight w:val="yellow"/>
          <w:u w:val="single"/>
        </w:rPr>
        <w:t xml:space="preserve">the point of IR scholarship should be to answer questions about international politics that are of great </w:t>
      </w:r>
      <w:r w:rsidRPr="00A8306D">
        <w:rPr>
          <w:rFonts w:ascii="Georgia" w:eastAsia="Times New Roman" w:hAnsi="Georgia"/>
          <w:b/>
          <w:color w:val="000000"/>
          <w:szCs w:val="20"/>
          <w:highlight w:val="yellow"/>
          <w:u w:val="single"/>
        </w:rPr>
        <w:t>normative concern, not to validate methods</w:t>
      </w:r>
      <w:r w:rsidRPr="00A8306D">
        <w:rPr>
          <w:rFonts w:ascii="Georgia" w:eastAsia="Times New Roman" w:hAnsi="Georgia"/>
          <w:b/>
          <w:color w:val="000000"/>
          <w:szCs w:val="20"/>
          <w:u w:val="single"/>
        </w:rPr>
        <w:t xml:space="preserve">. </w:t>
      </w:r>
      <w:r w:rsidRPr="00A8306D">
        <w:rPr>
          <w:rFonts w:ascii="Georgia" w:eastAsia="Times New Roman" w:hAnsi="Georgia"/>
          <w:b/>
          <w:color w:val="000000"/>
          <w:szCs w:val="20"/>
          <w:highlight w:val="yellow"/>
          <w:u w:val="single"/>
        </w:rPr>
        <w:t>Methods are means, not ends in themselves</w:t>
      </w:r>
      <w:r w:rsidRPr="00A8306D">
        <w:rPr>
          <w:rFonts w:ascii="Georgia" w:eastAsia="Times New Roman" w:hAnsi="Georgia"/>
          <w:b/>
          <w:color w:val="000000"/>
          <w:szCs w:val="20"/>
          <w:u w:val="single"/>
        </w:rPr>
        <w:t>.</w:t>
      </w:r>
      <w:r w:rsidRPr="00A8306D">
        <w:rPr>
          <w:rFonts w:ascii="Georgia" w:eastAsia="Times New Roman" w:hAnsi="Georgia"/>
          <w:color w:val="000000"/>
          <w:szCs w:val="20"/>
          <w:u w:val="single"/>
        </w:rPr>
        <w:t xml:space="preserve"> As a matter of</w:t>
      </w:r>
      <w:r w:rsidRPr="00A8306D">
        <w:rPr>
          <w:rFonts w:ascii="Georgia" w:eastAsia="Times New Roman" w:hAnsi="Georgia"/>
          <w:szCs w:val="20"/>
        </w:rPr>
        <w:t xml:space="preserve"> personal </w:t>
      </w:r>
      <w:r w:rsidRPr="00A8306D">
        <w:rPr>
          <w:rFonts w:ascii="Georgia" w:eastAsia="Times New Roman" w:hAnsi="Georgia"/>
          <w:color w:val="000000"/>
          <w:szCs w:val="20"/>
          <w:u w:val="single"/>
        </w:rPr>
        <w:t>scholarly choice it may be reasonable to stick with one method and see how far it takes us</w:t>
      </w:r>
      <w:r w:rsidRPr="00A8306D">
        <w:rPr>
          <w:rFonts w:ascii="Georgia" w:eastAsia="Times New Roman" w:hAnsi="Georgia"/>
          <w:szCs w:val="20"/>
        </w:rPr>
        <w:t>. But since we do not know how far that is,</w:t>
      </w:r>
      <w:r w:rsidRPr="00A8306D">
        <w:rPr>
          <w:rFonts w:ascii="Georgia" w:eastAsia="Times New Roman" w:hAnsi="Georgia"/>
          <w:color w:val="000000"/>
          <w:szCs w:val="20"/>
          <w:u w:val="single"/>
        </w:rPr>
        <w:t xml:space="preserve"> </w:t>
      </w:r>
      <w:r w:rsidRPr="00A8306D">
        <w:rPr>
          <w:rFonts w:ascii="Georgia" w:eastAsia="Times New Roman" w:hAnsi="Georgia"/>
          <w:color w:val="000000"/>
          <w:szCs w:val="20"/>
          <w:highlight w:val="yellow"/>
          <w:u w:val="single"/>
        </w:rPr>
        <w:t>if the goal of the discipline is insight into world politics then it makes little sense to</w:t>
      </w:r>
      <w:r w:rsidRPr="00A8306D">
        <w:rPr>
          <w:rFonts w:ascii="Georgia" w:eastAsia="Times New Roman" w:hAnsi="Georgia"/>
          <w:b/>
          <w:color w:val="000000"/>
          <w:szCs w:val="20"/>
          <w:highlight w:val="yellow"/>
          <w:u w:val="single"/>
        </w:rPr>
        <w:t xml:space="preserve"> rule out one or the other approach on a priori grounds</w:t>
      </w:r>
      <w:r w:rsidRPr="00A8306D">
        <w:rPr>
          <w:rFonts w:ascii="Georgia" w:eastAsia="Times New Roman" w:hAnsi="Georgia"/>
          <w:szCs w:val="20"/>
          <w:highlight w:val="yellow"/>
        </w:rPr>
        <w:t>.</w:t>
      </w:r>
      <w:r w:rsidRPr="00A8306D">
        <w:rPr>
          <w:rFonts w:ascii="Georgia" w:eastAsia="Times New Roman" w:hAnsi="Georgia"/>
          <w:color w:val="000000"/>
          <w:szCs w:val="20"/>
          <w:highlight w:val="yellow"/>
          <w:u w:val="single"/>
        </w:rPr>
        <w:t xml:space="preserve"> In that case a method indeed becomes a </w:t>
      </w:r>
      <w:r w:rsidRPr="00A8306D">
        <w:rPr>
          <w:rFonts w:ascii="Georgia" w:eastAsia="Times New Roman" w:hAnsi="Georgia"/>
          <w:b/>
          <w:color w:val="000000"/>
          <w:szCs w:val="20"/>
          <w:highlight w:val="yellow"/>
          <w:u w:val="single"/>
        </w:rPr>
        <w:t>tacit ontology,</w:t>
      </w:r>
      <w:r w:rsidRPr="00A8306D">
        <w:rPr>
          <w:rFonts w:ascii="Georgia" w:eastAsia="Times New Roman" w:hAnsi="Georgia"/>
          <w:color w:val="000000"/>
          <w:szCs w:val="20"/>
          <w:highlight w:val="yellow"/>
          <w:u w:val="single"/>
        </w:rPr>
        <w:t xml:space="preserve"> which may lead to </w:t>
      </w:r>
      <w:r w:rsidRPr="00A8306D">
        <w:rPr>
          <w:rFonts w:ascii="Georgia" w:eastAsia="Times New Roman" w:hAnsi="Georgia"/>
          <w:b/>
          <w:color w:val="000000"/>
          <w:szCs w:val="20"/>
          <w:highlight w:val="yellow"/>
          <w:u w:val="single"/>
        </w:rPr>
        <w:t>neglect of whatever problems it is poorly suited to address</w:t>
      </w:r>
      <w:r w:rsidRPr="00A8306D">
        <w:rPr>
          <w:rFonts w:ascii="Georgia" w:eastAsia="Times New Roman" w:hAnsi="Georgia"/>
          <w:szCs w:val="20"/>
        </w:rPr>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B70E1D" w:rsidRPr="00D17C4E" w:rsidRDefault="00B70E1D" w:rsidP="00B70E1D"/>
    <w:p w:rsidR="00B70E1D" w:rsidRPr="00A8306D" w:rsidRDefault="00B70E1D" w:rsidP="00B70E1D">
      <w:pPr>
        <w:keepNext/>
        <w:keepLines/>
        <w:spacing w:before="200"/>
        <w:outlineLvl w:val="3"/>
        <w:rPr>
          <w:rFonts w:ascii="Arial" w:eastAsia="Times New Roman" w:hAnsi="Arial"/>
          <w:b/>
          <w:bCs/>
          <w:i/>
          <w:iCs/>
          <w:sz w:val="26"/>
          <w:lang w:bidi="en-US"/>
        </w:rPr>
      </w:pPr>
      <w:r w:rsidRPr="00A8306D">
        <w:rPr>
          <w:rFonts w:ascii="Arial" w:eastAsia="Times New Roman" w:hAnsi="Arial"/>
          <w:b/>
          <w:bCs/>
          <w:i/>
          <w:iCs/>
          <w:sz w:val="26"/>
          <w:lang w:bidi="en-US"/>
        </w:rPr>
        <w:t xml:space="preserve"> </w:t>
      </w:r>
      <w:proofErr w:type="gramStart"/>
      <w:r w:rsidRPr="00A8306D">
        <w:rPr>
          <w:rFonts w:ascii="Arial" w:eastAsia="Times New Roman" w:hAnsi="Arial"/>
          <w:b/>
          <w:bCs/>
          <w:i/>
          <w:iCs/>
          <w:sz w:val="26"/>
          <w:lang w:bidi="en-US"/>
        </w:rPr>
        <w:t>(  )</w:t>
      </w:r>
      <w:proofErr w:type="gramEnd"/>
      <w:r w:rsidRPr="00A8306D">
        <w:rPr>
          <w:rFonts w:ascii="Arial" w:eastAsia="Times New Roman" w:hAnsi="Arial"/>
          <w:b/>
          <w:bCs/>
          <w:i/>
          <w:iCs/>
          <w:sz w:val="26"/>
          <w:lang w:bidi="en-US"/>
        </w:rPr>
        <w:t xml:space="preserve"> There’s always value to life –Prefer our ev because of Frankl’s subject position.</w:t>
      </w:r>
    </w:p>
    <w:p w:rsidR="00B70E1D" w:rsidRPr="00A8306D" w:rsidRDefault="00B70E1D" w:rsidP="00B70E1D">
      <w:pPr>
        <w:rPr>
          <w:rFonts w:ascii="Times New Roman" w:eastAsia="Times New Roman" w:hAnsi="Times New Roman"/>
          <w:szCs w:val="20"/>
          <w:lang w:bidi="en-US"/>
        </w:rPr>
      </w:pPr>
      <w:r w:rsidRPr="00A8306D">
        <w:rPr>
          <w:rFonts w:ascii="Times New Roman" w:eastAsia="Times New Roman" w:hAnsi="Times New Roman"/>
          <w:szCs w:val="20"/>
          <w:lang w:bidi="en-US"/>
        </w:rPr>
        <w:t xml:space="preserve">Phyllis D. </w:t>
      </w:r>
      <w:r w:rsidRPr="00A8306D">
        <w:rPr>
          <w:rFonts w:ascii="Times New Roman" w:eastAsia="Calibri" w:hAnsi="Times New Roman"/>
          <w:b/>
          <w:bCs/>
          <w:sz w:val="26"/>
          <w:u w:val="single"/>
          <w:lang w:bidi="en-US"/>
        </w:rPr>
        <w:t>Coontz</w:t>
      </w:r>
      <w:r w:rsidRPr="00A8306D">
        <w:rPr>
          <w:rFonts w:ascii="Times New Roman" w:eastAsia="Times New Roman" w:hAnsi="Times New Roman"/>
          <w:b/>
          <w:sz w:val="24"/>
          <w:lang w:bidi="en-US"/>
        </w:rPr>
        <w:t>,</w:t>
      </w:r>
      <w:r w:rsidRPr="00A8306D">
        <w:rPr>
          <w:rFonts w:ascii="Times New Roman" w:eastAsia="Times New Roman" w:hAnsi="Times New Roman"/>
          <w:szCs w:val="20"/>
          <w:lang w:bidi="en-US"/>
        </w:rPr>
        <w:t xml:space="preserve"> PhD Graduate School of Public and International Affairs University of Pittsburgh, et al, JOURNAL OF COMMUNITY HEALTH NURSING, </w:t>
      </w:r>
      <w:r w:rsidRPr="00A8306D">
        <w:rPr>
          <w:rFonts w:ascii="Times New Roman" w:eastAsia="Calibri" w:hAnsi="Times New Roman"/>
          <w:b/>
          <w:bCs/>
          <w:sz w:val="26"/>
          <w:u w:val="single"/>
          <w:lang w:bidi="en-US"/>
        </w:rPr>
        <w:t>2001</w:t>
      </w:r>
      <w:r w:rsidRPr="00A8306D">
        <w:rPr>
          <w:rFonts w:ascii="Times New Roman" w:eastAsia="Times New Roman" w:hAnsi="Times New Roman"/>
          <w:szCs w:val="20"/>
          <w:lang w:bidi="en-US"/>
        </w:rPr>
        <w:t>, 18(4), 235-246 – J-Stor</w:t>
      </w:r>
    </w:p>
    <w:p w:rsidR="00B70E1D" w:rsidRPr="00A8306D" w:rsidRDefault="00B70E1D" w:rsidP="00B70E1D">
      <w:pPr>
        <w:rPr>
          <w:rFonts w:ascii="Times New Roman" w:eastAsia="Times New Roman" w:hAnsi="Times New Roman"/>
          <w:szCs w:val="20"/>
          <w:lang w:bidi="en-US"/>
        </w:rPr>
      </w:pPr>
      <w:r w:rsidRPr="00A8306D">
        <w:rPr>
          <w:rFonts w:ascii="Times New Roman" w:eastAsia="Times New Roman" w:hAnsi="Times New Roman"/>
          <w:sz w:val="16"/>
          <w:szCs w:val="20"/>
          <w:lang w:bidi="en-US"/>
        </w:rPr>
        <w:t xml:space="preserve">In the 1950s, </w:t>
      </w:r>
      <w:r w:rsidRPr="00A8306D">
        <w:rPr>
          <w:rFonts w:ascii="Times New Roman" w:eastAsia="Times New Roman" w:hAnsi="Times New Roman"/>
          <w:b/>
          <w:szCs w:val="20"/>
          <w:u w:val="single"/>
          <w:lang w:bidi="en-US"/>
        </w:rPr>
        <w:t>psychiatrist and theorist</w:t>
      </w:r>
      <w:r w:rsidRPr="00A8306D">
        <w:rPr>
          <w:rFonts w:ascii="Times New Roman" w:eastAsia="Times New Roman" w:hAnsi="Times New Roman"/>
          <w:sz w:val="16"/>
          <w:szCs w:val="20"/>
          <w:lang w:bidi="en-US"/>
        </w:rPr>
        <w:t xml:space="preserve"> Viktor </w:t>
      </w:r>
      <w:r w:rsidRPr="00A8306D">
        <w:rPr>
          <w:rFonts w:ascii="Times New Roman" w:eastAsia="Times New Roman" w:hAnsi="Times New Roman"/>
          <w:b/>
          <w:szCs w:val="20"/>
          <w:highlight w:val="yellow"/>
          <w:u w:val="single"/>
          <w:lang w:bidi="en-US"/>
        </w:rPr>
        <w:t>Frankl</w:t>
      </w:r>
      <w:r w:rsidRPr="00A8306D">
        <w:rPr>
          <w:rFonts w:ascii="Times New Roman" w:eastAsia="Times New Roman" w:hAnsi="Times New Roman"/>
          <w:b/>
          <w:szCs w:val="20"/>
          <w:u w:val="single"/>
          <w:lang w:bidi="en-US"/>
        </w:rPr>
        <w:t xml:space="preserve"> (</w:t>
      </w:r>
      <w:r w:rsidRPr="00A8306D">
        <w:rPr>
          <w:rFonts w:ascii="Times New Roman" w:eastAsia="Times New Roman" w:hAnsi="Times New Roman"/>
          <w:sz w:val="16"/>
          <w:szCs w:val="20"/>
          <w:lang w:bidi="en-US"/>
        </w:rPr>
        <w:t xml:space="preserve">1963) </w:t>
      </w:r>
      <w:r w:rsidRPr="00A8306D">
        <w:rPr>
          <w:rFonts w:ascii="Times New Roman" w:eastAsia="Times New Roman" w:hAnsi="Times New Roman"/>
          <w:b/>
          <w:szCs w:val="20"/>
          <w:highlight w:val="yellow"/>
          <w:u w:val="single"/>
          <w:lang w:bidi="en-US"/>
        </w:rPr>
        <w:t>described an existential theory of</w:t>
      </w:r>
      <w:r w:rsidRPr="00A8306D">
        <w:rPr>
          <w:rFonts w:ascii="Times New Roman" w:eastAsia="Times New Roman" w:hAnsi="Times New Roman"/>
          <w:u w:val="single"/>
          <w:lang w:bidi="en-US"/>
        </w:rPr>
        <w:t xml:space="preserve"> </w:t>
      </w:r>
      <w:r w:rsidRPr="00A8306D">
        <w:rPr>
          <w:rFonts w:ascii="Times New Roman" w:eastAsia="Times New Roman" w:hAnsi="Times New Roman"/>
          <w:sz w:val="16"/>
          <w:lang w:bidi="en-US"/>
        </w:rPr>
        <w:t>purpose and</w:t>
      </w:r>
      <w:r w:rsidRPr="00A8306D">
        <w:rPr>
          <w:rFonts w:ascii="Times New Roman" w:eastAsia="Times New Roman" w:hAnsi="Times New Roman"/>
          <w:u w:val="single"/>
          <w:lang w:bidi="en-US"/>
        </w:rPr>
        <w:t xml:space="preserve"> </w:t>
      </w:r>
      <w:r w:rsidRPr="00A8306D">
        <w:rPr>
          <w:rFonts w:ascii="Times New Roman" w:eastAsia="Times New Roman" w:hAnsi="Times New Roman"/>
          <w:b/>
          <w:szCs w:val="20"/>
          <w:highlight w:val="yellow"/>
          <w:u w:val="single"/>
          <w:lang w:bidi="en-US"/>
        </w:rPr>
        <w:t>meaning in life</w:t>
      </w:r>
      <w:r w:rsidRPr="00A8306D">
        <w:rPr>
          <w:rFonts w:ascii="Times New Roman" w:eastAsia="Times New Roman" w:hAnsi="Times New Roman"/>
          <w:b/>
          <w:szCs w:val="20"/>
          <w:u w:val="single"/>
          <w:lang w:bidi="en-US"/>
        </w:rPr>
        <w:t>. Frankl, a long-time prisoner in a concentration camp, re- lated several instances of transcendent states that he experienced in the midst of that terri- ble suffering</w:t>
      </w:r>
      <w:r w:rsidRPr="00A8306D">
        <w:rPr>
          <w:rFonts w:ascii="Times New Roman" w:eastAsia="Times New Roman" w:hAnsi="Times New Roman"/>
          <w:sz w:val="16"/>
          <w:szCs w:val="20"/>
          <w:lang w:bidi="en-US"/>
        </w:rPr>
        <w:t xml:space="preserve"> using his own experiences and observations. He believed that </w:t>
      </w:r>
      <w:r w:rsidRPr="00A8306D">
        <w:rPr>
          <w:rFonts w:ascii="Times New Roman" w:eastAsia="Times New Roman" w:hAnsi="Times New Roman"/>
          <w:b/>
          <w:szCs w:val="20"/>
          <w:u w:val="single"/>
          <w:lang w:bidi="en-US"/>
        </w:rPr>
        <w:t xml:space="preserve">these </w:t>
      </w:r>
      <w:r w:rsidRPr="00A8306D">
        <w:rPr>
          <w:rFonts w:ascii="Times New Roman" w:eastAsia="Times New Roman" w:hAnsi="Times New Roman"/>
          <w:b/>
          <w:szCs w:val="20"/>
          <w:highlight w:val="yellow"/>
          <w:u w:val="single"/>
          <w:lang w:bidi="en-US"/>
        </w:rPr>
        <w:t>experi- ences allowed him</w:t>
      </w:r>
      <w:r w:rsidRPr="00A8306D">
        <w:rPr>
          <w:rFonts w:ascii="Times New Roman" w:eastAsia="Times New Roman" w:hAnsi="Times New Roman"/>
          <w:b/>
          <w:szCs w:val="20"/>
          <w:u w:val="single"/>
          <w:lang w:bidi="en-US"/>
        </w:rPr>
        <w:t xml:space="preserve"> </w:t>
      </w:r>
      <w:r w:rsidRPr="00A8306D">
        <w:rPr>
          <w:rFonts w:ascii="Times New Roman" w:eastAsia="Times New Roman" w:hAnsi="Times New Roman"/>
          <w:b/>
          <w:szCs w:val="20"/>
          <w:highlight w:val="yellow"/>
          <w:u w:val="single"/>
          <w:lang w:bidi="en-US"/>
        </w:rPr>
        <w:t>and others to maintain their sense of</w:t>
      </w:r>
      <w:r w:rsidRPr="00A8306D">
        <w:rPr>
          <w:rFonts w:ascii="Times New Roman" w:eastAsia="Times New Roman" w:hAnsi="Times New Roman"/>
          <w:b/>
          <w:szCs w:val="20"/>
          <w:u w:val="single"/>
          <w:lang w:bidi="en-US"/>
        </w:rPr>
        <w:t xml:space="preserve"> dignity and </w:t>
      </w:r>
      <w:r w:rsidRPr="00A8306D">
        <w:rPr>
          <w:rFonts w:ascii="Times New Roman" w:eastAsia="Times New Roman" w:hAnsi="Times New Roman"/>
          <w:b/>
          <w:szCs w:val="20"/>
          <w:highlight w:val="yellow"/>
          <w:u w:val="single"/>
          <w:lang w:bidi="en-US"/>
        </w:rPr>
        <w:t>self-worth</w:t>
      </w:r>
      <w:r w:rsidRPr="00A8306D">
        <w:rPr>
          <w:rFonts w:ascii="Times New Roman" w:eastAsia="Times New Roman" w:hAnsi="Times New Roman"/>
          <w:b/>
          <w:szCs w:val="20"/>
          <w:u w:val="single"/>
          <w:lang w:bidi="en-US"/>
        </w:rPr>
        <w:t>.</w:t>
      </w:r>
      <w:r w:rsidRPr="00A8306D">
        <w:rPr>
          <w:rFonts w:ascii="Times New Roman" w:eastAsia="Times New Roman" w:hAnsi="Times New Roman"/>
          <w:sz w:val="16"/>
          <w:szCs w:val="20"/>
          <w:lang w:bidi="en-US"/>
        </w:rPr>
        <w:t xml:space="preserve"> Frankl (1969) claimed that </w:t>
      </w:r>
      <w:r w:rsidRPr="00A8306D">
        <w:rPr>
          <w:rFonts w:ascii="Times New Roman" w:eastAsia="Times New Roman" w:hAnsi="Times New Roman"/>
          <w:b/>
          <w:szCs w:val="20"/>
          <w:u w:val="single"/>
          <w:lang w:bidi="en-US"/>
        </w:rPr>
        <w:t>transcendence occurs by giving to others, being open to others</w:t>
      </w:r>
      <w:r w:rsidRPr="00A8306D">
        <w:rPr>
          <w:rFonts w:ascii="Times New Roman" w:eastAsia="Times New Roman" w:hAnsi="Times New Roman"/>
          <w:sz w:val="16"/>
          <w:szCs w:val="20"/>
          <w:lang w:bidi="en-US"/>
        </w:rPr>
        <w:t xml:space="preserve"> and the environment, and coming to accept the reality that some situations are un- changeable. </w:t>
      </w:r>
      <w:r w:rsidRPr="00A8306D">
        <w:rPr>
          <w:rFonts w:ascii="Times New Roman" w:eastAsia="Times New Roman" w:hAnsi="Times New Roman"/>
          <w:b/>
          <w:szCs w:val="20"/>
          <w:u w:val="single"/>
          <w:lang w:bidi="en-US"/>
        </w:rPr>
        <w:t xml:space="preserve">He hypothesized that </w:t>
      </w:r>
      <w:r w:rsidRPr="00A8306D">
        <w:rPr>
          <w:rFonts w:ascii="Times New Roman" w:eastAsia="Times New Roman" w:hAnsi="Times New Roman"/>
          <w:b/>
          <w:szCs w:val="20"/>
          <w:highlight w:val="yellow"/>
          <w:u w:val="single"/>
          <w:lang w:bidi="en-US"/>
        </w:rPr>
        <w:t>life always has meaning for the individual; a person can always decide how to face adversity</w:t>
      </w:r>
      <w:r w:rsidRPr="00A8306D">
        <w:rPr>
          <w:rFonts w:ascii="Times New Roman" w:eastAsia="Times New Roman" w:hAnsi="Times New Roman"/>
          <w:sz w:val="16"/>
          <w:szCs w:val="20"/>
          <w:lang w:bidi="en-US"/>
        </w:rPr>
        <w:t xml:space="preserve">. Therefore, </w:t>
      </w:r>
      <w:r w:rsidRPr="00A8306D">
        <w:rPr>
          <w:rFonts w:ascii="Times New Roman" w:eastAsia="Times New Roman" w:hAnsi="Times New Roman"/>
          <w:b/>
          <w:szCs w:val="20"/>
          <w:u w:val="single"/>
          <w:lang w:bidi="en-US"/>
        </w:rPr>
        <w:t xml:space="preserve">self-transcendence provides mean- ing and enables the discovery of meaning for a person </w:t>
      </w:r>
      <w:r w:rsidRPr="00A8306D">
        <w:rPr>
          <w:rFonts w:ascii="Times New Roman" w:eastAsia="Times New Roman" w:hAnsi="Times New Roman"/>
          <w:sz w:val="16"/>
          <w:szCs w:val="20"/>
          <w:lang w:bidi="en-US"/>
        </w:rPr>
        <w:t xml:space="preserve">(Frankl, 1963). Expanding Frankl's work, Reed (1991b) linked self-transcendence with mental health. Through a developmental process </w:t>
      </w:r>
      <w:r w:rsidRPr="00A8306D">
        <w:rPr>
          <w:rFonts w:ascii="Times New Roman" w:eastAsia="Times New Roman" w:hAnsi="Times New Roman"/>
          <w:b/>
          <w:szCs w:val="20"/>
          <w:highlight w:val="yellow"/>
          <w:u w:val="single"/>
          <w:lang w:bidi="en-US"/>
        </w:rPr>
        <w:t>individuals gain an increasing understanding of who they are and are able to move out beyond themselves despite the fact that they are ex- periencing</w:t>
      </w:r>
      <w:r w:rsidRPr="00A8306D">
        <w:rPr>
          <w:rFonts w:ascii="Times New Roman" w:eastAsia="Times New Roman" w:hAnsi="Times New Roman"/>
          <w:u w:val="single"/>
          <w:lang w:bidi="en-US"/>
        </w:rPr>
        <w:t xml:space="preserve"> </w:t>
      </w:r>
      <w:r w:rsidRPr="00A8306D">
        <w:rPr>
          <w:rFonts w:ascii="Times New Roman" w:eastAsia="Times New Roman" w:hAnsi="Times New Roman"/>
          <w:sz w:val="16"/>
          <w:szCs w:val="20"/>
          <w:lang w:bidi="en-US"/>
        </w:rPr>
        <w:t xml:space="preserve">physical and mental </w:t>
      </w:r>
      <w:r w:rsidRPr="00A8306D">
        <w:rPr>
          <w:rFonts w:ascii="Times New Roman" w:eastAsia="Times New Roman" w:hAnsi="Times New Roman"/>
          <w:b/>
          <w:szCs w:val="20"/>
          <w:highlight w:val="yellow"/>
          <w:u w:val="single"/>
          <w:lang w:bidi="en-US"/>
        </w:rPr>
        <w:t>pain</w:t>
      </w:r>
      <w:r w:rsidRPr="00A8306D">
        <w:rPr>
          <w:rFonts w:ascii="Times New Roman" w:eastAsia="Times New Roman" w:hAnsi="Times New Roman"/>
          <w:b/>
          <w:szCs w:val="20"/>
          <w:u w:val="single"/>
          <w:lang w:bidi="en-US"/>
        </w:rPr>
        <w:t>. This</w:t>
      </w:r>
      <w:r w:rsidRPr="00A8306D">
        <w:rPr>
          <w:rFonts w:ascii="Times New Roman" w:eastAsia="Times New Roman" w:hAnsi="Times New Roman"/>
          <w:u w:val="single"/>
          <w:lang w:bidi="en-US"/>
        </w:rPr>
        <w:t xml:space="preserve"> </w:t>
      </w:r>
      <w:r w:rsidRPr="00A8306D">
        <w:rPr>
          <w:rFonts w:ascii="Times New Roman" w:eastAsia="Times New Roman" w:hAnsi="Times New Roman"/>
          <w:sz w:val="16"/>
          <w:szCs w:val="20"/>
          <w:lang w:bidi="en-US"/>
        </w:rPr>
        <w:t xml:space="preserve">expansion beyond the self </w:t>
      </w:r>
      <w:r w:rsidRPr="00A8306D">
        <w:rPr>
          <w:rFonts w:ascii="Times New Roman" w:eastAsia="Times New Roman" w:hAnsi="Times New Roman"/>
          <w:b/>
          <w:szCs w:val="20"/>
          <w:u w:val="single"/>
          <w:lang w:bidi="en-US"/>
        </w:rPr>
        <w:t>occurs through in- trospection</w:t>
      </w:r>
      <w:r w:rsidRPr="00A8306D">
        <w:rPr>
          <w:rFonts w:ascii="Times New Roman" w:eastAsia="Times New Roman" w:hAnsi="Times New Roman"/>
          <w:u w:val="single"/>
          <w:lang w:bidi="en-US"/>
        </w:rPr>
        <w:t xml:space="preserve">, </w:t>
      </w:r>
      <w:r w:rsidRPr="00A8306D">
        <w:rPr>
          <w:rFonts w:ascii="Times New Roman" w:eastAsia="Times New Roman" w:hAnsi="Times New Roman"/>
          <w:sz w:val="16"/>
          <w:lang w:bidi="en-US"/>
        </w:rPr>
        <w:t>concern about others</w:t>
      </w:r>
      <w:r w:rsidRPr="00A8306D">
        <w:rPr>
          <w:rFonts w:ascii="Times New Roman" w:eastAsia="Times New Roman" w:hAnsi="Times New Roman"/>
          <w:sz w:val="16"/>
          <w:szCs w:val="20"/>
          <w:lang w:bidi="en-US"/>
        </w:rPr>
        <w:t xml:space="preserve"> and their </w:t>
      </w:r>
      <w:proofErr w:type="gramStart"/>
      <w:r w:rsidRPr="00A8306D">
        <w:rPr>
          <w:rFonts w:ascii="Times New Roman" w:eastAsia="Times New Roman" w:hAnsi="Times New Roman"/>
          <w:sz w:val="16"/>
          <w:szCs w:val="20"/>
          <w:lang w:bidi="en-US"/>
        </w:rPr>
        <w:t>well-being</w:t>
      </w:r>
      <w:proofErr w:type="gramEnd"/>
      <w:r w:rsidRPr="00A8306D">
        <w:rPr>
          <w:rFonts w:ascii="Times New Roman" w:eastAsia="Times New Roman" w:hAnsi="Times New Roman"/>
          <w:sz w:val="16"/>
          <w:szCs w:val="20"/>
          <w:lang w:bidi="en-US"/>
        </w:rPr>
        <w:t xml:space="preserve">, and integration of the past and fu- ture </w:t>
      </w:r>
      <w:r w:rsidRPr="00A8306D">
        <w:rPr>
          <w:rFonts w:ascii="Times New Roman" w:eastAsia="Times New Roman" w:hAnsi="Times New Roman"/>
          <w:b/>
          <w:szCs w:val="20"/>
          <w:u w:val="single"/>
          <w:lang w:bidi="en-US"/>
        </w:rPr>
        <w:t>to strengthen one's present life</w:t>
      </w:r>
      <w:r w:rsidRPr="00A8306D">
        <w:rPr>
          <w:rFonts w:ascii="Times New Roman" w:eastAsia="Times New Roman" w:hAnsi="Times New Roman"/>
          <w:sz w:val="16"/>
          <w:szCs w:val="20"/>
          <w:lang w:bidi="en-US"/>
        </w:rPr>
        <w:t xml:space="preserve"> (Reed, 1991b).</w:t>
      </w:r>
    </w:p>
    <w:p w:rsidR="00B70E1D" w:rsidRDefault="00B70E1D" w:rsidP="00B70E1D"/>
    <w:p w:rsidR="00B70E1D" w:rsidRDefault="00B70E1D" w:rsidP="00B70E1D"/>
    <w:p w:rsidR="00B70E1D" w:rsidRPr="004B2C9B" w:rsidRDefault="00B70E1D" w:rsidP="00B70E1D"/>
    <w:p w:rsidR="00B70E1D" w:rsidRPr="00B70E1D" w:rsidRDefault="00B70E1D" w:rsidP="00B70E1D"/>
    <w:sectPr w:rsidR="00B70E1D" w:rsidRPr="00B70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98" w:rsidRDefault="00993C98" w:rsidP="00E46E7E">
      <w:r>
        <w:separator/>
      </w:r>
    </w:p>
  </w:endnote>
  <w:endnote w:type="continuationSeparator" w:id="0">
    <w:p w:rsidR="00993C98" w:rsidRDefault="00993C9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Franklin Gothic Heavy">
    <w:altName w:val="Arial"/>
    <w:charset w:val="00"/>
    <w:family w:val="swiss"/>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Times-Rmn">
    <w:altName w:val="Arial Unicode MS"/>
    <w:panose1 w:val="00000000000000000000"/>
    <w:charset w:val="80"/>
    <w:family w:val="auto"/>
    <w:notTrueType/>
    <w:pitch w:val="default"/>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98" w:rsidRDefault="00993C98" w:rsidP="00E46E7E">
      <w:r>
        <w:separator/>
      </w:r>
    </w:p>
  </w:footnote>
  <w:footnote w:type="continuationSeparator" w:id="0">
    <w:p w:rsidR="00993C98" w:rsidRDefault="00993C9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267F67"/>
    <w:multiLevelType w:val="hybridMultilevel"/>
    <w:tmpl w:val="49C2E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4"/>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98"/>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C98"/>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70E1D"/>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70E1D"/>
    <w:rPr>
      <w:rFonts w:ascii="Calibri" w:hAnsi="Calibri"/>
      <w:sz w:val="22"/>
    </w:rPr>
  </w:style>
  <w:style w:type="paragraph" w:styleId="Heading1">
    <w:name w:val="heading 1"/>
    <w:aliases w:val="Pocket"/>
    <w:basedOn w:val="Normal"/>
    <w:next w:val="Normal"/>
    <w:link w:val="Heading1Char"/>
    <w:uiPriority w:val="1"/>
    <w:qFormat/>
    <w:rsid w:val="00B70E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B70E1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B70E1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B70E1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B70E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E1D"/>
  </w:style>
  <w:style w:type="character" w:styleId="Emphasis">
    <w:name w:val="Emphasis"/>
    <w:aliases w:val="tag2,Size 10,emphasis in card,Evidence,Minimized,minimized,Highlighted,Underlined,CD Card,ED - Tag,emphasis,Bold Underline"/>
    <w:basedOn w:val="DefaultParagraphFont"/>
    <w:uiPriority w:val="7"/>
    <w:qFormat/>
    <w:rsid w:val="00B70E1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B70E1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B70E1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B70E1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B70E1D"/>
    <w:rPr>
      <w:rFonts w:asciiTheme="majorHAnsi" w:eastAsiaTheme="majorEastAsia" w:hAnsiTheme="majorHAnsi" w:cstheme="majorBidi"/>
      <w:b/>
      <w:bCs/>
      <w:iCs/>
      <w:sz w:val="26"/>
    </w:rPr>
  </w:style>
  <w:style w:type="paragraph" w:styleId="NoSpacing">
    <w:name w:val="No Spacing"/>
    <w:uiPriority w:val="1"/>
    <w:rsid w:val="00B70E1D"/>
  </w:style>
  <w:style w:type="character" w:customStyle="1" w:styleId="StyleStyleBold12pt">
    <w:name w:val="Style Style Bold + 12 pt"/>
    <w:aliases w:val="Cite,Style Style Bold,Style Style Bold + 12pt,Style Style + 12 pt,Style Style Bo... +,Old Cite"/>
    <w:basedOn w:val="DefaultParagraphFont"/>
    <w:uiPriority w:val="5"/>
    <w:qFormat/>
    <w:rsid w:val="00B70E1D"/>
    <w:rPr>
      <w:b/>
      <w:sz w:val="26"/>
      <w:u w:val="none"/>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basedOn w:val="DefaultParagraphFont"/>
    <w:link w:val="Title"/>
    <w:uiPriority w:val="6"/>
    <w:qFormat/>
    <w:rsid w:val="00B70E1D"/>
    <w:rPr>
      <w:b/>
      <w:sz w:val="22"/>
      <w:u w:val="single"/>
    </w:rPr>
  </w:style>
  <w:style w:type="paragraph" w:styleId="DocumentMap">
    <w:name w:val="Document Map"/>
    <w:basedOn w:val="Normal"/>
    <w:link w:val="DocumentMapChar"/>
    <w:uiPriority w:val="99"/>
    <w:semiHidden/>
    <w:unhideWhenUsed/>
    <w:rsid w:val="00B70E1D"/>
    <w:rPr>
      <w:rFonts w:ascii="Lucida Grande" w:hAnsi="Lucida Grande" w:cs="Lucida Grande"/>
    </w:rPr>
  </w:style>
  <w:style w:type="character" w:customStyle="1" w:styleId="DocumentMapChar">
    <w:name w:val="Document Map Char"/>
    <w:basedOn w:val="DefaultParagraphFont"/>
    <w:link w:val="DocumentMap"/>
    <w:uiPriority w:val="99"/>
    <w:semiHidden/>
    <w:rsid w:val="00B70E1D"/>
    <w:rPr>
      <w:rFonts w:ascii="Lucida Grande" w:hAnsi="Lucida Grande" w:cs="Lucida Grande"/>
      <w:sz w:val="22"/>
    </w:rPr>
  </w:style>
  <w:style w:type="paragraph" w:styleId="ListParagraph">
    <w:name w:val="List Paragraph"/>
    <w:basedOn w:val="Normal"/>
    <w:uiPriority w:val="34"/>
    <w:rsid w:val="00B70E1D"/>
    <w:pPr>
      <w:ind w:left="720"/>
      <w:contextualSpacing/>
    </w:pPr>
  </w:style>
  <w:style w:type="paragraph" w:styleId="Header">
    <w:name w:val="header"/>
    <w:basedOn w:val="Normal"/>
    <w:link w:val="HeaderChar"/>
    <w:uiPriority w:val="99"/>
    <w:unhideWhenUsed/>
    <w:rsid w:val="00B70E1D"/>
    <w:pPr>
      <w:tabs>
        <w:tab w:val="center" w:pos="4320"/>
        <w:tab w:val="right" w:pos="8640"/>
      </w:tabs>
    </w:pPr>
  </w:style>
  <w:style w:type="character" w:customStyle="1" w:styleId="HeaderChar">
    <w:name w:val="Header Char"/>
    <w:basedOn w:val="DefaultParagraphFont"/>
    <w:link w:val="Header"/>
    <w:uiPriority w:val="99"/>
    <w:rsid w:val="00B70E1D"/>
    <w:rPr>
      <w:rFonts w:ascii="Calibri" w:hAnsi="Calibri"/>
      <w:sz w:val="22"/>
    </w:rPr>
  </w:style>
  <w:style w:type="paragraph" w:styleId="Footer">
    <w:name w:val="footer"/>
    <w:basedOn w:val="Normal"/>
    <w:link w:val="FooterChar"/>
    <w:uiPriority w:val="99"/>
    <w:unhideWhenUsed/>
    <w:rsid w:val="00B70E1D"/>
    <w:pPr>
      <w:tabs>
        <w:tab w:val="center" w:pos="4320"/>
        <w:tab w:val="right" w:pos="8640"/>
      </w:tabs>
    </w:pPr>
  </w:style>
  <w:style w:type="character" w:customStyle="1" w:styleId="FooterChar">
    <w:name w:val="Footer Char"/>
    <w:basedOn w:val="DefaultParagraphFont"/>
    <w:link w:val="Footer"/>
    <w:uiPriority w:val="99"/>
    <w:rsid w:val="00B70E1D"/>
    <w:rPr>
      <w:rFonts w:ascii="Calibri" w:hAnsi="Calibri"/>
      <w:sz w:val="22"/>
    </w:rPr>
  </w:style>
  <w:style w:type="character" w:styleId="PageNumber">
    <w:name w:val="page number"/>
    <w:basedOn w:val="DefaultParagraphFont"/>
    <w:uiPriority w:val="99"/>
    <w:semiHidden/>
    <w:unhideWhenUsed/>
    <w:rsid w:val="00B70E1D"/>
  </w:style>
  <w:style w:type="character" w:styleId="Hyperlink">
    <w:name w:val="Hyperlink"/>
    <w:aliases w:val="heading 1 (block title),Important,Read,Card Text,Internet Link"/>
    <w:basedOn w:val="DefaultParagraphFont"/>
    <w:uiPriority w:val="99"/>
    <w:unhideWhenUsed/>
    <w:rsid w:val="00B70E1D"/>
    <w:rPr>
      <w:color w:val="0000FF" w:themeColor="hyperlink"/>
      <w:u w:val="single"/>
    </w:rPr>
  </w:style>
  <w:style w:type="paragraph" w:customStyle="1" w:styleId="HotRoute">
    <w:name w:val="Hot Route"/>
    <w:basedOn w:val="Normal"/>
    <w:qFormat/>
    <w:rsid w:val="00B70E1D"/>
    <w:pPr>
      <w:ind w:left="72"/>
    </w:pPr>
    <w:rPr>
      <w:iCs/>
      <w:color w:val="000000"/>
    </w:rPr>
  </w:style>
  <w:style w:type="character" w:customStyle="1" w:styleId="StyleBold">
    <w:name w:val="Style Bold"/>
    <w:basedOn w:val="DefaultParagraphFont"/>
    <w:uiPriority w:val="9"/>
    <w:semiHidden/>
    <w:rsid w:val="00B70E1D"/>
    <w:rPr>
      <w:b/>
      <w:bCs/>
    </w:rPr>
  </w:style>
  <w:style w:type="character" w:styleId="FollowedHyperlink">
    <w:name w:val="FollowedHyperlink"/>
    <w:basedOn w:val="DefaultParagraphFont"/>
    <w:uiPriority w:val="99"/>
    <w:semiHidden/>
    <w:rsid w:val="00B70E1D"/>
    <w:rPr>
      <w:color w:val="auto"/>
      <w:u w:val="none"/>
    </w:rPr>
  </w:style>
  <w:style w:type="paragraph" w:styleId="Title">
    <w:name w:val="Title"/>
    <w:basedOn w:val="Normal"/>
    <w:link w:val="StyleBoldUnderline"/>
    <w:uiPriority w:val="1"/>
    <w:qFormat/>
    <w:rsid w:val="00B70E1D"/>
    <w:pPr>
      <w:widowControl w:val="0"/>
      <w:autoSpaceDE w:val="0"/>
      <w:autoSpaceDN w:val="0"/>
      <w:adjustRightInd w:val="0"/>
      <w:spacing w:before="240" w:after="60"/>
      <w:jc w:val="center"/>
      <w:outlineLvl w:val="0"/>
    </w:pPr>
    <w:rPr>
      <w:rFonts w:asciiTheme="minorHAnsi" w:hAnsiTheme="minorHAnsi"/>
      <w:b/>
      <w:u w:val="single"/>
    </w:rPr>
  </w:style>
  <w:style w:type="character" w:customStyle="1" w:styleId="TitleChar1">
    <w:name w:val="Title Char1"/>
    <w:basedOn w:val="DefaultParagraphFont"/>
    <w:uiPriority w:val="10"/>
    <w:rsid w:val="00B70E1D"/>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B70E1D"/>
    <w:rPr>
      <w:b/>
      <w:szCs w:val="20"/>
    </w:rPr>
  </w:style>
  <w:style w:type="paragraph" w:customStyle="1" w:styleId="tag">
    <w:name w:val="tag"/>
    <w:basedOn w:val="Normal"/>
    <w:link w:val="tagChar"/>
    <w:qFormat/>
    <w:rsid w:val="00B70E1D"/>
    <w:rPr>
      <w:rFonts w:asciiTheme="minorHAnsi" w:hAnsiTheme="minorHAnsi"/>
      <w:b/>
      <w:sz w:val="24"/>
      <w:szCs w:val="20"/>
    </w:rPr>
  </w:style>
  <w:style w:type="paragraph" w:customStyle="1" w:styleId="card">
    <w:name w:val="card"/>
    <w:basedOn w:val="Normal"/>
    <w:next w:val="Normal"/>
    <w:uiPriority w:val="6"/>
    <w:qFormat/>
    <w:rsid w:val="00B70E1D"/>
    <w:pPr>
      <w:ind w:left="288" w:right="288"/>
    </w:pPr>
    <w:rPr>
      <w:rFonts w:asciiTheme="minorHAnsi" w:eastAsiaTheme="minorHAnsi" w:hAnsiTheme="minorHAnsi"/>
      <w:b/>
      <w:bCs/>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70E1D"/>
    <w:rPr>
      <w:rFonts w:ascii="Calibri" w:hAnsi="Calibri"/>
      <w:sz w:val="22"/>
    </w:rPr>
  </w:style>
  <w:style w:type="paragraph" w:styleId="Heading1">
    <w:name w:val="heading 1"/>
    <w:aliases w:val="Pocket"/>
    <w:basedOn w:val="Normal"/>
    <w:next w:val="Normal"/>
    <w:link w:val="Heading1Char"/>
    <w:uiPriority w:val="1"/>
    <w:qFormat/>
    <w:rsid w:val="00B70E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B70E1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B70E1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B70E1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B70E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E1D"/>
  </w:style>
  <w:style w:type="character" w:styleId="Emphasis">
    <w:name w:val="Emphasis"/>
    <w:aliases w:val="tag2,Size 10,emphasis in card,Evidence,Minimized,minimized,Highlighted,Underlined,CD Card,ED - Tag,emphasis,Bold Underline"/>
    <w:basedOn w:val="DefaultParagraphFont"/>
    <w:uiPriority w:val="7"/>
    <w:qFormat/>
    <w:rsid w:val="00B70E1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B70E1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B70E1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B70E1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B70E1D"/>
    <w:rPr>
      <w:rFonts w:asciiTheme="majorHAnsi" w:eastAsiaTheme="majorEastAsia" w:hAnsiTheme="majorHAnsi" w:cstheme="majorBidi"/>
      <w:b/>
      <w:bCs/>
      <w:iCs/>
      <w:sz w:val="26"/>
    </w:rPr>
  </w:style>
  <w:style w:type="paragraph" w:styleId="NoSpacing">
    <w:name w:val="No Spacing"/>
    <w:uiPriority w:val="1"/>
    <w:rsid w:val="00B70E1D"/>
  </w:style>
  <w:style w:type="character" w:customStyle="1" w:styleId="StyleStyleBold12pt">
    <w:name w:val="Style Style Bold + 12 pt"/>
    <w:aliases w:val="Cite,Style Style Bold,Style Style Bold + 12pt,Style Style + 12 pt,Style Style Bo... +,Old Cite"/>
    <w:basedOn w:val="DefaultParagraphFont"/>
    <w:uiPriority w:val="5"/>
    <w:qFormat/>
    <w:rsid w:val="00B70E1D"/>
    <w:rPr>
      <w:b/>
      <w:sz w:val="26"/>
      <w:u w:val="none"/>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basedOn w:val="DefaultParagraphFont"/>
    <w:link w:val="Title"/>
    <w:uiPriority w:val="6"/>
    <w:qFormat/>
    <w:rsid w:val="00B70E1D"/>
    <w:rPr>
      <w:b/>
      <w:sz w:val="22"/>
      <w:u w:val="single"/>
    </w:rPr>
  </w:style>
  <w:style w:type="paragraph" w:styleId="DocumentMap">
    <w:name w:val="Document Map"/>
    <w:basedOn w:val="Normal"/>
    <w:link w:val="DocumentMapChar"/>
    <w:uiPriority w:val="99"/>
    <w:semiHidden/>
    <w:unhideWhenUsed/>
    <w:rsid w:val="00B70E1D"/>
    <w:rPr>
      <w:rFonts w:ascii="Lucida Grande" w:hAnsi="Lucida Grande" w:cs="Lucida Grande"/>
    </w:rPr>
  </w:style>
  <w:style w:type="character" w:customStyle="1" w:styleId="DocumentMapChar">
    <w:name w:val="Document Map Char"/>
    <w:basedOn w:val="DefaultParagraphFont"/>
    <w:link w:val="DocumentMap"/>
    <w:uiPriority w:val="99"/>
    <w:semiHidden/>
    <w:rsid w:val="00B70E1D"/>
    <w:rPr>
      <w:rFonts w:ascii="Lucida Grande" w:hAnsi="Lucida Grande" w:cs="Lucida Grande"/>
      <w:sz w:val="22"/>
    </w:rPr>
  </w:style>
  <w:style w:type="paragraph" w:styleId="ListParagraph">
    <w:name w:val="List Paragraph"/>
    <w:basedOn w:val="Normal"/>
    <w:uiPriority w:val="34"/>
    <w:rsid w:val="00B70E1D"/>
    <w:pPr>
      <w:ind w:left="720"/>
      <w:contextualSpacing/>
    </w:pPr>
  </w:style>
  <w:style w:type="paragraph" w:styleId="Header">
    <w:name w:val="header"/>
    <w:basedOn w:val="Normal"/>
    <w:link w:val="HeaderChar"/>
    <w:uiPriority w:val="99"/>
    <w:unhideWhenUsed/>
    <w:rsid w:val="00B70E1D"/>
    <w:pPr>
      <w:tabs>
        <w:tab w:val="center" w:pos="4320"/>
        <w:tab w:val="right" w:pos="8640"/>
      </w:tabs>
    </w:pPr>
  </w:style>
  <w:style w:type="character" w:customStyle="1" w:styleId="HeaderChar">
    <w:name w:val="Header Char"/>
    <w:basedOn w:val="DefaultParagraphFont"/>
    <w:link w:val="Header"/>
    <w:uiPriority w:val="99"/>
    <w:rsid w:val="00B70E1D"/>
    <w:rPr>
      <w:rFonts w:ascii="Calibri" w:hAnsi="Calibri"/>
      <w:sz w:val="22"/>
    </w:rPr>
  </w:style>
  <w:style w:type="paragraph" w:styleId="Footer">
    <w:name w:val="footer"/>
    <w:basedOn w:val="Normal"/>
    <w:link w:val="FooterChar"/>
    <w:uiPriority w:val="99"/>
    <w:unhideWhenUsed/>
    <w:rsid w:val="00B70E1D"/>
    <w:pPr>
      <w:tabs>
        <w:tab w:val="center" w:pos="4320"/>
        <w:tab w:val="right" w:pos="8640"/>
      </w:tabs>
    </w:pPr>
  </w:style>
  <w:style w:type="character" w:customStyle="1" w:styleId="FooterChar">
    <w:name w:val="Footer Char"/>
    <w:basedOn w:val="DefaultParagraphFont"/>
    <w:link w:val="Footer"/>
    <w:uiPriority w:val="99"/>
    <w:rsid w:val="00B70E1D"/>
    <w:rPr>
      <w:rFonts w:ascii="Calibri" w:hAnsi="Calibri"/>
      <w:sz w:val="22"/>
    </w:rPr>
  </w:style>
  <w:style w:type="character" w:styleId="PageNumber">
    <w:name w:val="page number"/>
    <w:basedOn w:val="DefaultParagraphFont"/>
    <w:uiPriority w:val="99"/>
    <w:semiHidden/>
    <w:unhideWhenUsed/>
    <w:rsid w:val="00B70E1D"/>
  </w:style>
  <w:style w:type="character" w:styleId="Hyperlink">
    <w:name w:val="Hyperlink"/>
    <w:aliases w:val="heading 1 (block title),Important,Read,Card Text,Internet Link"/>
    <w:basedOn w:val="DefaultParagraphFont"/>
    <w:uiPriority w:val="99"/>
    <w:unhideWhenUsed/>
    <w:rsid w:val="00B70E1D"/>
    <w:rPr>
      <w:color w:val="0000FF" w:themeColor="hyperlink"/>
      <w:u w:val="single"/>
    </w:rPr>
  </w:style>
  <w:style w:type="paragraph" w:customStyle="1" w:styleId="HotRoute">
    <w:name w:val="Hot Route"/>
    <w:basedOn w:val="Normal"/>
    <w:qFormat/>
    <w:rsid w:val="00B70E1D"/>
    <w:pPr>
      <w:ind w:left="72"/>
    </w:pPr>
    <w:rPr>
      <w:iCs/>
      <w:color w:val="000000"/>
    </w:rPr>
  </w:style>
  <w:style w:type="character" w:customStyle="1" w:styleId="StyleBold">
    <w:name w:val="Style Bold"/>
    <w:basedOn w:val="DefaultParagraphFont"/>
    <w:uiPriority w:val="9"/>
    <w:semiHidden/>
    <w:rsid w:val="00B70E1D"/>
    <w:rPr>
      <w:b/>
      <w:bCs/>
    </w:rPr>
  </w:style>
  <w:style w:type="character" w:styleId="FollowedHyperlink">
    <w:name w:val="FollowedHyperlink"/>
    <w:basedOn w:val="DefaultParagraphFont"/>
    <w:uiPriority w:val="99"/>
    <w:semiHidden/>
    <w:rsid w:val="00B70E1D"/>
    <w:rPr>
      <w:color w:val="auto"/>
      <w:u w:val="none"/>
    </w:rPr>
  </w:style>
  <w:style w:type="paragraph" w:styleId="Title">
    <w:name w:val="Title"/>
    <w:basedOn w:val="Normal"/>
    <w:link w:val="StyleBoldUnderline"/>
    <w:uiPriority w:val="1"/>
    <w:qFormat/>
    <w:rsid w:val="00B70E1D"/>
    <w:pPr>
      <w:widowControl w:val="0"/>
      <w:autoSpaceDE w:val="0"/>
      <w:autoSpaceDN w:val="0"/>
      <w:adjustRightInd w:val="0"/>
      <w:spacing w:before="240" w:after="60"/>
      <w:jc w:val="center"/>
      <w:outlineLvl w:val="0"/>
    </w:pPr>
    <w:rPr>
      <w:rFonts w:asciiTheme="minorHAnsi" w:hAnsiTheme="minorHAnsi"/>
      <w:b/>
      <w:u w:val="single"/>
    </w:rPr>
  </w:style>
  <w:style w:type="character" w:customStyle="1" w:styleId="TitleChar1">
    <w:name w:val="Title Char1"/>
    <w:basedOn w:val="DefaultParagraphFont"/>
    <w:uiPriority w:val="10"/>
    <w:rsid w:val="00B70E1D"/>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B70E1D"/>
    <w:rPr>
      <w:b/>
      <w:szCs w:val="20"/>
    </w:rPr>
  </w:style>
  <w:style w:type="paragraph" w:customStyle="1" w:styleId="tag">
    <w:name w:val="tag"/>
    <w:basedOn w:val="Normal"/>
    <w:link w:val="tagChar"/>
    <w:qFormat/>
    <w:rsid w:val="00B70E1D"/>
    <w:rPr>
      <w:rFonts w:asciiTheme="minorHAnsi" w:hAnsiTheme="minorHAnsi"/>
      <w:b/>
      <w:sz w:val="24"/>
      <w:szCs w:val="20"/>
    </w:rPr>
  </w:style>
  <w:style w:type="paragraph" w:customStyle="1" w:styleId="card">
    <w:name w:val="card"/>
    <w:basedOn w:val="Normal"/>
    <w:next w:val="Normal"/>
    <w:uiPriority w:val="6"/>
    <w:qFormat/>
    <w:rsid w:val="00B70E1D"/>
    <w:pPr>
      <w:ind w:left="288" w:right="288"/>
    </w:pPr>
    <w:rPr>
      <w:rFonts w:asciiTheme="minorHAnsi" w:eastAsiaTheme="minorHAnsi" w:hAnsiTheme="minorHAnsi"/>
      <w:b/>
      <w:bCs/>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rookings.edu/~/media/research/files/papers/2012/1/natural%20gas%20ebinger/natural_gas_ebinger.pdf" TargetMode="External"/><Relationship Id="rId14" Type="http://schemas.openxmlformats.org/officeDocument/2006/relationships/hyperlink" Target="http://www.theopportunetime.com/news/online/Chesapeake-Turning-Point-or-Point-of-No-Return.php" TargetMode="External"/><Relationship Id="rId15" Type="http://schemas.openxmlformats.org/officeDocument/2006/relationships/hyperlink" Target="http://csis.org/files/publication/090626_final_crossing_gas_bridge.pdf" TargetMode="External"/><Relationship Id="rId16" Type="http://schemas.openxmlformats.org/officeDocument/2006/relationships/hyperlink" Target="http://www.nature.com.proxy.lib.wayne.edu/nmat/journal/v9/n11/full/nmat2887.html" TargetMode="External"/><Relationship Id="rId17" Type="http://schemas.openxmlformats.org/officeDocument/2006/relationships/hyperlink" Target="http://www.zimbio.com/Fracking+Lawsuits/articles/2ymubk5GzT3/ve+got+become+energy+independent+slow+terrorism" TargetMode="External"/><Relationship Id="rId18" Type="http://schemas.openxmlformats.org/officeDocument/2006/relationships/hyperlink" Target="http://energy.nationaljournal.com/2012/11/the-art-of-the-possible-in-ene.php?mrefid=site_search" TargetMode="External"/><Relationship Id="rId19" Type="http://schemas.openxmlformats.org/officeDocument/2006/relationships/hyperlink" Target="http://www.manhattan-institute.org/html/miarticle.htm?id=7188" TargetMode="External"/><Relationship Id="rId50" Type="http://schemas.openxmlformats.org/officeDocument/2006/relationships/hyperlink" Target="http://www.tandfonline.com/action/doSearch?action=runSearch&amp;type=advanced&amp;result=true&amp;prevSearch=%2Bauthorsfield%3A(Norton%2C+Todd)" TargetMode="External"/><Relationship Id="rId51" Type="http://schemas.openxmlformats.org/officeDocument/2006/relationships/hyperlink" Target="http://dx.doi.org/10.1080/17524032.2010.544749" TargetMode="External"/><Relationship Id="rId52" Type="http://schemas.openxmlformats.org/officeDocument/2006/relationships/hyperlink" Target="http://www.brookings.edu/opinions/2010/0422_environmental_pragmatism_ebinger.aspx" TargetMode="External"/><Relationship Id="rId53" Type="http://schemas.openxmlformats.org/officeDocument/2006/relationships/hyperlink" Target="http://www.peoplesworld.org/coal-pollution-killing-poor-people-of-color-naacp-charges/"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buzzfeed.com/zekejmiller/obama-i-wont-negotiate-over-the-debt-ceiling" TargetMode="External"/><Relationship Id="rId41" Type="http://schemas.openxmlformats.org/officeDocument/2006/relationships/hyperlink" Target="http://blog.heritage.org/2012/01/31/the-fracking-truth-on-governments-role-in-natural-gas-production/" TargetMode="External"/><Relationship Id="rId42" Type="http://schemas.openxmlformats.org/officeDocument/2006/relationships/hyperlink" Target="http://www.alternet.org/story/153467/the_fracking_industry_has_bought_off_congress%3A_here_are_the_worst_offenders?paging=off" TargetMode="External"/><Relationship Id="rId43" Type="http://schemas.openxmlformats.org/officeDocument/2006/relationships/hyperlink" Target="http://blog.heritage.org/2012/06/21/north-dakotas-oil-boom-in-pictures/" TargetMode="External"/><Relationship Id="rId44" Type="http://schemas.openxmlformats.org/officeDocument/2006/relationships/hyperlink" Target="http://www.inlandnewstoday.com/story.php?s=26450" TargetMode="External"/><Relationship Id="rId45" Type="http://schemas.openxmlformats.org/officeDocument/2006/relationships/hyperlink" Target="http://www.washingtontimes.com/news/2012/nov/22/fracking-industry-keeps-eye-on-obama/?page=2&amp;utm_medium=RSS&amp;utm_source=RSS_Feed" TargetMode="External"/><Relationship Id="rId46" Type="http://schemas.openxmlformats.org/officeDocument/2006/relationships/hyperlink" Target="http://www.cnbc.com/id/100349915" TargetMode="External"/><Relationship Id="rId47" Type="http://schemas.openxmlformats.org/officeDocument/2006/relationships/hyperlink" Target="http://bono.house.gov/news/documentsingle.aspx?DocumentID=307728" TargetMode="External"/><Relationship Id="rId48" Type="http://schemas.openxmlformats.org/officeDocument/2006/relationships/hyperlink" Target="http://www.brookings.edu/opinions/2010/0422_environmental_pragmatism_ebinger.aspx" TargetMode="External"/><Relationship Id="rId49" Type="http://schemas.openxmlformats.org/officeDocument/2006/relationships/hyperlink" Target="http://www.tandfonline.com/action/doSearch?action=runSearch&amp;type=advanced&amp;result=true&amp;prevSearch=%2Bauthorsfield%3A(Salvador%2C+Michae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ergy.nationaljournal.com/2012/04/regulating-natural-gas-whats-t.php" TargetMode="External"/><Relationship Id="rId9" Type="http://schemas.openxmlformats.org/officeDocument/2006/relationships/hyperlink" Target="http://www.platts.com/RSSFeedDetailedNews/RSSFeed/NaturalGas/6394906" TargetMode="External"/><Relationship Id="rId30" Type="http://schemas.openxmlformats.org/officeDocument/2006/relationships/hyperlink" Target="http://www.washingtontimes.com/news/2012/apr/23/more-fracking-red-tape/" TargetMode="External"/><Relationship Id="rId31" Type="http://schemas.openxmlformats.org/officeDocument/2006/relationships/hyperlink" Target="http://www.gdfsuez.com/en/businesses/gas/natural-gas-prospection-production/-http://www.gdfsuez.com/en/businesses/gas/natural-gas-prospection-production/" TargetMode="External"/><Relationship Id="rId32" Type="http://schemas.openxmlformats.org/officeDocument/2006/relationships/hyperlink" Target="http://www.brookings.edu/~/media/research/files/papers/2012/1/natural%20gas%20ebinger/natural_gas_ebinger.pdf" TargetMode="External"/><Relationship Id="rId33" Type="http://schemas.openxmlformats.org/officeDocument/2006/relationships/hyperlink" Target="http://nymag.com/daily/intelligencer/2012/12/why-is-obama-caving-on-taxes.html" TargetMode="External"/><Relationship Id="rId34" Type="http://schemas.openxmlformats.org/officeDocument/2006/relationships/hyperlink" Target="http://nymag.com/daily/intelligencer/2012/12/obamas-deal-possibly-not-terrible-deal.html" TargetMode="External"/><Relationship Id="rId35" Type="http://schemas.openxmlformats.org/officeDocument/2006/relationships/hyperlink" Target="http://krugman.blogs.nytimes.com/2012/12/31/conceder-in-chief-2/?smid=tw-NytimesKrugman&amp;seid=auto" TargetMode="External"/><Relationship Id="rId36" Type="http://schemas.openxmlformats.org/officeDocument/2006/relationships/hyperlink" Target="http://www.nytimes.com/interactive/us/politics/debt-reckoning.html" TargetMode="External"/><Relationship Id="rId37" Type="http://schemas.openxmlformats.org/officeDocument/2006/relationships/hyperlink" Target="http://www.tnr.com/blog/plank/111521/the-cliff-compromise-bad-the-strategic-consequences-are-disastrous" TargetMode="External"/><Relationship Id="rId38" Type="http://schemas.openxmlformats.org/officeDocument/2006/relationships/hyperlink" Target="http://www.ydr.com/nation-world/ci_22287047/what-will-congress-fight-about-2013" TargetMode="External"/><Relationship Id="rId39" Type="http://schemas.openxmlformats.org/officeDocument/2006/relationships/hyperlink" Target="http://www.csmonitor.com/USA/Politics/2013/0102/Fiscal-cliff-deal-After-rush-of-relief-debt-ceiling-clash-already-looms/(page)/2" TargetMode="External"/><Relationship Id="rId20" Type="http://schemas.openxmlformats.org/officeDocument/2006/relationships/hyperlink" Target="http://www.brookings.edu/research/opinions/2012/06/27-cheap-gas-baily" TargetMode="External"/><Relationship Id="rId21" Type="http://schemas.openxmlformats.org/officeDocument/2006/relationships/hyperlink" Target="http://online.wsj.com/article/SB10000872396390444549204578020602281237088.html" TargetMode="External"/><Relationship Id="rId22" Type="http://schemas.openxmlformats.org/officeDocument/2006/relationships/hyperlink" Target="http://www.npr.org/2011/08/08/139080654/new-republic-a-lesson-from-the-great-depression" TargetMode="External"/><Relationship Id="rId23" Type="http://schemas.openxmlformats.org/officeDocument/2006/relationships/hyperlink" Target="http://reason.org/files/oil_and_gas_nsps_and_neshap_comment.pdf" TargetMode="External"/><Relationship Id="rId24" Type="http://schemas.openxmlformats.org/officeDocument/2006/relationships/hyperlink" Target="http://www.heritage.org/research/reports/2011/09/energy-exploration-would-create-jobs-and-raise-revenue-without-raising-taxes" TargetMode="External"/><Relationship Id="rId25" Type="http://schemas.openxmlformats.org/officeDocument/2006/relationships/hyperlink" Target="http://e360.yale.edu/feature/natural_gas_role_in_us_energy_endgame/2561/" TargetMode="External"/><Relationship Id="rId26" Type="http://schemas.openxmlformats.org/officeDocument/2006/relationships/hyperlink" Target="http://newsandinsight.thomsonreuters.com/Legal/Insight/2012/12_-_December/Hydraulic_fracturing_regulation_in_President_Obama%E2%80%99s_second_term/" TargetMode="External"/><Relationship Id="rId27" Type="http://schemas.openxmlformats.org/officeDocument/2006/relationships/hyperlink" Target="http://www.geo.cornell.edu/eas/PeoplePlaces/Faculty/cathles/Natural%20Gas/Assessing%20the%20greenhouse%20impact%20of%20natural%20gas%20FINAL%20UNFORMTTED.pdf" TargetMode="External"/><Relationship Id="rId28" Type="http://schemas.openxmlformats.org/officeDocument/2006/relationships/hyperlink" Target="http://www.mikepence.com/issues-reducing-regulation/" TargetMode="External"/><Relationship Id="rId29" Type="http://schemas.openxmlformats.org/officeDocument/2006/relationships/hyperlink" Target="http://www.thefreedictionary.com/reduce" TargetMode="External"/><Relationship Id="rId10" Type="http://schemas.openxmlformats.org/officeDocument/2006/relationships/hyperlink" Target="http://www.oilgasmonitor.com/industry-prepare-fracking-wastewater-regulations/1723/" TargetMode="External"/><Relationship Id="rId11" Type="http://schemas.openxmlformats.org/officeDocument/2006/relationships/hyperlink" Target="http://www.breitlingoilandgas.com/contemplating-the-natural-gas-market-start-with-the-fracking-facts/" TargetMode="External"/><Relationship Id="rId12" Type="http://schemas.openxmlformats.org/officeDocument/2006/relationships/hyperlink" Target="http://www.forexpros.com/analysis/investing-in-natural-gas,-part-2-1344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alyaslaw: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85</Pages>
  <Words>53519</Words>
  <Characters>296497</Characters>
  <Application>Microsoft Macintosh Word</Application>
  <DocSecurity>0</DocSecurity>
  <Lines>4176</Lines>
  <Paragraphs>1032</Paragraphs>
  <ScaleCrop>false</ScaleCrop>
  <Company>Whitman College</Company>
  <LinksUpToDate>false</LinksUpToDate>
  <CharactersWithSpaces>348984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Talya Slaw</dc:creator>
  <cp:keywords/>
  <dc:description/>
  <cp:lastModifiedBy>Talya Slaw</cp:lastModifiedBy>
  <cp:revision>2</cp:revision>
  <dcterms:created xsi:type="dcterms:W3CDTF">2013-01-05T20:49:00Z</dcterms:created>
  <dcterms:modified xsi:type="dcterms:W3CDTF">2013-01-05T20:49:00Z</dcterms:modified>
</cp:coreProperties>
</file>